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A9" w:rsidRPr="00C810A9" w:rsidRDefault="00C810A9" w:rsidP="00C810A9">
      <w:pPr>
        <w:pStyle w:val="Heading1"/>
        <w:jc w:val="center"/>
        <w:rPr>
          <w:rFonts w:ascii="Arial" w:hAnsi="Arial" w:cs="Arial"/>
          <w:color w:val="auto"/>
          <w:sz w:val="32"/>
          <w:szCs w:val="32"/>
        </w:rPr>
      </w:pPr>
      <w:bookmarkStart w:id="0" w:name="OLE_LINK3"/>
      <w:bookmarkStart w:id="1" w:name="OLE_LINK4"/>
      <w:r w:rsidRPr="00C810A9">
        <w:rPr>
          <w:rFonts w:ascii="Arial" w:hAnsi="Arial" w:cs="Arial"/>
          <w:color w:val="auto"/>
          <w:sz w:val="32"/>
          <w:szCs w:val="32"/>
        </w:rPr>
        <w:t>Consumer and Family / Carer</w:t>
      </w:r>
      <w:r w:rsidRPr="00C810A9">
        <w:rPr>
          <w:rFonts w:ascii="Arial" w:hAnsi="Arial" w:cs="Arial"/>
          <w:b w:val="0"/>
          <w:color w:val="auto"/>
          <w:sz w:val="32"/>
          <w:szCs w:val="32"/>
        </w:rPr>
        <w:t xml:space="preserve"> </w:t>
      </w:r>
      <w:bookmarkStart w:id="2" w:name="_Toc346791070"/>
      <w:r w:rsidRPr="00C810A9">
        <w:rPr>
          <w:rFonts w:ascii="Arial" w:hAnsi="Arial" w:cs="Arial"/>
          <w:color w:val="auto"/>
          <w:sz w:val="32"/>
          <w:szCs w:val="32"/>
        </w:rPr>
        <w:t>Application Form</w:t>
      </w:r>
      <w:bookmarkEnd w:id="0"/>
      <w:bookmarkEnd w:id="1"/>
      <w:bookmarkEnd w:id="2"/>
    </w:p>
    <w:p w:rsidR="00C810A9" w:rsidRPr="001D3B14" w:rsidRDefault="00C810A9" w:rsidP="00C810A9">
      <w:pPr>
        <w:autoSpaceDE w:val="0"/>
        <w:autoSpaceDN w:val="0"/>
        <w:adjustRightInd w:val="0"/>
        <w:spacing w:after="120"/>
        <w:jc w:val="both"/>
        <w:rPr>
          <w:rFonts w:ascii="Arial" w:hAnsi="Arial" w:cs="Arial"/>
          <w:i/>
          <w:color w:val="000000"/>
          <w:sz w:val="22"/>
          <w:szCs w:val="22"/>
        </w:rPr>
      </w:pPr>
      <w:r w:rsidRPr="001D3B14">
        <w:rPr>
          <w:rFonts w:ascii="Arial" w:hAnsi="Arial" w:cs="Arial"/>
          <w:i/>
          <w:color w:val="000000"/>
          <w:sz w:val="22"/>
          <w:szCs w:val="22"/>
        </w:rPr>
        <w:t xml:space="preserve">*The information you provide below is confidential </w:t>
      </w:r>
      <w:r>
        <w:rPr>
          <w:rFonts w:ascii="Arial" w:hAnsi="Arial" w:cs="Arial"/>
          <w:i/>
          <w:color w:val="000000"/>
          <w:sz w:val="22"/>
          <w:szCs w:val="22"/>
        </w:rPr>
        <w:t xml:space="preserve">and </w:t>
      </w:r>
      <w:r w:rsidRPr="001D3B14">
        <w:rPr>
          <w:rFonts w:ascii="Arial" w:hAnsi="Arial" w:cs="Arial"/>
          <w:i/>
          <w:color w:val="000000"/>
          <w:sz w:val="22"/>
          <w:szCs w:val="22"/>
        </w:rPr>
        <w:t xml:space="preserve">will only </w:t>
      </w:r>
      <w:r>
        <w:rPr>
          <w:rFonts w:ascii="Arial" w:hAnsi="Arial" w:cs="Arial"/>
          <w:i/>
          <w:color w:val="000000"/>
          <w:sz w:val="22"/>
          <w:szCs w:val="22"/>
        </w:rPr>
        <w:t>be seen by Mental Health Commission</w:t>
      </w:r>
      <w:r>
        <w:rPr>
          <w:rFonts w:ascii="Arial" w:hAnsi="Arial" w:cs="Arial"/>
          <w:i/>
          <w:color w:val="000000"/>
          <w:sz w:val="22"/>
          <w:szCs w:val="22"/>
        </w:rPr>
        <w:t>’s</w:t>
      </w:r>
      <w:r>
        <w:rPr>
          <w:rFonts w:ascii="Arial" w:hAnsi="Arial" w:cs="Arial"/>
          <w:i/>
          <w:color w:val="000000"/>
          <w:sz w:val="22"/>
          <w:szCs w:val="22"/>
        </w:rPr>
        <w:t xml:space="preserve"> </w:t>
      </w:r>
      <w:r>
        <w:rPr>
          <w:rFonts w:ascii="Arial" w:hAnsi="Arial" w:cs="Arial"/>
          <w:i/>
          <w:color w:val="000000"/>
          <w:sz w:val="22"/>
          <w:szCs w:val="22"/>
        </w:rPr>
        <w:t xml:space="preserve">Consumer Advisor and Chairperson and Secretariat of the </w:t>
      </w:r>
      <w:r>
        <w:rPr>
          <w:rFonts w:ascii="Arial" w:hAnsi="Arial" w:cs="Arial"/>
          <w:i/>
          <w:color w:val="000000"/>
          <w:sz w:val="22"/>
          <w:szCs w:val="22"/>
        </w:rPr>
        <w:t xml:space="preserve">Co-Leadership Safety and Quality Mental Health (CSQMH) Steering Group, </w:t>
      </w:r>
      <w:r w:rsidRPr="001D3B14">
        <w:rPr>
          <w:rFonts w:ascii="Arial" w:hAnsi="Arial" w:cs="Arial"/>
          <w:i/>
          <w:color w:val="000000"/>
          <w:sz w:val="22"/>
          <w:szCs w:val="22"/>
        </w:rPr>
        <w:t xml:space="preserve">and </w:t>
      </w:r>
      <w:r>
        <w:rPr>
          <w:rFonts w:ascii="Arial" w:hAnsi="Arial" w:cs="Arial"/>
          <w:i/>
          <w:color w:val="000000"/>
          <w:sz w:val="22"/>
          <w:szCs w:val="22"/>
        </w:rPr>
        <w:t xml:space="preserve">will </w:t>
      </w:r>
      <w:r w:rsidRPr="001D3B14">
        <w:rPr>
          <w:rFonts w:ascii="Arial" w:hAnsi="Arial" w:cs="Arial"/>
          <w:i/>
          <w:color w:val="000000"/>
          <w:sz w:val="22"/>
          <w:szCs w:val="22"/>
        </w:rPr>
        <w:t xml:space="preserve">not </w:t>
      </w:r>
      <w:r>
        <w:rPr>
          <w:rFonts w:ascii="Arial" w:hAnsi="Arial" w:cs="Arial"/>
          <w:i/>
          <w:color w:val="000000"/>
          <w:sz w:val="22"/>
          <w:szCs w:val="22"/>
        </w:rPr>
        <w:t xml:space="preserve">be </w:t>
      </w:r>
      <w:r w:rsidRPr="001D3B14">
        <w:rPr>
          <w:rFonts w:ascii="Arial" w:hAnsi="Arial" w:cs="Arial"/>
          <w:i/>
          <w:color w:val="000000"/>
          <w:sz w:val="22"/>
          <w:szCs w:val="22"/>
        </w:rPr>
        <w:t xml:space="preserve">distributed </w:t>
      </w:r>
      <w:r>
        <w:rPr>
          <w:rFonts w:ascii="Arial" w:hAnsi="Arial" w:cs="Arial"/>
          <w:i/>
          <w:color w:val="000000"/>
          <w:sz w:val="22"/>
          <w:szCs w:val="22"/>
        </w:rPr>
        <w:t xml:space="preserve">to others </w:t>
      </w:r>
      <w:r>
        <w:rPr>
          <w:rFonts w:ascii="Arial" w:hAnsi="Arial" w:cs="Arial"/>
          <w:i/>
          <w:color w:val="000000"/>
          <w:sz w:val="22"/>
          <w:szCs w:val="22"/>
        </w:rPr>
        <w:t xml:space="preserve">without prior permission. </w:t>
      </w:r>
    </w:p>
    <w:p w:rsidR="00C810A9" w:rsidRPr="001D3B14" w:rsidRDefault="00C810A9" w:rsidP="00C810A9">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I am applying for </w:t>
      </w:r>
      <w:r w:rsidRPr="000E1860">
        <w:rPr>
          <w:rFonts w:ascii="Arial" w:hAnsi="Arial" w:cs="Arial"/>
          <w:b/>
          <w:color w:val="000000"/>
          <w:sz w:val="22"/>
          <w:szCs w:val="22"/>
        </w:rPr>
        <w:t>CSQMH Steering Group</w:t>
      </w:r>
      <w:r>
        <w:rPr>
          <w:rFonts w:ascii="Arial" w:hAnsi="Arial" w:cs="Arial"/>
          <w:b/>
          <w:color w:val="000000"/>
          <w:sz w:val="22"/>
          <w:szCs w:val="22"/>
        </w:rPr>
        <w:t>:</w:t>
      </w:r>
    </w:p>
    <w:p w:rsidR="00C810A9" w:rsidRPr="001D3B14" w:rsidRDefault="00C810A9" w:rsidP="00C810A9">
      <w:pPr>
        <w:autoSpaceDE w:val="0"/>
        <w:autoSpaceDN w:val="0"/>
        <w:adjustRightInd w:val="0"/>
        <w:spacing w:after="120" w:line="276" w:lineRule="auto"/>
        <w:rPr>
          <w:rFonts w:ascii="Arial" w:hAnsi="Arial" w:cs="Arial"/>
          <w:color w:val="000000"/>
          <w:sz w:val="22"/>
          <w:szCs w:val="22"/>
        </w:rPr>
      </w:pPr>
      <w:r>
        <w:rPr>
          <w:rFonts w:ascii="Arial" w:hAnsi="Arial" w:cs="Arial"/>
          <w:color w:val="000000"/>
          <w:sz w:val="22"/>
          <w:szCs w:val="22"/>
        </w:rPr>
        <w:t xml:space="preserve">Name: </w:t>
      </w:r>
      <w:r w:rsidRPr="001D3B14">
        <w:rPr>
          <w:rFonts w:ascii="Arial" w:hAnsi="Arial" w:cs="Arial"/>
          <w:color w:val="000000"/>
          <w:sz w:val="22"/>
          <w:szCs w:val="22"/>
        </w:rPr>
        <w:t>___________________________________________________</w:t>
      </w:r>
      <w:r>
        <w:rPr>
          <w:rFonts w:ascii="Arial" w:hAnsi="Arial" w:cs="Arial"/>
          <w:color w:val="000000"/>
          <w:sz w:val="22"/>
          <w:szCs w:val="22"/>
        </w:rPr>
        <w:t>_____________________</w:t>
      </w:r>
      <w:r w:rsidRPr="001D3B14">
        <w:rPr>
          <w:rFonts w:ascii="Arial" w:hAnsi="Arial" w:cs="Arial"/>
          <w:color w:val="000000"/>
          <w:sz w:val="22"/>
          <w:szCs w:val="22"/>
        </w:rPr>
        <w:t xml:space="preserve"> </w:t>
      </w:r>
    </w:p>
    <w:p w:rsidR="00C810A9" w:rsidRPr="001D3B14" w:rsidRDefault="00C810A9" w:rsidP="00C810A9">
      <w:pPr>
        <w:autoSpaceDE w:val="0"/>
        <w:autoSpaceDN w:val="0"/>
        <w:adjustRightInd w:val="0"/>
        <w:spacing w:after="120" w:line="276" w:lineRule="auto"/>
        <w:rPr>
          <w:rFonts w:ascii="Arial" w:hAnsi="Arial" w:cs="Arial"/>
          <w:i/>
          <w:iCs/>
          <w:color w:val="000000"/>
          <w:sz w:val="22"/>
          <w:szCs w:val="22"/>
        </w:rPr>
      </w:pPr>
      <w:r w:rsidRPr="001D3B14">
        <w:rPr>
          <w:rFonts w:ascii="Arial" w:hAnsi="Arial" w:cs="Arial"/>
          <w:i/>
          <w:iCs/>
          <w:color w:val="000000"/>
          <w:sz w:val="22"/>
          <w:szCs w:val="22"/>
        </w:rPr>
        <w:t>Please print first and last name</w:t>
      </w:r>
    </w:p>
    <w:p w:rsidR="00C810A9" w:rsidRPr="001D3B14" w:rsidRDefault="00C810A9" w:rsidP="00C810A9">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Address: _______________________________________________________________________</w:t>
      </w:r>
    </w:p>
    <w:p w:rsidR="00C810A9" w:rsidRPr="001D3B14" w:rsidRDefault="00C810A9" w:rsidP="00C810A9">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Suburb: __________________________________</w:t>
      </w:r>
      <w:r>
        <w:rPr>
          <w:rFonts w:ascii="Arial" w:hAnsi="Arial" w:cs="Arial"/>
          <w:color w:val="000000"/>
          <w:sz w:val="22"/>
          <w:szCs w:val="22"/>
        </w:rPr>
        <w:t xml:space="preserve"> State: ______</w:t>
      </w:r>
      <w:r w:rsidRPr="001D3B14">
        <w:rPr>
          <w:rFonts w:ascii="Arial" w:hAnsi="Arial" w:cs="Arial"/>
          <w:color w:val="000000"/>
          <w:sz w:val="22"/>
          <w:szCs w:val="22"/>
        </w:rPr>
        <w:t xml:space="preserve"> Postcode: ____________</w:t>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r>
      <w:r>
        <w:rPr>
          <w:rFonts w:ascii="Arial" w:hAnsi="Arial" w:cs="Arial"/>
          <w:color w:val="000000"/>
          <w:sz w:val="22"/>
          <w:szCs w:val="22"/>
        </w:rPr>
        <w:softHyphen/>
        <w:t>_____</w:t>
      </w:r>
    </w:p>
    <w:p w:rsidR="00C810A9" w:rsidRPr="001D3B14" w:rsidRDefault="00C810A9" w:rsidP="00C810A9">
      <w:pPr>
        <w:autoSpaceDE w:val="0"/>
        <w:autoSpaceDN w:val="0"/>
        <w:adjustRightInd w:val="0"/>
        <w:spacing w:after="120" w:line="276" w:lineRule="auto"/>
        <w:rPr>
          <w:rFonts w:ascii="Arial" w:hAnsi="Arial" w:cs="Arial"/>
          <w:color w:val="000000"/>
          <w:sz w:val="22"/>
          <w:szCs w:val="22"/>
        </w:rPr>
      </w:pPr>
      <w:r w:rsidRPr="001D3B14">
        <w:rPr>
          <w:rFonts w:ascii="Arial" w:hAnsi="Arial" w:cs="Arial"/>
          <w:color w:val="000000"/>
          <w:sz w:val="22"/>
          <w:szCs w:val="22"/>
        </w:rPr>
        <w:t>Email address: _______________________________</w:t>
      </w:r>
      <w:r>
        <w:rPr>
          <w:rFonts w:ascii="Arial" w:hAnsi="Arial" w:cs="Arial"/>
          <w:color w:val="000000"/>
          <w:sz w:val="22"/>
          <w:szCs w:val="22"/>
        </w:rPr>
        <w:t xml:space="preserve"> Contact phone number </w:t>
      </w:r>
      <w:r w:rsidRPr="001D3B14">
        <w:rPr>
          <w:rFonts w:ascii="Arial" w:hAnsi="Arial" w:cs="Arial"/>
          <w:color w:val="000000"/>
          <w:sz w:val="22"/>
          <w:szCs w:val="22"/>
        </w:rPr>
        <w:t>____________</w:t>
      </w:r>
      <w:r>
        <w:rPr>
          <w:rFonts w:ascii="Arial" w:hAnsi="Arial" w:cs="Arial"/>
          <w:color w:val="000000"/>
          <w:sz w:val="22"/>
          <w:szCs w:val="22"/>
        </w:rPr>
        <w:t>____</w:t>
      </w:r>
    </w:p>
    <w:p w:rsidR="00C810A9" w:rsidRDefault="00C810A9" w:rsidP="00C810A9">
      <w:pPr>
        <w:autoSpaceDE w:val="0"/>
        <w:autoSpaceDN w:val="0"/>
        <w:adjustRightInd w:val="0"/>
        <w:spacing w:line="276" w:lineRule="auto"/>
        <w:rPr>
          <w:rFonts w:ascii="Arial" w:hAnsi="Arial" w:cs="Arial"/>
          <w:bCs/>
          <w:color w:val="000000"/>
          <w:sz w:val="22"/>
          <w:szCs w:val="22"/>
        </w:rPr>
      </w:pPr>
    </w:p>
    <w:p w:rsidR="00C810A9" w:rsidRPr="009561E1" w:rsidRDefault="00C810A9" w:rsidP="00C810A9">
      <w:pPr>
        <w:pStyle w:val="ListParagraph"/>
        <w:numPr>
          <w:ilvl w:val="0"/>
          <w:numId w:val="3"/>
        </w:numPr>
        <w:autoSpaceDE w:val="0"/>
        <w:autoSpaceDN w:val="0"/>
        <w:adjustRightInd w:val="0"/>
        <w:spacing w:line="276" w:lineRule="auto"/>
        <w:ind w:left="360"/>
        <w:rPr>
          <w:rFonts w:ascii="Arial" w:hAnsi="Arial" w:cs="Arial"/>
          <w:color w:val="000000"/>
          <w:sz w:val="22"/>
          <w:szCs w:val="22"/>
        </w:rPr>
      </w:pPr>
      <w:r w:rsidRPr="009561E1">
        <w:rPr>
          <w:rFonts w:ascii="Arial" w:hAnsi="Arial" w:cs="Arial"/>
          <w:bCs/>
          <w:color w:val="000000"/>
          <w:sz w:val="22"/>
          <w:szCs w:val="22"/>
        </w:rPr>
        <w:t>Would you like to be regarded as:</w:t>
      </w:r>
      <w:r w:rsidRPr="009561E1">
        <w:rPr>
          <w:rFonts w:ascii="Arial" w:hAnsi="Arial" w:cs="Arial"/>
          <w:color w:val="000000"/>
          <w:sz w:val="22"/>
          <w:szCs w:val="22"/>
        </w:rPr>
        <w:t xml:space="preserve"> (You can tick more than one box) </w:t>
      </w:r>
    </w:p>
    <w:p w:rsidR="00C810A9"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consumer:</w:t>
      </w:r>
      <w:r w:rsidRPr="001D3B14">
        <w:rPr>
          <w:rFonts w:ascii="Arial" w:hAnsi="Arial" w:cs="Arial"/>
          <w:color w:val="000000"/>
          <w:sz w:val="22"/>
          <w:szCs w:val="22"/>
        </w:rPr>
        <w:t xml:space="preserve"> </w:t>
      </w:r>
    </w:p>
    <w:p w:rsidR="00C810A9" w:rsidRDefault="00C810A9" w:rsidP="00C810A9">
      <w:pPr>
        <w:autoSpaceDE w:val="0"/>
        <w:autoSpaceDN w:val="0"/>
        <w:adjustRightInd w:val="0"/>
        <w:spacing w:line="276" w:lineRule="auto"/>
        <w:ind w:left="1080"/>
        <w:rPr>
          <w:rFonts w:ascii="Arial" w:hAnsi="Arial" w:cs="Arial"/>
          <w:color w:val="000000"/>
          <w:sz w:val="22"/>
          <w:szCs w:val="22"/>
        </w:rPr>
      </w:pPr>
      <w:r>
        <w:rPr>
          <w:rFonts w:ascii="Arial" w:hAnsi="Arial" w:cs="Arial"/>
          <w:color w:val="000000"/>
          <w:sz w:val="22"/>
          <w:szCs w:val="22"/>
        </w:rPr>
        <w:t>A</w:t>
      </w:r>
      <w:r w:rsidRPr="001D3B14">
        <w:rPr>
          <w:rFonts w:ascii="Arial" w:hAnsi="Arial" w:cs="Arial"/>
          <w:color w:val="000000"/>
          <w:sz w:val="22"/>
          <w:szCs w:val="22"/>
        </w:rPr>
        <w:t xml:space="preserve"> person </w:t>
      </w:r>
      <w:r w:rsidRPr="00AF4E70">
        <w:rPr>
          <w:rFonts w:ascii="Arial" w:hAnsi="Arial" w:cs="Arial"/>
          <w:color w:val="000000"/>
          <w:sz w:val="22"/>
          <w:szCs w:val="22"/>
        </w:rPr>
        <w:t xml:space="preserve">with a lived experience of mental health issues, who may or may not access mental health services and supports. </w:t>
      </w:r>
    </w:p>
    <w:p w:rsidR="00C810A9"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761F35">
        <w:rPr>
          <w:rFonts w:ascii="Arial" w:hAnsi="Arial" w:cs="Arial"/>
          <w:b/>
          <w:color w:val="000000"/>
          <w:sz w:val="22"/>
          <w:szCs w:val="22"/>
        </w:rPr>
        <w:t>A family member or carer:</w:t>
      </w:r>
    </w:p>
    <w:p w:rsidR="00C810A9" w:rsidRPr="001D3B14" w:rsidRDefault="00C810A9" w:rsidP="00C810A9">
      <w:pPr>
        <w:autoSpaceDE w:val="0"/>
        <w:autoSpaceDN w:val="0"/>
        <w:adjustRightInd w:val="0"/>
        <w:spacing w:line="276" w:lineRule="auto"/>
        <w:ind w:left="1080"/>
        <w:rPr>
          <w:rFonts w:ascii="Arial" w:hAnsi="Arial" w:cs="Arial"/>
          <w:color w:val="000000"/>
          <w:sz w:val="22"/>
          <w:szCs w:val="22"/>
        </w:rPr>
      </w:pPr>
      <w:proofErr w:type="gramStart"/>
      <w:r>
        <w:rPr>
          <w:rFonts w:ascii="Arial" w:hAnsi="Arial" w:cs="Arial"/>
          <w:color w:val="000000"/>
          <w:sz w:val="22"/>
          <w:szCs w:val="22"/>
        </w:rPr>
        <w:t>A</w:t>
      </w:r>
      <w:r w:rsidRPr="001D3B14">
        <w:rPr>
          <w:rFonts w:ascii="Arial" w:hAnsi="Arial" w:cs="Arial"/>
          <w:color w:val="000000"/>
          <w:sz w:val="22"/>
          <w:szCs w:val="22"/>
        </w:rPr>
        <w:t xml:space="preserve"> person </w:t>
      </w:r>
      <w:r w:rsidRPr="00AF4E70">
        <w:rPr>
          <w:rFonts w:ascii="Arial" w:hAnsi="Arial" w:cs="Arial"/>
          <w:color w:val="000000"/>
          <w:sz w:val="22"/>
          <w:szCs w:val="22"/>
        </w:rPr>
        <w:t>who have experience of providing ongoing care and support to someone experiencin</w:t>
      </w:r>
      <w:r>
        <w:rPr>
          <w:rFonts w:ascii="Arial" w:hAnsi="Arial" w:cs="Arial"/>
          <w:color w:val="000000"/>
          <w:sz w:val="22"/>
          <w:szCs w:val="22"/>
        </w:rPr>
        <w:t xml:space="preserve">g mental issues who </w:t>
      </w:r>
      <w:r w:rsidRPr="00AF4E70">
        <w:rPr>
          <w:rFonts w:ascii="Arial" w:hAnsi="Arial" w:cs="Arial"/>
          <w:color w:val="000000"/>
          <w:sz w:val="22"/>
          <w:szCs w:val="22"/>
        </w:rPr>
        <w:t>may or m</w:t>
      </w:r>
      <w:r>
        <w:rPr>
          <w:rFonts w:ascii="Arial" w:hAnsi="Arial" w:cs="Arial"/>
          <w:color w:val="000000"/>
          <w:sz w:val="22"/>
          <w:szCs w:val="22"/>
        </w:rPr>
        <w:t>ay not be related to a consumer.</w:t>
      </w:r>
      <w:proofErr w:type="gramEnd"/>
    </w:p>
    <w:p w:rsidR="00C810A9" w:rsidRDefault="00C810A9" w:rsidP="00C810A9">
      <w:pPr>
        <w:autoSpaceDE w:val="0"/>
        <w:autoSpaceDN w:val="0"/>
        <w:adjustRightInd w:val="0"/>
        <w:spacing w:line="276" w:lineRule="auto"/>
        <w:rPr>
          <w:rFonts w:ascii="Arial" w:hAnsi="Arial" w:cs="Arial"/>
          <w:color w:val="000000"/>
          <w:sz w:val="22"/>
          <w:szCs w:val="22"/>
        </w:rPr>
      </w:pPr>
    </w:p>
    <w:p w:rsidR="00C810A9" w:rsidRPr="001D3B14" w:rsidRDefault="00C810A9" w:rsidP="00C810A9">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It would be appreciated if you could please complete the section provided below</w:t>
      </w:r>
      <w:r>
        <w:rPr>
          <w:rFonts w:ascii="Arial" w:hAnsi="Arial" w:cs="Arial"/>
          <w:color w:val="000000"/>
          <w:sz w:val="22"/>
          <w:szCs w:val="22"/>
        </w:rPr>
        <w:t xml:space="preserve"> as</w:t>
      </w:r>
      <w:r w:rsidRPr="001D3B14">
        <w:rPr>
          <w:rFonts w:ascii="Arial" w:hAnsi="Arial" w:cs="Arial"/>
          <w:color w:val="000000"/>
          <w:sz w:val="22"/>
          <w:szCs w:val="22"/>
        </w:rPr>
        <w:t xml:space="preserve"> this will assist the </w:t>
      </w:r>
      <w:r>
        <w:rPr>
          <w:rFonts w:ascii="Arial" w:hAnsi="Arial" w:cs="Arial"/>
          <w:color w:val="000000"/>
          <w:sz w:val="22"/>
          <w:szCs w:val="22"/>
        </w:rPr>
        <w:t xml:space="preserve">Mental Health </w:t>
      </w:r>
      <w:r w:rsidRPr="001D3B14">
        <w:rPr>
          <w:rFonts w:ascii="Arial" w:hAnsi="Arial" w:cs="Arial"/>
          <w:color w:val="000000"/>
          <w:sz w:val="22"/>
          <w:szCs w:val="22"/>
        </w:rPr>
        <w:t xml:space="preserve">Commission to develop a diverse pool of representatives. </w:t>
      </w:r>
    </w:p>
    <w:p w:rsidR="00C810A9" w:rsidRPr="001D3B14" w:rsidRDefault="00C810A9" w:rsidP="00C810A9">
      <w:pPr>
        <w:autoSpaceDE w:val="0"/>
        <w:autoSpaceDN w:val="0"/>
        <w:adjustRightInd w:val="0"/>
        <w:spacing w:line="276" w:lineRule="auto"/>
        <w:rPr>
          <w:rFonts w:ascii="Arial" w:hAnsi="Arial" w:cs="Arial"/>
          <w:color w:val="000000"/>
          <w:sz w:val="22"/>
          <w:szCs w:val="22"/>
        </w:rPr>
      </w:pPr>
    </w:p>
    <w:p w:rsidR="00C810A9" w:rsidRPr="009561E1" w:rsidRDefault="00C810A9" w:rsidP="00C810A9">
      <w:pPr>
        <w:pStyle w:val="ListParagraph"/>
        <w:numPr>
          <w:ilvl w:val="0"/>
          <w:numId w:val="3"/>
        </w:numPr>
        <w:ind w:left="360"/>
        <w:rPr>
          <w:rFonts w:ascii="Arial" w:hAnsi="Arial" w:cs="Arial"/>
          <w:sz w:val="22"/>
          <w:szCs w:val="22"/>
        </w:rPr>
      </w:pPr>
      <w:r w:rsidRPr="009561E1">
        <w:rPr>
          <w:rFonts w:ascii="Arial" w:hAnsi="Arial" w:cs="Arial"/>
          <w:bCs/>
          <w:color w:val="000000"/>
          <w:sz w:val="22"/>
          <w:szCs w:val="22"/>
        </w:rPr>
        <w:t xml:space="preserve">Gender: </w:t>
      </w:r>
      <w:r w:rsidRPr="009561E1">
        <w:rPr>
          <w:rFonts w:ascii="Arial" w:hAnsi="Arial" w:cs="Arial"/>
          <w:color w:val="000000"/>
          <w:sz w:val="22"/>
          <w:szCs w:val="22"/>
        </w:rPr>
        <w:t xml:space="preserve">_____________ </w:t>
      </w:r>
      <w:r>
        <w:rPr>
          <w:rFonts w:ascii="Arial" w:hAnsi="Arial" w:cs="Arial"/>
          <w:color w:val="000000"/>
          <w:sz w:val="22"/>
          <w:szCs w:val="22"/>
        </w:rPr>
        <w:br/>
      </w:r>
    </w:p>
    <w:p w:rsidR="00C810A9" w:rsidRDefault="00C810A9" w:rsidP="00C810A9">
      <w:pPr>
        <w:pStyle w:val="ListParagraph"/>
        <w:numPr>
          <w:ilvl w:val="0"/>
          <w:numId w:val="3"/>
        </w:numPr>
        <w:ind w:left="360"/>
        <w:rPr>
          <w:rFonts w:ascii="Arial" w:hAnsi="Arial" w:cs="Arial"/>
          <w:sz w:val="22"/>
          <w:szCs w:val="22"/>
        </w:rPr>
      </w:pPr>
      <w:r w:rsidRPr="009561E1">
        <w:rPr>
          <w:rFonts w:ascii="Arial" w:hAnsi="Arial" w:cs="Arial"/>
          <w:sz w:val="22"/>
          <w:szCs w:val="22"/>
        </w:rPr>
        <w:t xml:space="preserve">Are you: </w:t>
      </w:r>
      <w:r w:rsidRPr="001E30BB">
        <w:rPr>
          <w:rFonts w:eastAsia="Arial Unicode MS"/>
        </w:rPr>
        <w:sym w:font="Wingdings" w:char="F06F"/>
      </w:r>
      <w:r w:rsidRPr="009561E1">
        <w:rPr>
          <w:rFonts w:ascii="Arial" w:hAnsi="Arial" w:cs="Arial"/>
          <w:sz w:val="22"/>
          <w:szCs w:val="22"/>
        </w:rPr>
        <w:t xml:space="preserve">less than 18 years </w:t>
      </w:r>
      <w:r w:rsidRPr="009561E1">
        <w:rPr>
          <w:rFonts w:ascii="Arial" w:eastAsia="Arial Unicode MS" w:hAnsi="Arial" w:cs="Arial"/>
          <w:sz w:val="22"/>
          <w:szCs w:val="22"/>
        </w:rPr>
        <w:t xml:space="preserve"> </w:t>
      </w:r>
      <w:r w:rsidRPr="001E30BB">
        <w:rPr>
          <w:rFonts w:eastAsia="Arial Unicode MS"/>
        </w:rPr>
        <w:sym w:font="Wingdings" w:char="F06F"/>
      </w:r>
      <w:r w:rsidRPr="009561E1">
        <w:rPr>
          <w:rFonts w:ascii="Arial" w:hAnsi="Arial" w:cs="Arial"/>
          <w:sz w:val="22"/>
          <w:szCs w:val="22"/>
        </w:rPr>
        <w:t>18 – 25</w:t>
      </w:r>
      <w:r w:rsidRPr="009561E1">
        <w:rPr>
          <w:rFonts w:ascii="Arial" w:eastAsia="Arial Unicode MS" w:hAnsi="Arial" w:cs="Arial"/>
          <w:sz w:val="22"/>
          <w:szCs w:val="22"/>
        </w:rPr>
        <w:t xml:space="preserve">    </w:t>
      </w:r>
      <w:r w:rsidRPr="001E30BB">
        <w:sym w:font="Wingdings" w:char="F06F"/>
      </w:r>
      <w:r w:rsidRPr="009561E1">
        <w:rPr>
          <w:rFonts w:ascii="Arial" w:hAnsi="Arial" w:cs="Arial"/>
          <w:sz w:val="22"/>
          <w:szCs w:val="22"/>
        </w:rPr>
        <w:t xml:space="preserve">26 – 40   </w:t>
      </w:r>
      <w:r w:rsidRPr="001E30BB">
        <w:rPr>
          <w:rFonts w:eastAsia="Arial Unicode MS"/>
        </w:rPr>
        <w:sym w:font="Wingdings" w:char="F06F"/>
      </w:r>
      <w:r w:rsidRPr="009561E1">
        <w:rPr>
          <w:rFonts w:ascii="Arial" w:hAnsi="Arial" w:cs="Arial"/>
          <w:sz w:val="22"/>
          <w:szCs w:val="22"/>
        </w:rPr>
        <w:t xml:space="preserve">41 -60 </w:t>
      </w:r>
      <w:r w:rsidRPr="009561E1">
        <w:rPr>
          <w:rFonts w:ascii="Arial" w:eastAsia="Arial Unicode MS" w:hAnsi="Arial" w:cs="Arial"/>
          <w:sz w:val="22"/>
          <w:szCs w:val="22"/>
        </w:rPr>
        <w:t xml:space="preserve"> </w:t>
      </w:r>
      <w:r w:rsidRPr="001E30BB">
        <w:sym w:font="Wingdings" w:char="F06F"/>
      </w:r>
      <w:r w:rsidRPr="009561E1">
        <w:rPr>
          <w:rFonts w:ascii="Arial" w:hAnsi="Arial" w:cs="Arial"/>
          <w:sz w:val="22"/>
          <w:szCs w:val="22"/>
        </w:rPr>
        <w:t xml:space="preserve">60+ </w:t>
      </w:r>
      <w:r>
        <w:rPr>
          <w:rFonts w:ascii="Arial" w:hAnsi="Arial" w:cs="Arial"/>
          <w:sz w:val="22"/>
          <w:szCs w:val="22"/>
        </w:rPr>
        <w:br/>
      </w:r>
    </w:p>
    <w:p w:rsidR="00C810A9" w:rsidRPr="009561E1" w:rsidRDefault="00C810A9" w:rsidP="00C810A9">
      <w:pPr>
        <w:pStyle w:val="ListParagraph"/>
        <w:numPr>
          <w:ilvl w:val="0"/>
          <w:numId w:val="3"/>
        </w:numPr>
        <w:ind w:left="360"/>
        <w:rPr>
          <w:rFonts w:ascii="Arial" w:hAnsi="Arial" w:cs="Arial"/>
          <w:sz w:val="22"/>
          <w:szCs w:val="22"/>
        </w:rPr>
      </w:pPr>
      <w:r w:rsidRPr="009561E1">
        <w:rPr>
          <w:rFonts w:ascii="Arial" w:hAnsi="Arial" w:cs="Arial"/>
          <w:color w:val="000000"/>
          <w:sz w:val="22"/>
          <w:szCs w:val="22"/>
        </w:rPr>
        <w:t>Do you identify as a member of any of these groups? (Mark all that apply to you)</w:t>
      </w:r>
    </w:p>
    <w:p w:rsidR="00C810A9" w:rsidRPr="001D3B14"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 xml:space="preserve">Aboriginal </w:t>
      </w:r>
    </w:p>
    <w:p w:rsidR="00C810A9" w:rsidRPr="001D3B14"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 xml:space="preserve">Torres Strait Islander </w:t>
      </w:r>
    </w:p>
    <w:p w:rsidR="00C810A9" w:rsidRPr="001D3B14"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proofErr w:type="spellStart"/>
      <w:r w:rsidRPr="001D3B14">
        <w:rPr>
          <w:rFonts w:ascii="Arial" w:hAnsi="Arial" w:cs="Arial"/>
          <w:color w:val="000000"/>
          <w:sz w:val="22"/>
          <w:szCs w:val="22"/>
        </w:rPr>
        <w:t>CaLD</w:t>
      </w:r>
      <w:proofErr w:type="spellEnd"/>
      <w:r w:rsidRPr="001D3B14">
        <w:rPr>
          <w:rFonts w:ascii="Arial" w:hAnsi="Arial" w:cs="Arial"/>
          <w:color w:val="000000"/>
          <w:sz w:val="22"/>
          <w:szCs w:val="22"/>
        </w:rPr>
        <w:t xml:space="preserve"> Culturally and Linguistically Diverse, please state </w:t>
      </w:r>
      <w:r w:rsidRPr="001D3B14">
        <w:rPr>
          <w:rFonts w:ascii="Arial" w:eastAsia="Arial Unicode MS" w:hAnsi="Arial" w:cs="Arial"/>
          <w:color w:val="000000"/>
          <w:sz w:val="22"/>
          <w:szCs w:val="22"/>
        </w:rPr>
        <w:t>__________________________</w:t>
      </w:r>
    </w:p>
    <w:p w:rsidR="00C810A9" w:rsidRDefault="00C810A9" w:rsidP="00C810A9">
      <w:pPr>
        <w:autoSpaceDE w:val="0"/>
        <w:autoSpaceDN w:val="0"/>
        <w:adjustRightInd w:val="0"/>
        <w:spacing w:line="276" w:lineRule="auto"/>
        <w:ind w:left="360"/>
        <w:rPr>
          <w:rFonts w:ascii="Arial" w:hAnsi="Arial" w:cs="Arial"/>
          <w:color w:val="000000"/>
          <w:sz w:val="22"/>
          <w:szCs w:val="22"/>
        </w:rPr>
      </w:pPr>
      <w:r>
        <w:rPr>
          <w:rFonts w:ascii="Arial" w:hAnsi="Arial" w:cs="Arial"/>
          <w:color w:val="000000"/>
          <w:sz w:val="22"/>
          <w:szCs w:val="22"/>
        </w:rPr>
        <w:sym w:font="Wingdings" w:char="F06F"/>
      </w:r>
      <w:r>
        <w:rPr>
          <w:rFonts w:ascii="Arial" w:hAnsi="Arial" w:cs="Arial"/>
          <w:color w:val="000000"/>
          <w:sz w:val="22"/>
          <w:szCs w:val="22"/>
        </w:rPr>
        <w:t xml:space="preserve"> </w:t>
      </w:r>
      <w:r w:rsidRPr="001D3B14">
        <w:rPr>
          <w:rFonts w:ascii="Arial" w:hAnsi="Arial" w:cs="Arial"/>
          <w:color w:val="000000"/>
          <w:sz w:val="22"/>
          <w:szCs w:val="22"/>
        </w:rPr>
        <w:t>LGBTIQ: Lesbian, Gay, Bisexual, Transgender, Intersex, Questioning or other diverse sexuality and gender</w:t>
      </w:r>
    </w:p>
    <w:p w:rsidR="00C810A9" w:rsidRPr="001D3B14" w:rsidRDefault="00C810A9" w:rsidP="00C810A9">
      <w:pPr>
        <w:autoSpaceDE w:val="0"/>
        <w:autoSpaceDN w:val="0"/>
        <w:adjustRightInd w:val="0"/>
        <w:spacing w:line="276" w:lineRule="auto"/>
        <w:ind w:left="360"/>
        <w:rPr>
          <w:rFonts w:ascii="Arial" w:hAnsi="Arial" w:cs="Arial"/>
          <w:color w:val="000000"/>
          <w:sz w:val="22"/>
          <w:szCs w:val="22"/>
        </w:rPr>
      </w:pPr>
    </w:p>
    <w:p w:rsidR="00C810A9" w:rsidRPr="009561E1" w:rsidRDefault="00C810A9" w:rsidP="00C810A9">
      <w:pPr>
        <w:pStyle w:val="ListParagraph"/>
        <w:numPr>
          <w:ilvl w:val="0"/>
          <w:numId w:val="3"/>
        </w:numPr>
        <w:autoSpaceDE w:val="0"/>
        <w:autoSpaceDN w:val="0"/>
        <w:adjustRightInd w:val="0"/>
        <w:spacing w:line="276" w:lineRule="auto"/>
        <w:ind w:left="360"/>
        <w:rPr>
          <w:rFonts w:ascii="Arial" w:hAnsi="Arial" w:cs="Arial"/>
          <w:color w:val="000000"/>
          <w:sz w:val="22"/>
          <w:szCs w:val="22"/>
        </w:rPr>
      </w:pPr>
      <w:r w:rsidRPr="009561E1">
        <w:rPr>
          <w:rFonts w:ascii="Arial" w:hAnsi="Arial" w:cs="Arial"/>
          <w:color w:val="000000"/>
          <w:sz w:val="22"/>
          <w:szCs w:val="22"/>
        </w:rPr>
        <w:t>Do you have any disability/impairment</w:t>
      </w:r>
      <w:r>
        <w:rPr>
          <w:rFonts w:ascii="Arial" w:hAnsi="Arial" w:cs="Arial"/>
          <w:color w:val="000000"/>
          <w:sz w:val="22"/>
          <w:szCs w:val="22"/>
        </w:rPr>
        <w:t xml:space="preserve"> or other</w:t>
      </w:r>
      <w:r w:rsidRPr="009561E1">
        <w:rPr>
          <w:rFonts w:ascii="Arial" w:hAnsi="Arial" w:cs="Arial"/>
          <w:color w:val="000000"/>
          <w:sz w:val="22"/>
          <w:szCs w:val="22"/>
        </w:rPr>
        <w:t xml:space="preserve"> support requirements we should be aware of?</w:t>
      </w:r>
      <w:r w:rsidRPr="009561E1">
        <w:rPr>
          <w:rFonts w:ascii="Arial" w:hAnsi="Arial" w:cs="Arial"/>
          <w:color w:val="000000"/>
          <w:sz w:val="22"/>
          <w:szCs w:val="22"/>
        </w:rPr>
        <w:br/>
      </w:r>
      <w:proofErr w:type="gramStart"/>
      <w:r w:rsidRPr="009561E1">
        <w:rPr>
          <w:rFonts w:ascii="Arial" w:hAnsi="Arial" w:cs="Arial"/>
          <w:color w:val="000000"/>
          <w:sz w:val="22"/>
          <w:szCs w:val="22"/>
        </w:rPr>
        <w:t>i.e</w:t>
      </w:r>
      <w:proofErr w:type="gramEnd"/>
      <w:r w:rsidRPr="009561E1">
        <w:rPr>
          <w:rFonts w:ascii="Arial" w:hAnsi="Arial" w:cs="Arial"/>
          <w:color w:val="000000"/>
          <w:sz w:val="22"/>
          <w:szCs w:val="22"/>
        </w:rPr>
        <w:t>. TTY, Visual aids</w:t>
      </w:r>
      <w:r>
        <w:rPr>
          <w:rFonts w:ascii="Arial" w:hAnsi="Arial" w:cs="Arial"/>
          <w:color w:val="000000"/>
          <w:sz w:val="22"/>
          <w:szCs w:val="22"/>
        </w:rPr>
        <w:t>, etc.?</w:t>
      </w:r>
      <w:r w:rsidRPr="009561E1">
        <w:rPr>
          <w:rFonts w:ascii="Arial" w:eastAsia="Arial Unicode MS" w:hAnsi="Arial" w:cs="Arial"/>
          <w:color w:val="000000"/>
          <w:sz w:val="22"/>
          <w:szCs w:val="22"/>
        </w:rPr>
        <w:t xml:space="preserve"> ___________________________________________________________</w:t>
      </w:r>
      <w:r>
        <w:rPr>
          <w:rFonts w:ascii="Arial" w:eastAsia="Arial Unicode MS" w:hAnsi="Arial" w:cs="Arial"/>
          <w:color w:val="000000"/>
          <w:sz w:val="22"/>
          <w:szCs w:val="22"/>
        </w:rPr>
        <w:t>_____________</w:t>
      </w:r>
      <w:r>
        <w:rPr>
          <w:rFonts w:ascii="Arial" w:eastAsia="Arial Unicode MS" w:hAnsi="Arial" w:cs="Arial"/>
          <w:color w:val="000000"/>
          <w:sz w:val="22"/>
          <w:szCs w:val="22"/>
        </w:rPr>
        <w:br/>
      </w:r>
    </w:p>
    <w:p w:rsidR="00C810A9" w:rsidRPr="009561E1" w:rsidRDefault="00C810A9" w:rsidP="00C810A9">
      <w:pPr>
        <w:pStyle w:val="ListParagraph"/>
        <w:numPr>
          <w:ilvl w:val="0"/>
          <w:numId w:val="3"/>
        </w:numPr>
        <w:autoSpaceDE w:val="0"/>
        <w:autoSpaceDN w:val="0"/>
        <w:adjustRightInd w:val="0"/>
        <w:ind w:left="354" w:hanging="357"/>
        <w:contextualSpacing w:val="0"/>
        <w:rPr>
          <w:rFonts w:ascii="Arial" w:hAnsi="Arial" w:cs="Arial"/>
          <w:color w:val="000000"/>
          <w:sz w:val="22"/>
          <w:szCs w:val="22"/>
        </w:rPr>
      </w:pPr>
      <w:r>
        <w:rPr>
          <w:rFonts w:ascii="Arial" w:hAnsi="Arial" w:cs="Arial"/>
          <w:color w:val="000000"/>
          <w:sz w:val="22"/>
          <w:szCs w:val="22"/>
        </w:rPr>
        <w:t xml:space="preserve">If unsuccessful </w:t>
      </w:r>
      <w:r w:rsidRPr="009561E1">
        <w:rPr>
          <w:rFonts w:ascii="Arial" w:hAnsi="Arial" w:cs="Arial"/>
          <w:color w:val="000000"/>
          <w:sz w:val="22"/>
          <w:szCs w:val="22"/>
        </w:rPr>
        <w:t>on this occasion, would you like the Mental Health Commission to keep you informed about other consumer/family/carer</w:t>
      </w:r>
      <w:r>
        <w:rPr>
          <w:rFonts w:ascii="Arial" w:hAnsi="Arial" w:cs="Arial"/>
          <w:color w:val="000000"/>
          <w:sz w:val="22"/>
          <w:szCs w:val="22"/>
        </w:rPr>
        <w:t xml:space="preserve"> </w:t>
      </w:r>
      <w:r>
        <w:rPr>
          <w:rFonts w:ascii="Arial" w:hAnsi="Arial" w:cs="Arial"/>
          <w:color w:val="000000"/>
          <w:sz w:val="22"/>
          <w:szCs w:val="22"/>
        </w:rPr>
        <w:t>engagement opportunities</w:t>
      </w:r>
      <w:r w:rsidRPr="009561E1">
        <w:rPr>
          <w:rFonts w:ascii="Arial" w:hAnsi="Arial" w:cs="Arial"/>
          <w:color w:val="000000"/>
          <w:sz w:val="22"/>
          <w:szCs w:val="22"/>
        </w:rPr>
        <w:t xml:space="preserve"> in the future? </w:t>
      </w:r>
      <w:r w:rsidRPr="009561E1">
        <w:rPr>
          <w:rFonts w:ascii="Arial" w:hAnsi="Arial" w:cs="Arial"/>
          <w:color w:val="000000"/>
          <w:sz w:val="22"/>
          <w:szCs w:val="22"/>
        </w:rPr>
        <w:tab/>
      </w:r>
    </w:p>
    <w:p w:rsidR="00C810A9" w:rsidRPr="00593D8F" w:rsidRDefault="00C810A9" w:rsidP="00C810A9">
      <w:pPr>
        <w:autoSpaceDE w:val="0"/>
        <w:autoSpaceDN w:val="0"/>
        <w:adjustRightInd w:val="0"/>
        <w:rPr>
          <w:rFonts w:ascii="Arial" w:hAnsi="Arial" w:cs="Arial"/>
          <w:color w:val="000000"/>
          <w:sz w:val="16"/>
          <w:szCs w:val="16"/>
        </w:rPr>
      </w:pPr>
    </w:p>
    <w:p w:rsidR="00C810A9" w:rsidRPr="001D3B14" w:rsidRDefault="00C810A9" w:rsidP="00C810A9">
      <w:pPr>
        <w:autoSpaceDE w:val="0"/>
        <w:autoSpaceDN w:val="0"/>
        <w:adjustRightInd w:val="0"/>
        <w:spacing w:line="276" w:lineRule="auto"/>
        <w:rPr>
          <w:rFonts w:ascii="Arial" w:hAnsi="Arial" w:cs="Arial"/>
          <w:color w:val="000000"/>
          <w:sz w:val="22"/>
          <w:szCs w:val="22"/>
        </w:rPr>
      </w:pP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Pr>
          <w:rFonts w:ascii="Arial" w:hAnsi="Arial" w:cs="Arial"/>
          <w:color w:val="000000"/>
          <w:sz w:val="22"/>
          <w:szCs w:val="22"/>
        </w:rPr>
        <w:sym w:font="Wingdings" w:char="F06F"/>
      </w:r>
      <w:r w:rsidRPr="001D3B14">
        <w:rPr>
          <w:rFonts w:ascii="Arial" w:hAnsi="Arial" w:cs="Arial"/>
          <w:color w:val="000000"/>
          <w:sz w:val="22"/>
          <w:szCs w:val="22"/>
        </w:rPr>
        <w:t>YES</w:t>
      </w:r>
      <w:r w:rsidRPr="001D3B14">
        <w:rPr>
          <w:rFonts w:ascii="Arial" w:hAnsi="Arial" w:cs="Arial"/>
          <w:color w:val="000000"/>
          <w:sz w:val="22"/>
          <w:szCs w:val="22"/>
        </w:rPr>
        <w:tab/>
      </w:r>
      <w:r w:rsidRPr="001D3B14">
        <w:rPr>
          <w:rFonts w:ascii="Arial" w:hAnsi="Arial" w:cs="Arial"/>
          <w:color w:val="000000"/>
          <w:sz w:val="22"/>
          <w:szCs w:val="22"/>
        </w:rPr>
        <w:tab/>
      </w:r>
      <w:r w:rsidRPr="001D3B14">
        <w:rPr>
          <w:rFonts w:ascii="Arial" w:hAnsi="Arial" w:cs="Arial"/>
          <w:color w:val="000000"/>
          <w:sz w:val="22"/>
          <w:szCs w:val="22"/>
        </w:rPr>
        <w:tab/>
      </w:r>
      <w:r>
        <w:rPr>
          <w:rFonts w:ascii="Cambria Math" w:eastAsia="Arial Unicode MS" w:hAnsi="Cambria Math" w:cs="Cambria Math"/>
          <w:color w:val="000000"/>
          <w:sz w:val="22"/>
          <w:szCs w:val="22"/>
        </w:rPr>
        <w:sym w:font="Wingdings" w:char="F06F"/>
      </w:r>
      <w:r w:rsidRPr="001D3B14">
        <w:rPr>
          <w:rFonts w:ascii="Arial" w:hAnsi="Arial" w:cs="Arial"/>
          <w:color w:val="000000"/>
          <w:sz w:val="22"/>
          <w:szCs w:val="22"/>
        </w:rPr>
        <w:t xml:space="preserve">NO          </w:t>
      </w:r>
    </w:p>
    <w:p w:rsidR="00C810A9" w:rsidRDefault="00C810A9" w:rsidP="00C810A9">
      <w:pPr>
        <w:autoSpaceDE w:val="0"/>
        <w:autoSpaceDN w:val="0"/>
        <w:adjustRightInd w:val="0"/>
        <w:rPr>
          <w:rFonts w:ascii="Arial" w:hAnsi="Arial" w:cs="Arial"/>
          <w:color w:val="000000"/>
        </w:rPr>
      </w:pPr>
    </w:p>
    <w:p w:rsidR="00C810A9" w:rsidRDefault="00C810A9" w:rsidP="00C810A9">
      <w:pPr>
        <w:autoSpaceDE w:val="0"/>
        <w:autoSpaceDN w:val="0"/>
        <w:adjustRightInd w:val="0"/>
        <w:rPr>
          <w:rFonts w:ascii="Arial" w:hAnsi="Arial" w:cs="Arial"/>
          <w:b/>
          <w:color w:val="000000"/>
          <w:sz w:val="28"/>
          <w:szCs w:val="28"/>
        </w:rPr>
      </w:pPr>
    </w:p>
    <w:p w:rsidR="00C810A9" w:rsidRDefault="00C810A9" w:rsidP="00C810A9">
      <w:pPr>
        <w:autoSpaceDE w:val="0"/>
        <w:autoSpaceDN w:val="0"/>
        <w:adjustRightInd w:val="0"/>
        <w:rPr>
          <w:rFonts w:ascii="Arial" w:hAnsi="Arial" w:cs="Arial"/>
          <w:b/>
          <w:color w:val="000000"/>
          <w:sz w:val="28"/>
          <w:szCs w:val="28"/>
        </w:rPr>
      </w:pPr>
    </w:p>
    <w:p w:rsidR="00C810A9" w:rsidRDefault="00C810A9" w:rsidP="00C810A9">
      <w:pPr>
        <w:autoSpaceDE w:val="0"/>
        <w:autoSpaceDN w:val="0"/>
        <w:adjustRightInd w:val="0"/>
        <w:rPr>
          <w:rFonts w:ascii="Arial" w:hAnsi="Arial" w:cs="Arial"/>
          <w:b/>
          <w:color w:val="000000"/>
          <w:sz w:val="28"/>
          <w:szCs w:val="28"/>
        </w:rPr>
      </w:pPr>
      <w:r>
        <w:rPr>
          <w:rFonts w:ascii="Arial" w:hAnsi="Arial" w:cs="Arial"/>
          <w:b/>
          <w:color w:val="000000"/>
          <w:sz w:val="28"/>
          <w:szCs w:val="28"/>
        </w:rPr>
        <w:t>Meeting the Requirements of the Role</w:t>
      </w:r>
    </w:p>
    <w:p w:rsidR="00C810A9" w:rsidRPr="0008662D" w:rsidRDefault="00C810A9" w:rsidP="00C810A9">
      <w:pPr>
        <w:autoSpaceDE w:val="0"/>
        <w:autoSpaceDN w:val="0"/>
        <w:adjustRightInd w:val="0"/>
        <w:jc w:val="both"/>
        <w:rPr>
          <w:rFonts w:ascii="Arial" w:hAnsi="Arial" w:cs="Arial"/>
          <w:color w:val="000000"/>
          <w:sz w:val="22"/>
          <w:szCs w:val="22"/>
        </w:rPr>
      </w:pPr>
      <w:r w:rsidRPr="0008662D">
        <w:rPr>
          <w:rFonts w:ascii="Arial" w:hAnsi="Arial" w:cs="Arial"/>
          <w:color w:val="000000"/>
          <w:sz w:val="22"/>
          <w:szCs w:val="22"/>
        </w:rPr>
        <w:t xml:space="preserve">Looking at </w:t>
      </w:r>
      <w:r>
        <w:rPr>
          <w:rFonts w:ascii="Arial" w:hAnsi="Arial" w:cs="Arial"/>
          <w:color w:val="000000"/>
          <w:sz w:val="22"/>
          <w:szCs w:val="22"/>
        </w:rPr>
        <w:t xml:space="preserve">the </w:t>
      </w:r>
      <w:r w:rsidRPr="0008662D">
        <w:rPr>
          <w:rFonts w:ascii="Arial" w:hAnsi="Arial" w:cs="Arial"/>
          <w:color w:val="000000"/>
          <w:sz w:val="22"/>
          <w:szCs w:val="22"/>
        </w:rPr>
        <w:t xml:space="preserve">Requirements of the Role </w:t>
      </w:r>
      <w:r>
        <w:rPr>
          <w:rFonts w:ascii="Arial" w:hAnsi="Arial" w:cs="Arial"/>
          <w:color w:val="000000"/>
          <w:sz w:val="22"/>
          <w:szCs w:val="22"/>
        </w:rPr>
        <w:t>(outlined in</w:t>
      </w:r>
      <w:r w:rsidRPr="0008662D">
        <w:rPr>
          <w:rFonts w:ascii="Arial" w:hAnsi="Arial" w:cs="Arial"/>
          <w:color w:val="000000"/>
          <w:sz w:val="22"/>
          <w:szCs w:val="22"/>
        </w:rPr>
        <w:t xml:space="preserve"> the Expression of Interest</w:t>
      </w:r>
      <w:r>
        <w:rPr>
          <w:rFonts w:ascii="Arial" w:hAnsi="Arial" w:cs="Arial"/>
          <w:color w:val="000000"/>
          <w:sz w:val="22"/>
          <w:szCs w:val="22"/>
        </w:rPr>
        <w:t>) p</w:t>
      </w:r>
      <w:r w:rsidRPr="001D3B14">
        <w:rPr>
          <w:rFonts w:ascii="Arial" w:hAnsi="Arial" w:cs="Arial"/>
          <w:color w:val="000000"/>
          <w:sz w:val="22"/>
          <w:szCs w:val="22"/>
        </w:rPr>
        <w:t xml:space="preserve">lease write </w:t>
      </w:r>
      <w:r w:rsidRPr="00CE6422">
        <w:rPr>
          <w:rFonts w:ascii="Arial" w:hAnsi="Arial" w:cs="Arial"/>
          <w:b/>
          <w:color w:val="000000"/>
          <w:sz w:val="22"/>
          <w:szCs w:val="22"/>
        </w:rPr>
        <w:t>up to two pages</w:t>
      </w:r>
      <w:r>
        <w:rPr>
          <w:rFonts w:ascii="Arial" w:hAnsi="Arial" w:cs="Arial"/>
          <w:color w:val="000000"/>
          <w:sz w:val="22"/>
          <w:szCs w:val="22"/>
        </w:rPr>
        <w:t xml:space="preserve"> outlining your suitability for the role. You may like to address each role requirement separately or present the information in a letter form. The points below may be of assistance: </w:t>
      </w:r>
    </w:p>
    <w:p w:rsidR="00C810A9" w:rsidRPr="001D3B14" w:rsidRDefault="00C810A9" w:rsidP="00C810A9">
      <w:pPr>
        <w:pStyle w:val="ListParagraph"/>
        <w:autoSpaceDE w:val="0"/>
        <w:autoSpaceDN w:val="0"/>
        <w:adjustRightInd w:val="0"/>
        <w:rPr>
          <w:rFonts w:ascii="Arial" w:hAnsi="Arial" w:cs="Arial"/>
          <w:color w:val="000000"/>
          <w:sz w:val="22"/>
          <w:szCs w:val="22"/>
        </w:rPr>
      </w:pPr>
    </w:p>
    <w:p w:rsidR="00C810A9" w:rsidRDefault="00C810A9" w:rsidP="00C810A9">
      <w:pPr>
        <w:pStyle w:val="ListParagraph"/>
        <w:numPr>
          <w:ilvl w:val="0"/>
          <w:numId w:val="2"/>
        </w:numPr>
        <w:spacing w:after="200" w:line="276" w:lineRule="auto"/>
        <w:ind w:left="360"/>
        <w:jc w:val="both"/>
        <w:rPr>
          <w:rFonts w:ascii="Arial-BoldMT" w:hAnsi="Arial-BoldMT" w:cs="Arial-BoldMT"/>
          <w:bCs/>
          <w:color w:val="000000"/>
          <w:sz w:val="22"/>
          <w:szCs w:val="22"/>
        </w:rPr>
      </w:pPr>
      <w:r>
        <w:rPr>
          <w:rFonts w:ascii="Arial-BoldMT" w:hAnsi="Arial-BoldMT" w:cs="Arial-BoldMT"/>
          <w:bCs/>
          <w:color w:val="000000"/>
          <w:sz w:val="22"/>
          <w:szCs w:val="22"/>
        </w:rPr>
        <w:t>T</w:t>
      </w:r>
      <w:r w:rsidRPr="001D3B14">
        <w:rPr>
          <w:rFonts w:ascii="Arial-BoldMT" w:hAnsi="Arial-BoldMT" w:cs="Arial-BoldMT"/>
          <w:bCs/>
          <w:color w:val="000000"/>
          <w:sz w:val="22"/>
          <w:szCs w:val="22"/>
        </w:rPr>
        <w:t xml:space="preserve">ell us </w:t>
      </w:r>
      <w:r>
        <w:rPr>
          <w:rFonts w:ascii="Arial-BoldMT" w:hAnsi="Arial-BoldMT" w:cs="Arial-BoldMT"/>
          <w:bCs/>
          <w:color w:val="000000"/>
          <w:sz w:val="22"/>
          <w:szCs w:val="22"/>
        </w:rPr>
        <w:t xml:space="preserve">why the CSQMH </w:t>
      </w:r>
      <w:r>
        <w:rPr>
          <w:rFonts w:ascii="Arial-BoldMT" w:hAnsi="Arial-BoldMT" w:cs="Arial-BoldMT"/>
          <w:bCs/>
          <w:color w:val="000000"/>
          <w:sz w:val="22"/>
          <w:szCs w:val="22"/>
        </w:rPr>
        <w:t>S</w:t>
      </w:r>
      <w:r>
        <w:rPr>
          <w:rFonts w:ascii="Arial-BoldMT" w:hAnsi="Arial-BoldMT" w:cs="Arial-BoldMT"/>
          <w:bCs/>
          <w:color w:val="000000"/>
          <w:sz w:val="22"/>
          <w:szCs w:val="22"/>
        </w:rPr>
        <w:t>teering</w:t>
      </w:r>
      <w:r>
        <w:rPr>
          <w:rFonts w:ascii="Arial-BoldMT" w:hAnsi="Arial-BoldMT" w:cs="Arial-BoldMT"/>
          <w:bCs/>
          <w:color w:val="000000"/>
          <w:sz w:val="22"/>
          <w:szCs w:val="22"/>
        </w:rPr>
        <w:t xml:space="preserve"> G</w:t>
      </w:r>
      <w:r w:rsidRPr="00327B6D">
        <w:rPr>
          <w:rFonts w:ascii="Arial-BoldMT" w:hAnsi="Arial-BoldMT" w:cs="Arial-BoldMT"/>
          <w:bCs/>
          <w:color w:val="000000"/>
          <w:sz w:val="22"/>
          <w:szCs w:val="22"/>
        </w:rPr>
        <w:t xml:space="preserve">roup </w:t>
      </w:r>
      <w:r>
        <w:rPr>
          <w:rFonts w:ascii="Arial-BoldMT" w:hAnsi="Arial-BoldMT" w:cs="Arial-BoldMT"/>
          <w:bCs/>
          <w:color w:val="000000"/>
          <w:sz w:val="22"/>
          <w:szCs w:val="22"/>
        </w:rPr>
        <w:t xml:space="preserve">interests you and </w:t>
      </w:r>
      <w:r w:rsidRPr="001D3B14">
        <w:rPr>
          <w:rFonts w:ascii="Arial-BoldMT" w:hAnsi="Arial-BoldMT" w:cs="Arial-BoldMT"/>
          <w:bCs/>
          <w:color w:val="000000"/>
          <w:sz w:val="22"/>
          <w:szCs w:val="22"/>
        </w:rPr>
        <w:t xml:space="preserve">how you could </w:t>
      </w:r>
      <w:r>
        <w:rPr>
          <w:rFonts w:ascii="Arial-BoldMT" w:hAnsi="Arial-BoldMT" w:cs="Arial-BoldMT"/>
          <w:bCs/>
          <w:color w:val="000000"/>
          <w:sz w:val="22"/>
          <w:szCs w:val="22"/>
        </w:rPr>
        <w:t xml:space="preserve">contribute to </w:t>
      </w:r>
      <w:r w:rsidRPr="001D3B14">
        <w:rPr>
          <w:rFonts w:ascii="Arial-BoldMT" w:hAnsi="Arial-BoldMT" w:cs="Arial-BoldMT"/>
          <w:bCs/>
          <w:color w:val="000000"/>
          <w:sz w:val="22"/>
          <w:szCs w:val="22"/>
        </w:rPr>
        <w:t xml:space="preserve">the work of this </w:t>
      </w:r>
      <w:r>
        <w:rPr>
          <w:rFonts w:ascii="Arial-BoldMT" w:hAnsi="Arial-BoldMT" w:cs="Arial-BoldMT"/>
          <w:bCs/>
          <w:color w:val="000000"/>
          <w:sz w:val="22"/>
          <w:szCs w:val="22"/>
        </w:rPr>
        <w:t>S</w:t>
      </w:r>
      <w:r>
        <w:rPr>
          <w:rFonts w:ascii="Arial-BoldMT" w:hAnsi="Arial-BoldMT" w:cs="Arial-BoldMT"/>
          <w:bCs/>
          <w:color w:val="000000"/>
          <w:sz w:val="22"/>
          <w:szCs w:val="22"/>
        </w:rPr>
        <w:t xml:space="preserve">teering </w:t>
      </w:r>
      <w:r>
        <w:rPr>
          <w:rFonts w:ascii="Arial-BoldMT" w:hAnsi="Arial-BoldMT" w:cs="Arial-BoldMT"/>
          <w:bCs/>
          <w:color w:val="000000"/>
          <w:sz w:val="22"/>
          <w:szCs w:val="22"/>
        </w:rPr>
        <w:t>G</w:t>
      </w:r>
      <w:r w:rsidRPr="001D3B14">
        <w:rPr>
          <w:rFonts w:ascii="Arial-BoldMT" w:hAnsi="Arial-BoldMT" w:cs="Arial-BoldMT"/>
          <w:bCs/>
          <w:color w:val="000000"/>
          <w:sz w:val="22"/>
          <w:szCs w:val="22"/>
        </w:rPr>
        <w:t>roup.</w:t>
      </w:r>
    </w:p>
    <w:p w:rsidR="00C810A9" w:rsidRPr="001D3B14" w:rsidRDefault="00C810A9" w:rsidP="00C810A9">
      <w:pPr>
        <w:pStyle w:val="ListParagraph"/>
        <w:spacing w:after="200" w:line="276" w:lineRule="auto"/>
        <w:ind w:left="360"/>
        <w:jc w:val="both"/>
        <w:rPr>
          <w:rFonts w:ascii="Arial-BoldMT" w:hAnsi="Arial-BoldMT" w:cs="Arial-BoldMT"/>
          <w:bCs/>
          <w:color w:val="000000"/>
          <w:sz w:val="22"/>
          <w:szCs w:val="22"/>
        </w:rPr>
      </w:pPr>
    </w:p>
    <w:p w:rsidR="00C810A9" w:rsidRPr="0093265B" w:rsidRDefault="00C810A9" w:rsidP="00C810A9">
      <w:pPr>
        <w:pStyle w:val="ListParagraph"/>
        <w:numPr>
          <w:ilvl w:val="0"/>
          <w:numId w:val="2"/>
        </w:numPr>
        <w:autoSpaceDE w:val="0"/>
        <w:autoSpaceDN w:val="0"/>
        <w:adjustRightInd w:val="0"/>
        <w:ind w:left="360"/>
        <w:jc w:val="both"/>
        <w:rPr>
          <w:rFonts w:ascii="Arial" w:hAnsi="Arial" w:cs="Arial"/>
          <w:color w:val="000000"/>
          <w:sz w:val="22"/>
          <w:szCs w:val="22"/>
        </w:rPr>
      </w:pPr>
      <w:r>
        <w:rPr>
          <w:rFonts w:ascii="Arial-BoldMT" w:hAnsi="Arial-BoldMT" w:cs="Arial-BoldMT"/>
          <w:bCs/>
          <w:color w:val="000000"/>
          <w:sz w:val="22"/>
          <w:szCs w:val="22"/>
        </w:rPr>
        <w:t xml:space="preserve">What </w:t>
      </w:r>
      <w:r w:rsidRPr="001D3B14">
        <w:rPr>
          <w:rFonts w:ascii="Arial-BoldMT" w:hAnsi="Arial-BoldMT" w:cs="Arial-BoldMT"/>
          <w:bCs/>
          <w:color w:val="000000"/>
          <w:sz w:val="22"/>
          <w:szCs w:val="22"/>
        </w:rPr>
        <w:t xml:space="preserve">knowledge, skills, experiences and capabilities could </w:t>
      </w:r>
      <w:r>
        <w:rPr>
          <w:rFonts w:ascii="Arial-BoldMT" w:hAnsi="Arial-BoldMT" w:cs="Arial-BoldMT"/>
          <w:bCs/>
          <w:color w:val="000000"/>
          <w:sz w:val="22"/>
          <w:szCs w:val="22"/>
        </w:rPr>
        <w:t xml:space="preserve">you bring to </w:t>
      </w:r>
      <w:r w:rsidRPr="001D3B14">
        <w:rPr>
          <w:rFonts w:ascii="Arial-BoldMT" w:hAnsi="Arial-BoldMT" w:cs="Arial-BoldMT"/>
          <w:bCs/>
          <w:color w:val="000000"/>
          <w:sz w:val="22"/>
          <w:szCs w:val="22"/>
        </w:rPr>
        <w:t xml:space="preserve">the work of this </w:t>
      </w:r>
      <w:r>
        <w:rPr>
          <w:rFonts w:ascii="Arial-BoldMT" w:hAnsi="Arial-BoldMT" w:cs="Arial-BoldMT"/>
          <w:bCs/>
          <w:color w:val="000000"/>
          <w:sz w:val="22"/>
          <w:szCs w:val="22"/>
        </w:rPr>
        <w:t>Steering Group</w:t>
      </w:r>
      <w:r w:rsidRPr="001D3B14">
        <w:rPr>
          <w:rFonts w:ascii="Arial-BoldMT" w:hAnsi="Arial-BoldMT" w:cs="Arial-BoldMT"/>
          <w:bCs/>
          <w:color w:val="000000"/>
          <w:sz w:val="22"/>
          <w:szCs w:val="22"/>
        </w:rPr>
        <w:t>?</w:t>
      </w:r>
    </w:p>
    <w:p w:rsidR="00C810A9" w:rsidRPr="0093265B" w:rsidRDefault="00C810A9" w:rsidP="00C810A9">
      <w:pPr>
        <w:autoSpaceDE w:val="0"/>
        <w:autoSpaceDN w:val="0"/>
        <w:adjustRightInd w:val="0"/>
        <w:jc w:val="both"/>
        <w:rPr>
          <w:rFonts w:ascii="Arial" w:hAnsi="Arial" w:cs="Arial"/>
          <w:color w:val="000000"/>
          <w:sz w:val="22"/>
          <w:szCs w:val="22"/>
        </w:rPr>
      </w:pPr>
    </w:p>
    <w:p w:rsidR="00C810A9" w:rsidRPr="001D3B14" w:rsidRDefault="00C810A9" w:rsidP="00C810A9">
      <w:pPr>
        <w:pStyle w:val="ListParagraph"/>
        <w:numPr>
          <w:ilvl w:val="0"/>
          <w:numId w:val="2"/>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Explain your involvement with </w:t>
      </w:r>
      <w:r w:rsidRPr="001D3B14">
        <w:rPr>
          <w:rFonts w:ascii="Arial" w:hAnsi="Arial" w:cs="Arial"/>
          <w:color w:val="000000"/>
          <w:sz w:val="22"/>
          <w:szCs w:val="22"/>
        </w:rPr>
        <w:t xml:space="preserve">mental health consumer or family/carer groups or </w:t>
      </w:r>
      <w:r>
        <w:rPr>
          <w:rFonts w:ascii="Arial" w:hAnsi="Arial" w:cs="Arial"/>
          <w:color w:val="000000"/>
          <w:sz w:val="22"/>
          <w:szCs w:val="22"/>
        </w:rPr>
        <w:t xml:space="preserve">other </w:t>
      </w:r>
      <w:r w:rsidRPr="001D3B14">
        <w:rPr>
          <w:rFonts w:ascii="Arial" w:hAnsi="Arial" w:cs="Arial"/>
          <w:color w:val="000000"/>
          <w:sz w:val="22"/>
          <w:szCs w:val="22"/>
        </w:rPr>
        <w:t>networks that you are connected with</w:t>
      </w:r>
      <w:r>
        <w:rPr>
          <w:rFonts w:ascii="Arial" w:hAnsi="Arial" w:cs="Arial"/>
          <w:color w:val="000000"/>
          <w:sz w:val="22"/>
          <w:szCs w:val="22"/>
        </w:rPr>
        <w:t xml:space="preserve"> (formal or informal)</w:t>
      </w:r>
      <w:r w:rsidRPr="001D3B14">
        <w:rPr>
          <w:rFonts w:ascii="Arial" w:hAnsi="Arial" w:cs="Arial"/>
          <w:color w:val="000000"/>
          <w:sz w:val="22"/>
          <w:szCs w:val="22"/>
        </w:rPr>
        <w:t xml:space="preserve">. </w:t>
      </w:r>
    </w:p>
    <w:p w:rsidR="00C810A9" w:rsidRPr="001D3B14" w:rsidRDefault="00C810A9" w:rsidP="00C810A9">
      <w:pPr>
        <w:pStyle w:val="ListParagraph"/>
        <w:autoSpaceDE w:val="0"/>
        <w:autoSpaceDN w:val="0"/>
        <w:adjustRightInd w:val="0"/>
        <w:ind w:left="360"/>
        <w:jc w:val="both"/>
        <w:rPr>
          <w:rFonts w:ascii="Arial" w:hAnsi="Arial" w:cs="Arial"/>
          <w:color w:val="000000"/>
          <w:sz w:val="22"/>
          <w:szCs w:val="22"/>
        </w:rPr>
      </w:pPr>
    </w:p>
    <w:p w:rsidR="00C810A9" w:rsidRPr="001D3B14" w:rsidRDefault="00C810A9" w:rsidP="00C810A9">
      <w:pPr>
        <w:pStyle w:val="ListParagraph"/>
        <w:numPr>
          <w:ilvl w:val="0"/>
          <w:numId w:val="2"/>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 xml:space="preserve">If you have been involved in </w:t>
      </w:r>
      <w:r w:rsidRPr="001D3B14">
        <w:rPr>
          <w:rFonts w:ascii="Arial" w:hAnsi="Arial" w:cs="Arial"/>
          <w:color w:val="000000"/>
          <w:sz w:val="22"/>
          <w:szCs w:val="22"/>
        </w:rPr>
        <w:t>teams, working groups or committees</w:t>
      </w:r>
      <w:r>
        <w:rPr>
          <w:rFonts w:ascii="Arial" w:hAnsi="Arial" w:cs="Arial"/>
          <w:color w:val="000000"/>
          <w:sz w:val="22"/>
          <w:szCs w:val="22"/>
        </w:rPr>
        <w:t xml:space="preserve"> with a focus on mental health or a focus on safety and quality issues, please tell us about your role</w:t>
      </w:r>
      <w:r>
        <w:rPr>
          <w:rFonts w:ascii="Arial" w:hAnsi="Arial" w:cs="Arial"/>
          <w:color w:val="000000"/>
          <w:sz w:val="22"/>
          <w:szCs w:val="22"/>
        </w:rPr>
        <w:t>/experience</w:t>
      </w:r>
      <w:r w:rsidRPr="001D3B14">
        <w:rPr>
          <w:rFonts w:ascii="Arial" w:hAnsi="Arial" w:cs="Arial"/>
          <w:color w:val="000000"/>
          <w:sz w:val="22"/>
          <w:szCs w:val="22"/>
        </w:rPr>
        <w:t>.</w:t>
      </w:r>
      <w:r w:rsidRPr="001D3B14">
        <w:rPr>
          <w:rFonts w:ascii="Arial" w:hAnsi="Arial" w:cs="Arial"/>
          <w:color w:val="000000"/>
          <w:sz w:val="22"/>
          <w:szCs w:val="22"/>
        </w:rPr>
        <w:br/>
      </w:r>
    </w:p>
    <w:p w:rsidR="00C810A9" w:rsidRPr="001D3B14" w:rsidRDefault="00C810A9" w:rsidP="00C810A9">
      <w:pPr>
        <w:pStyle w:val="ListParagraph"/>
        <w:numPr>
          <w:ilvl w:val="0"/>
          <w:numId w:val="2"/>
        </w:numPr>
        <w:autoSpaceDE w:val="0"/>
        <w:autoSpaceDN w:val="0"/>
        <w:adjustRightInd w:val="0"/>
        <w:spacing w:after="120"/>
        <w:ind w:left="360"/>
        <w:jc w:val="both"/>
        <w:rPr>
          <w:rFonts w:ascii="Arial" w:hAnsi="Arial" w:cs="Arial"/>
          <w:color w:val="000000"/>
          <w:sz w:val="22"/>
          <w:szCs w:val="22"/>
        </w:rPr>
      </w:pPr>
      <w:r w:rsidRPr="001D3B14">
        <w:rPr>
          <w:rFonts w:ascii="Arial" w:hAnsi="Arial" w:cs="Arial"/>
          <w:color w:val="000000"/>
          <w:sz w:val="22"/>
          <w:szCs w:val="22"/>
        </w:rPr>
        <w:t xml:space="preserve">Tell us if there is any other information you would like the </w:t>
      </w:r>
      <w:r>
        <w:rPr>
          <w:rFonts w:ascii="Arial" w:hAnsi="Arial" w:cs="Arial"/>
          <w:color w:val="000000"/>
          <w:sz w:val="22"/>
          <w:szCs w:val="22"/>
        </w:rPr>
        <w:t>Chairperson/Secretariat</w:t>
      </w:r>
      <w:r w:rsidRPr="001D3B14">
        <w:rPr>
          <w:rFonts w:ascii="Arial" w:hAnsi="Arial" w:cs="Arial"/>
          <w:color w:val="000000"/>
          <w:sz w:val="22"/>
          <w:szCs w:val="22"/>
        </w:rPr>
        <w:t xml:space="preserve"> to c</w:t>
      </w:r>
      <w:r>
        <w:rPr>
          <w:rFonts w:ascii="Arial" w:hAnsi="Arial" w:cs="Arial"/>
          <w:color w:val="000000"/>
          <w:sz w:val="22"/>
          <w:szCs w:val="22"/>
        </w:rPr>
        <w:t xml:space="preserve">onsider or know about yourself in relation to the work of this </w:t>
      </w:r>
      <w:r>
        <w:rPr>
          <w:rFonts w:ascii="Arial" w:hAnsi="Arial" w:cs="Arial"/>
          <w:color w:val="000000"/>
          <w:sz w:val="22"/>
          <w:szCs w:val="22"/>
        </w:rPr>
        <w:t>Steering Group</w:t>
      </w:r>
      <w:r>
        <w:rPr>
          <w:rFonts w:ascii="Arial" w:hAnsi="Arial" w:cs="Arial"/>
          <w:color w:val="000000"/>
          <w:sz w:val="22"/>
          <w:szCs w:val="22"/>
        </w:rPr>
        <w:t xml:space="preserve">. </w:t>
      </w:r>
      <w:r w:rsidRPr="001D3B14">
        <w:rPr>
          <w:rFonts w:ascii="Arial" w:hAnsi="Arial" w:cs="Arial"/>
          <w:color w:val="000000"/>
          <w:sz w:val="22"/>
          <w:szCs w:val="22"/>
        </w:rPr>
        <w:t>This could include your past or current roles, whether paid or volunt</w:t>
      </w:r>
      <w:r>
        <w:rPr>
          <w:rFonts w:ascii="Arial" w:hAnsi="Arial" w:cs="Arial"/>
          <w:color w:val="000000"/>
          <w:sz w:val="22"/>
          <w:szCs w:val="22"/>
        </w:rPr>
        <w:t>ary</w:t>
      </w:r>
      <w:r>
        <w:rPr>
          <w:rFonts w:ascii="Arial" w:hAnsi="Arial" w:cs="Arial"/>
          <w:color w:val="000000"/>
          <w:sz w:val="22"/>
          <w:szCs w:val="22"/>
        </w:rPr>
        <w:t>,</w:t>
      </w:r>
      <w:r w:rsidRPr="001D3B14">
        <w:rPr>
          <w:rFonts w:ascii="Arial" w:hAnsi="Arial" w:cs="Arial"/>
          <w:color w:val="000000"/>
          <w:sz w:val="22"/>
          <w:szCs w:val="22"/>
        </w:rPr>
        <w:t xml:space="preserve"> and</w:t>
      </w:r>
      <w:r>
        <w:rPr>
          <w:rFonts w:ascii="Arial" w:hAnsi="Arial" w:cs="Arial"/>
          <w:color w:val="000000"/>
          <w:sz w:val="22"/>
          <w:szCs w:val="22"/>
        </w:rPr>
        <w:t>/or</w:t>
      </w:r>
      <w:r w:rsidRPr="001D3B14">
        <w:rPr>
          <w:rFonts w:ascii="Arial" w:hAnsi="Arial" w:cs="Arial"/>
          <w:color w:val="000000"/>
          <w:sz w:val="22"/>
          <w:szCs w:val="22"/>
        </w:rPr>
        <w:t xml:space="preserve"> any qualifications you</w:t>
      </w:r>
      <w:r>
        <w:rPr>
          <w:rFonts w:ascii="Arial" w:hAnsi="Arial" w:cs="Arial"/>
          <w:color w:val="000000"/>
          <w:sz w:val="22"/>
          <w:szCs w:val="22"/>
        </w:rPr>
        <w:t xml:space="preserve"> may</w:t>
      </w:r>
      <w:r w:rsidRPr="001D3B14">
        <w:rPr>
          <w:rFonts w:ascii="Arial" w:hAnsi="Arial" w:cs="Arial"/>
          <w:color w:val="000000"/>
          <w:sz w:val="22"/>
          <w:szCs w:val="22"/>
        </w:rPr>
        <w:t xml:space="preserve"> have. </w:t>
      </w:r>
      <w:r w:rsidRPr="001D3B14">
        <w:rPr>
          <w:rFonts w:ascii="Arial" w:hAnsi="Arial" w:cs="Arial"/>
          <w:color w:val="000000"/>
          <w:sz w:val="22"/>
          <w:szCs w:val="22"/>
        </w:rPr>
        <w:br/>
      </w:r>
    </w:p>
    <w:p w:rsidR="00C810A9" w:rsidRPr="0081005D" w:rsidRDefault="00C810A9" w:rsidP="00C810A9">
      <w:pPr>
        <w:rPr>
          <w:rFonts w:ascii="Arial" w:hAnsi="Arial" w:cs="Arial"/>
          <w:b/>
          <w:sz w:val="28"/>
          <w:szCs w:val="28"/>
        </w:rPr>
      </w:pPr>
      <w:r>
        <w:rPr>
          <w:rFonts w:ascii="Arial" w:hAnsi="Arial" w:cs="Arial"/>
          <w:b/>
          <w:sz w:val="28"/>
          <w:szCs w:val="28"/>
        </w:rPr>
        <w:t>Some Helpful G</w:t>
      </w:r>
      <w:r w:rsidRPr="0081005D">
        <w:rPr>
          <w:rFonts w:ascii="Arial" w:hAnsi="Arial" w:cs="Arial"/>
          <w:b/>
          <w:sz w:val="28"/>
          <w:szCs w:val="28"/>
        </w:rPr>
        <w:t>uideline</w:t>
      </w:r>
      <w:r>
        <w:rPr>
          <w:rFonts w:ascii="Arial" w:hAnsi="Arial" w:cs="Arial"/>
          <w:b/>
          <w:sz w:val="28"/>
          <w:szCs w:val="28"/>
        </w:rPr>
        <w:t>s</w:t>
      </w:r>
      <w:r w:rsidRPr="0081005D">
        <w:rPr>
          <w:rFonts w:ascii="Arial" w:hAnsi="Arial" w:cs="Arial"/>
          <w:b/>
          <w:sz w:val="28"/>
          <w:szCs w:val="28"/>
        </w:rPr>
        <w:t xml:space="preserve"> </w:t>
      </w:r>
      <w:r>
        <w:rPr>
          <w:rFonts w:ascii="Arial" w:hAnsi="Arial" w:cs="Arial"/>
          <w:b/>
          <w:sz w:val="28"/>
          <w:szCs w:val="28"/>
        </w:rPr>
        <w:t>to Assist in Completing this Application</w:t>
      </w:r>
    </w:p>
    <w:p w:rsidR="00C810A9" w:rsidRPr="001D3B14" w:rsidRDefault="00C810A9" w:rsidP="00C810A9">
      <w:pPr>
        <w:autoSpaceDE w:val="0"/>
        <w:autoSpaceDN w:val="0"/>
        <w:adjustRightInd w:val="0"/>
        <w:jc w:val="both"/>
        <w:rPr>
          <w:rFonts w:ascii="Arial" w:hAnsi="Arial" w:cs="Arial"/>
          <w:sz w:val="22"/>
          <w:szCs w:val="22"/>
        </w:rPr>
      </w:pPr>
      <w:proofErr w:type="gramStart"/>
      <w:r>
        <w:rPr>
          <w:rFonts w:ascii="Arial" w:hAnsi="Arial" w:cs="Arial"/>
          <w:b/>
          <w:sz w:val="22"/>
          <w:szCs w:val="22"/>
        </w:rPr>
        <w:t xml:space="preserve">Sharing your personal experiences: </w:t>
      </w:r>
      <w:r w:rsidRPr="001D3B14">
        <w:rPr>
          <w:rFonts w:ascii="Arial" w:hAnsi="Arial" w:cs="Arial"/>
          <w:sz w:val="22"/>
          <w:szCs w:val="22"/>
        </w:rPr>
        <w:t xml:space="preserve">For the </w:t>
      </w:r>
      <w:r>
        <w:rPr>
          <w:rFonts w:ascii="Arial" w:hAnsi="Arial" w:cs="Arial"/>
          <w:sz w:val="22"/>
          <w:szCs w:val="22"/>
        </w:rPr>
        <w:t>Chairperson</w:t>
      </w:r>
      <w:r>
        <w:rPr>
          <w:rFonts w:ascii="Arial" w:hAnsi="Arial" w:cs="Arial"/>
          <w:sz w:val="22"/>
          <w:szCs w:val="22"/>
        </w:rPr>
        <w:t>/Secretariat</w:t>
      </w:r>
      <w:r w:rsidRPr="001D3B14">
        <w:rPr>
          <w:rFonts w:ascii="Arial" w:hAnsi="Arial" w:cs="Arial"/>
          <w:sz w:val="22"/>
          <w:szCs w:val="22"/>
        </w:rPr>
        <w:t xml:space="preserve"> to assess your application we need to know something about your mental health journey</w:t>
      </w:r>
      <w:r>
        <w:rPr>
          <w:rFonts w:ascii="Arial" w:hAnsi="Arial" w:cs="Arial"/>
          <w:sz w:val="22"/>
          <w:szCs w:val="22"/>
        </w:rPr>
        <w:t xml:space="preserve"> and</w:t>
      </w:r>
      <w:r w:rsidRPr="001D3B14">
        <w:rPr>
          <w:rFonts w:ascii="Arial" w:hAnsi="Arial" w:cs="Arial"/>
          <w:sz w:val="22"/>
          <w:szCs w:val="22"/>
        </w:rPr>
        <w:t xml:space="preserve"> whether you have a consumer or family/carer perspective, or both.</w:t>
      </w:r>
      <w:proofErr w:type="gramEnd"/>
      <w:r w:rsidRPr="001D3B14">
        <w:rPr>
          <w:rFonts w:ascii="Arial" w:hAnsi="Arial" w:cs="Arial"/>
          <w:sz w:val="22"/>
          <w:szCs w:val="22"/>
        </w:rPr>
        <w:t xml:space="preserve"> </w:t>
      </w:r>
    </w:p>
    <w:p w:rsidR="00C810A9" w:rsidRPr="001D3B14" w:rsidRDefault="00C810A9" w:rsidP="00C810A9">
      <w:pPr>
        <w:autoSpaceDE w:val="0"/>
        <w:autoSpaceDN w:val="0"/>
        <w:adjustRightInd w:val="0"/>
        <w:jc w:val="both"/>
        <w:rPr>
          <w:rFonts w:ascii="Arial" w:hAnsi="Arial" w:cs="Arial"/>
          <w:sz w:val="22"/>
          <w:szCs w:val="22"/>
        </w:rPr>
      </w:pPr>
    </w:p>
    <w:p w:rsidR="00C810A9" w:rsidRPr="001D3B14" w:rsidRDefault="00C810A9" w:rsidP="00C810A9">
      <w:pPr>
        <w:autoSpaceDE w:val="0"/>
        <w:autoSpaceDN w:val="0"/>
        <w:adjustRightInd w:val="0"/>
        <w:jc w:val="both"/>
        <w:rPr>
          <w:rFonts w:ascii="Arial" w:hAnsi="Arial" w:cs="Arial"/>
          <w:sz w:val="22"/>
          <w:szCs w:val="22"/>
        </w:rPr>
      </w:pPr>
      <w:r w:rsidRPr="001D3B14">
        <w:rPr>
          <w:rFonts w:ascii="Arial" w:hAnsi="Arial" w:cs="Arial"/>
          <w:sz w:val="22"/>
          <w:szCs w:val="22"/>
        </w:rPr>
        <w:t>It can be</w:t>
      </w:r>
      <w:r>
        <w:rPr>
          <w:rFonts w:ascii="Arial" w:hAnsi="Arial" w:cs="Arial"/>
          <w:sz w:val="22"/>
          <w:szCs w:val="22"/>
        </w:rPr>
        <w:t xml:space="preserve"> a</w:t>
      </w:r>
      <w:r w:rsidRPr="001D3B14">
        <w:rPr>
          <w:rFonts w:ascii="Arial" w:hAnsi="Arial" w:cs="Arial"/>
          <w:sz w:val="22"/>
          <w:szCs w:val="22"/>
        </w:rPr>
        <w:t xml:space="preserve"> challenging task to know what and how much to share of your personal experiences with people you do not necessarily know. It can be difficult at times to know how much detail to include.  </w:t>
      </w:r>
    </w:p>
    <w:p w:rsidR="00C810A9" w:rsidRPr="001D3B14" w:rsidRDefault="00C810A9" w:rsidP="00C810A9">
      <w:pPr>
        <w:autoSpaceDE w:val="0"/>
        <w:autoSpaceDN w:val="0"/>
        <w:adjustRightInd w:val="0"/>
        <w:jc w:val="both"/>
        <w:rPr>
          <w:rFonts w:ascii="Arial" w:hAnsi="Arial" w:cs="Arial"/>
          <w:sz w:val="22"/>
          <w:szCs w:val="22"/>
        </w:rPr>
      </w:pPr>
    </w:p>
    <w:p w:rsidR="00C810A9" w:rsidRPr="001D3B14" w:rsidRDefault="00C810A9" w:rsidP="00C810A9">
      <w:pPr>
        <w:autoSpaceDE w:val="0"/>
        <w:autoSpaceDN w:val="0"/>
        <w:adjustRightInd w:val="0"/>
        <w:jc w:val="both"/>
        <w:rPr>
          <w:rFonts w:ascii="Arial" w:hAnsi="Arial" w:cs="Arial"/>
          <w:sz w:val="22"/>
          <w:szCs w:val="22"/>
        </w:rPr>
      </w:pPr>
      <w:r w:rsidRPr="001D3B14">
        <w:rPr>
          <w:rFonts w:ascii="Arial" w:hAnsi="Arial" w:cs="Arial"/>
          <w:sz w:val="22"/>
          <w:szCs w:val="22"/>
        </w:rPr>
        <w:t>For the purposes of this application we suggest that less detail is better. Please think carefully about the information you share and avoid going into lengthy personal stories</w:t>
      </w:r>
      <w:r>
        <w:rPr>
          <w:rFonts w:ascii="Arial" w:hAnsi="Arial" w:cs="Arial"/>
          <w:sz w:val="22"/>
          <w:szCs w:val="22"/>
        </w:rPr>
        <w:t xml:space="preserve"> about yourself or your family member’s</w:t>
      </w:r>
      <w:r w:rsidRPr="001D3B14">
        <w:rPr>
          <w:rFonts w:ascii="Arial" w:hAnsi="Arial" w:cs="Arial"/>
          <w:sz w:val="22"/>
          <w:szCs w:val="22"/>
        </w:rPr>
        <w:t xml:space="preserve"> experiences. Ask yourself, why am I telling this here and now? Try to think clearly and constructively about your experiences</w:t>
      </w:r>
      <w:r>
        <w:rPr>
          <w:rFonts w:ascii="Arial" w:hAnsi="Arial" w:cs="Arial"/>
          <w:sz w:val="22"/>
          <w:szCs w:val="22"/>
        </w:rPr>
        <w:t xml:space="preserve"> and </w:t>
      </w:r>
      <w:r>
        <w:rPr>
          <w:rFonts w:ascii="Arial" w:hAnsi="Arial" w:cs="Arial"/>
          <w:sz w:val="22"/>
          <w:szCs w:val="22"/>
        </w:rPr>
        <w:t xml:space="preserve">its </w:t>
      </w:r>
      <w:r>
        <w:rPr>
          <w:rFonts w:ascii="Arial" w:hAnsi="Arial" w:cs="Arial"/>
          <w:sz w:val="22"/>
          <w:szCs w:val="22"/>
        </w:rPr>
        <w:t xml:space="preserve">relevance to the work of the </w:t>
      </w:r>
      <w:r>
        <w:rPr>
          <w:rFonts w:ascii="Arial" w:hAnsi="Arial" w:cs="Arial"/>
          <w:sz w:val="22"/>
          <w:szCs w:val="22"/>
        </w:rPr>
        <w:t>Steering Group</w:t>
      </w:r>
      <w:r w:rsidRPr="001D3B14">
        <w:rPr>
          <w:rFonts w:ascii="Arial" w:hAnsi="Arial" w:cs="Arial"/>
          <w:sz w:val="22"/>
          <w:szCs w:val="22"/>
        </w:rPr>
        <w:t>.</w:t>
      </w:r>
    </w:p>
    <w:p w:rsidR="00C810A9" w:rsidRPr="001D3B14" w:rsidRDefault="00C810A9" w:rsidP="00C810A9">
      <w:pPr>
        <w:autoSpaceDE w:val="0"/>
        <w:autoSpaceDN w:val="0"/>
        <w:adjustRightInd w:val="0"/>
        <w:jc w:val="both"/>
        <w:rPr>
          <w:rFonts w:ascii="Arial" w:hAnsi="Arial" w:cs="Arial"/>
          <w:sz w:val="22"/>
          <w:szCs w:val="22"/>
        </w:rPr>
      </w:pPr>
    </w:p>
    <w:p w:rsidR="00C810A9" w:rsidRPr="001D3B14" w:rsidRDefault="00C810A9" w:rsidP="00C810A9">
      <w:pPr>
        <w:autoSpaceDE w:val="0"/>
        <w:autoSpaceDN w:val="0"/>
        <w:adjustRightInd w:val="0"/>
        <w:jc w:val="both"/>
        <w:rPr>
          <w:rFonts w:ascii="Arial" w:hAnsi="Arial" w:cs="Arial"/>
          <w:sz w:val="22"/>
          <w:szCs w:val="22"/>
        </w:rPr>
      </w:pPr>
      <w:r w:rsidRPr="001D3B14">
        <w:rPr>
          <w:rFonts w:ascii="Arial" w:hAnsi="Arial" w:cs="Arial"/>
          <w:sz w:val="22"/>
          <w:szCs w:val="22"/>
        </w:rPr>
        <w:t>Whilst we have asked you to reflect on what has happened to you and</w:t>
      </w:r>
      <w:r>
        <w:rPr>
          <w:rFonts w:ascii="Arial" w:hAnsi="Arial" w:cs="Arial"/>
          <w:sz w:val="22"/>
          <w:szCs w:val="22"/>
        </w:rPr>
        <w:t>/or</w:t>
      </w:r>
      <w:r w:rsidRPr="001D3B14">
        <w:rPr>
          <w:rFonts w:ascii="Arial" w:hAnsi="Arial" w:cs="Arial"/>
          <w:sz w:val="22"/>
          <w:szCs w:val="22"/>
        </w:rPr>
        <w:t xml:space="preserve"> your family, it is important for you to understand that sharing your experiences will not only reflect on yourself but also on others. We recommend that you start by describing your motivation for applying for this </w:t>
      </w:r>
      <w:r>
        <w:rPr>
          <w:rFonts w:ascii="Arial" w:hAnsi="Arial" w:cs="Arial"/>
          <w:sz w:val="22"/>
          <w:szCs w:val="22"/>
        </w:rPr>
        <w:t>Steering Group</w:t>
      </w:r>
      <w:r w:rsidRPr="001D3B14">
        <w:rPr>
          <w:rFonts w:ascii="Arial" w:hAnsi="Arial" w:cs="Arial"/>
          <w:sz w:val="22"/>
          <w:szCs w:val="22"/>
        </w:rPr>
        <w:t xml:space="preserve">. Then </w:t>
      </w:r>
      <w:r>
        <w:rPr>
          <w:rFonts w:ascii="Arial" w:hAnsi="Arial" w:cs="Arial"/>
          <w:sz w:val="22"/>
          <w:szCs w:val="22"/>
        </w:rPr>
        <w:t>provide a brief description of the</w:t>
      </w:r>
      <w:r w:rsidRPr="001D3B14">
        <w:rPr>
          <w:rFonts w:ascii="Arial" w:hAnsi="Arial" w:cs="Arial"/>
          <w:sz w:val="22"/>
          <w:szCs w:val="22"/>
        </w:rPr>
        <w:t xml:space="preserve"> type of mental health services you or your family have used</w:t>
      </w:r>
      <w:r>
        <w:rPr>
          <w:rFonts w:ascii="Arial" w:hAnsi="Arial" w:cs="Arial"/>
          <w:sz w:val="22"/>
          <w:szCs w:val="22"/>
        </w:rPr>
        <w:t>,</w:t>
      </w:r>
      <w:r w:rsidRPr="001D3B14">
        <w:rPr>
          <w:rFonts w:ascii="Arial" w:hAnsi="Arial" w:cs="Arial"/>
          <w:sz w:val="22"/>
          <w:szCs w:val="22"/>
        </w:rPr>
        <w:t xml:space="preserve"> how long </w:t>
      </w:r>
      <w:r>
        <w:rPr>
          <w:rFonts w:ascii="Arial" w:hAnsi="Arial" w:cs="Arial"/>
          <w:sz w:val="22"/>
          <w:szCs w:val="22"/>
        </w:rPr>
        <w:t xml:space="preserve">you/your family member used these services for </w:t>
      </w:r>
      <w:r w:rsidR="00C61E21">
        <w:rPr>
          <w:rFonts w:ascii="Arial" w:hAnsi="Arial" w:cs="Arial"/>
          <w:sz w:val="22"/>
          <w:szCs w:val="22"/>
        </w:rPr>
        <w:t>and your/</w:t>
      </w:r>
      <w:r>
        <w:rPr>
          <w:rFonts w:ascii="Arial" w:hAnsi="Arial" w:cs="Arial"/>
          <w:sz w:val="22"/>
          <w:szCs w:val="22"/>
        </w:rPr>
        <w:t xml:space="preserve">their experiences of these services. Wherever possible please </w:t>
      </w:r>
      <w:r w:rsidR="00C61E21">
        <w:rPr>
          <w:rFonts w:ascii="Arial" w:hAnsi="Arial" w:cs="Arial"/>
          <w:sz w:val="22"/>
          <w:szCs w:val="22"/>
        </w:rPr>
        <w:t>refer to the Terms of R</w:t>
      </w:r>
      <w:r>
        <w:rPr>
          <w:rFonts w:ascii="Arial" w:hAnsi="Arial" w:cs="Arial"/>
          <w:sz w:val="22"/>
          <w:szCs w:val="22"/>
        </w:rPr>
        <w:t xml:space="preserve">eference for this </w:t>
      </w:r>
      <w:r>
        <w:rPr>
          <w:rFonts w:ascii="Arial" w:hAnsi="Arial" w:cs="Arial"/>
          <w:sz w:val="22"/>
          <w:szCs w:val="22"/>
        </w:rPr>
        <w:t>Steering Group</w:t>
      </w:r>
      <w:r>
        <w:rPr>
          <w:rFonts w:ascii="Arial" w:hAnsi="Arial" w:cs="Arial"/>
          <w:sz w:val="22"/>
          <w:szCs w:val="22"/>
        </w:rPr>
        <w:t xml:space="preserve"> to guide your application. </w:t>
      </w:r>
      <w:r w:rsidRPr="001D3B14">
        <w:rPr>
          <w:rFonts w:ascii="Arial" w:hAnsi="Arial" w:cs="Arial"/>
          <w:sz w:val="22"/>
          <w:szCs w:val="22"/>
        </w:rPr>
        <w:t xml:space="preserve"> </w:t>
      </w:r>
    </w:p>
    <w:p w:rsidR="00C810A9" w:rsidRPr="001D3B14" w:rsidRDefault="00C810A9" w:rsidP="00C810A9">
      <w:pPr>
        <w:autoSpaceDE w:val="0"/>
        <w:autoSpaceDN w:val="0"/>
        <w:adjustRightInd w:val="0"/>
        <w:jc w:val="both"/>
        <w:rPr>
          <w:rFonts w:ascii="Arial" w:hAnsi="Arial" w:cs="Arial"/>
          <w:sz w:val="22"/>
          <w:szCs w:val="22"/>
        </w:rPr>
      </w:pPr>
    </w:p>
    <w:p w:rsidR="00C810A9" w:rsidRPr="001D3B14" w:rsidRDefault="00C810A9" w:rsidP="00C810A9">
      <w:pPr>
        <w:autoSpaceDE w:val="0"/>
        <w:autoSpaceDN w:val="0"/>
        <w:adjustRightInd w:val="0"/>
        <w:jc w:val="both"/>
        <w:rPr>
          <w:rFonts w:ascii="Arial" w:hAnsi="Arial" w:cs="Arial"/>
          <w:sz w:val="22"/>
          <w:szCs w:val="22"/>
        </w:rPr>
      </w:pPr>
      <w:r w:rsidRPr="001D3B14">
        <w:rPr>
          <w:rFonts w:ascii="Arial" w:hAnsi="Arial" w:cs="Arial"/>
          <w:sz w:val="22"/>
          <w:szCs w:val="22"/>
        </w:rPr>
        <w:t xml:space="preserve">While negative experiences are important, </w:t>
      </w:r>
      <w:r w:rsidRPr="00C61E21">
        <w:rPr>
          <w:rFonts w:ascii="Arial" w:hAnsi="Arial" w:cs="Arial"/>
          <w:sz w:val="22"/>
          <w:szCs w:val="22"/>
        </w:rPr>
        <w:t>please do not unnecessarily expand on</w:t>
      </w:r>
      <w:r w:rsidRPr="001D3B14">
        <w:rPr>
          <w:rFonts w:ascii="Arial" w:hAnsi="Arial" w:cs="Arial"/>
          <w:sz w:val="22"/>
          <w:szCs w:val="22"/>
        </w:rPr>
        <w:t xml:space="preserve"> them in this application. Be careful when mentioning other people involved like family, friends, mental health professionals and services</w:t>
      </w:r>
      <w:r w:rsidR="00C61E21">
        <w:rPr>
          <w:rFonts w:ascii="Arial" w:hAnsi="Arial" w:cs="Arial"/>
          <w:sz w:val="22"/>
          <w:szCs w:val="22"/>
        </w:rPr>
        <w:t>,</w:t>
      </w:r>
      <w:r w:rsidRPr="001D3B14">
        <w:rPr>
          <w:rFonts w:ascii="Arial" w:hAnsi="Arial" w:cs="Arial"/>
          <w:sz w:val="22"/>
          <w:szCs w:val="22"/>
        </w:rPr>
        <w:t xml:space="preserve"> that you do not unintentionally damage your reputation or other </w:t>
      </w:r>
      <w:proofErr w:type="gramStart"/>
      <w:r w:rsidRPr="001D3B14">
        <w:rPr>
          <w:rFonts w:ascii="Arial" w:hAnsi="Arial" w:cs="Arial"/>
          <w:sz w:val="22"/>
          <w:szCs w:val="22"/>
        </w:rPr>
        <w:t>people’s</w:t>
      </w:r>
      <w:proofErr w:type="gramEnd"/>
      <w:r w:rsidRPr="001D3B14">
        <w:rPr>
          <w:rFonts w:ascii="Arial" w:hAnsi="Arial" w:cs="Arial"/>
          <w:sz w:val="22"/>
          <w:szCs w:val="22"/>
        </w:rPr>
        <w:t xml:space="preserve">. </w:t>
      </w:r>
      <w:bookmarkStart w:id="3" w:name="_GoBack"/>
      <w:bookmarkEnd w:id="3"/>
    </w:p>
    <w:p w:rsidR="00C810A9" w:rsidRPr="001D3B14" w:rsidRDefault="00C810A9" w:rsidP="00C810A9">
      <w:pPr>
        <w:autoSpaceDE w:val="0"/>
        <w:autoSpaceDN w:val="0"/>
        <w:adjustRightInd w:val="0"/>
        <w:jc w:val="both"/>
        <w:rPr>
          <w:rFonts w:ascii="Arial" w:hAnsi="Arial" w:cs="Arial"/>
          <w:sz w:val="22"/>
          <w:szCs w:val="22"/>
        </w:rPr>
      </w:pPr>
    </w:p>
    <w:p w:rsidR="00C810A9" w:rsidRPr="00782C87" w:rsidRDefault="00C810A9" w:rsidP="00C810A9">
      <w:pPr>
        <w:autoSpaceDE w:val="0"/>
        <w:autoSpaceDN w:val="0"/>
        <w:adjustRightInd w:val="0"/>
        <w:jc w:val="both"/>
        <w:rPr>
          <w:rFonts w:ascii="Arial" w:hAnsi="Arial" w:cs="Arial"/>
          <w:sz w:val="22"/>
          <w:szCs w:val="22"/>
        </w:rPr>
      </w:pPr>
      <w:r w:rsidRPr="001D3B14">
        <w:rPr>
          <w:rFonts w:ascii="Arial" w:hAnsi="Arial" w:cs="Arial"/>
          <w:sz w:val="22"/>
          <w:szCs w:val="22"/>
        </w:rPr>
        <w:lastRenderedPageBreak/>
        <w:t xml:space="preserve">Sometimes actively using your lived experience to </w:t>
      </w:r>
      <w:r>
        <w:rPr>
          <w:rFonts w:ascii="Arial" w:hAnsi="Arial" w:cs="Arial"/>
          <w:sz w:val="22"/>
          <w:szCs w:val="22"/>
        </w:rPr>
        <w:t>complete this application</w:t>
      </w:r>
      <w:r w:rsidRPr="001D3B14">
        <w:rPr>
          <w:rFonts w:ascii="Arial" w:hAnsi="Arial" w:cs="Arial"/>
          <w:sz w:val="22"/>
          <w:szCs w:val="22"/>
        </w:rPr>
        <w:t xml:space="preserve"> can bring up unexpected emotions, feelings, and memories and can leave you feeling overwhelmed with emotions or feeling vulnerable. </w:t>
      </w:r>
      <w:r>
        <w:rPr>
          <w:rFonts w:ascii="Arial" w:hAnsi="Arial" w:cs="Arial"/>
          <w:sz w:val="22"/>
          <w:szCs w:val="22"/>
        </w:rPr>
        <w:t xml:space="preserve">If this happens, we strongly encourage you to seek support for your mental wellbeing and assistance with your application if you need to. </w:t>
      </w:r>
    </w:p>
    <w:p w:rsidR="00C810A9" w:rsidRDefault="00C810A9" w:rsidP="00C810A9">
      <w:pPr>
        <w:pStyle w:val="Default"/>
        <w:jc w:val="both"/>
        <w:rPr>
          <w:rFonts w:ascii="Arial" w:hAnsi="Arial" w:cs="Arial"/>
          <w:b/>
          <w:sz w:val="22"/>
          <w:szCs w:val="22"/>
        </w:rPr>
      </w:pPr>
    </w:p>
    <w:p w:rsidR="00C810A9" w:rsidRPr="001D3B14" w:rsidRDefault="00C810A9" w:rsidP="00C810A9">
      <w:pPr>
        <w:pStyle w:val="Default"/>
        <w:jc w:val="both"/>
        <w:rPr>
          <w:rFonts w:ascii="Arial" w:hAnsi="Arial" w:cs="Arial"/>
          <w:sz w:val="22"/>
          <w:szCs w:val="22"/>
        </w:rPr>
      </w:pPr>
      <w:proofErr w:type="gramStart"/>
      <w:r>
        <w:rPr>
          <w:rFonts w:ascii="Arial" w:hAnsi="Arial" w:cs="Arial"/>
          <w:b/>
          <w:sz w:val="22"/>
          <w:szCs w:val="22"/>
        </w:rPr>
        <w:t xml:space="preserve">Representing yourself and/or others: </w:t>
      </w:r>
      <w:r w:rsidRPr="001D3B14">
        <w:rPr>
          <w:rFonts w:ascii="Arial" w:hAnsi="Arial" w:cs="Arial"/>
          <w:sz w:val="22"/>
          <w:szCs w:val="22"/>
        </w:rPr>
        <w:t xml:space="preserve">We are looking for people who can integrate their experiences to benefit the work and objectives of the </w:t>
      </w:r>
      <w:r>
        <w:rPr>
          <w:rFonts w:ascii="Arial" w:hAnsi="Arial" w:cs="Arial"/>
          <w:sz w:val="22"/>
          <w:szCs w:val="22"/>
        </w:rPr>
        <w:t>Steering Group</w:t>
      </w:r>
      <w:r w:rsidRPr="001D3B14">
        <w:rPr>
          <w:rFonts w:ascii="Arial" w:hAnsi="Arial" w:cs="Arial"/>
          <w:sz w:val="22"/>
          <w:szCs w:val="22"/>
        </w:rPr>
        <w:t>.</w:t>
      </w:r>
      <w:proofErr w:type="gramEnd"/>
      <w:r w:rsidRPr="001D3B14">
        <w:rPr>
          <w:rFonts w:ascii="Arial" w:hAnsi="Arial" w:cs="Arial"/>
          <w:sz w:val="22"/>
          <w:szCs w:val="22"/>
        </w:rPr>
        <w:t xml:space="preserve"> It is accepted that a person can only truly represent their own experiences and can’t represent or lobby for all consumers</w:t>
      </w:r>
      <w:r>
        <w:rPr>
          <w:rFonts w:ascii="Arial" w:hAnsi="Arial" w:cs="Arial"/>
          <w:sz w:val="22"/>
          <w:szCs w:val="22"/>
        </w:rPr>
        <w:t xml:space="preserve"> and/or</w:t>
      </w:r>
      <w:r w:rsidRPr="001D3B14">
        <w:rPr>
          <w:rFonts w:ascii="Arial" w:hAnsi="Arial" w:cs="Arial"/>
          <w:sz w:val="22"/>
          <w:szCs w:val="22"/>
        </w:rPr>
        <w:t xml:space="preserve"> families and carers. However we do expect that you will be able to express the concerns or perspectives of others that have walked a similar journey. Give some consideration to how you will be able to do this in your application. Your connections </w:t>
      </w:r>
      <w:r w:rsidR="00C61E21">
        <w:rPr>
          <w:rFonts w:ascii="Arial" w:hAnsi="Arial" w:cs="Arial"/>
          <w:sz w:val="22"/>
          <w:szCs w:val="22"/>
        </w:rPr>
        <w:t xml:space="preserve">with other people or with community groups can </w:t>
      </w:r>
      <w:r w:rsidRPr="001D3B14">
        <w:rPr>
          <w:rFonts w:ascii="Arial" w:hAnsi="Arial" w:cs="Arial"/>
          <w:sz w:val="22"/>
          <w:szCs w:val="22"/>
        </w:rPr>
        <w:t xml:space="preserve">also support </w:t>
      </w:r>
      <w:r w:rsidR="00C61E21">
        <w:rPr>
          <w:rFonts w:ascii="Arial" w:hAnsi="Arial" w:cs="Arial"/>
          <w:sz w:val="22"/>
          <w:szCs w:val="22"/>
        </w:rPr>
        <w:t>your role as a</w:t>
      </w:r>
      <w:r w:rsidRPr="001D3B14">
        <w:rPr>
          <w:rFonts w:ascii="Arial" w:hAnsi="Arial" w:cs="Arial"/>
          <w:sz w:val="22"/>
          <w:szCs w:val="22"/>
        </w:rPr>
        <w:t xml:space="preserve"> </w:t>
      </w:r>
      <w:r w:rsidR="00C61E21">
        <w:rPr>
          <w:rFonts w:ascii="Arial" w:hAnsi="Arial" w:cs="Arial"/>
          <w:sz w:val="22"/>
          <w:szCs w:val="22"/>
        </w:rPr>
        <w:t xml:space="preserve">consumer and/or family/carer </w:t>
      </w:r>
      <w:r w:rsidRPr="001D3B14">
        <w:rPr>
          <w:rFonts w:ascii="Arial" w:hAnsi="Arial" w:cs="Arial"/>
          <w:sz w:val="22"/>
          <w:szCs w:val="22"/>
        </w:rPr>
        <w:t>representative</w:t>
      </w:r>
      <w:r w:rsidR="00C61E21">
        <w:rPr>
          <w:rFonts w:ascii="Arial" w:hAnsi="Arial" w:cs="Arial"/>
          <w:sz w:val="22"/>
          <w:szCs w:val="22"/>
        </w:rPr>
        <w:t xml:space="preserve">. </w:t>
      </w:r>
    </w:p>
    <w:p w:rsidR="00C810A9" w:rsidRPr="001D3B14" w:rsidRDefault="00C810A9" w:rsidP="00C810A9">
      <w:pPr>
        <w:pStyle w:val="Default"/>
        <w:jc w:val="both"/>
        <w:rPr>
          <w:rFonts w:ascii="Arial" w:hAnsi="Arial" w:cs="Arial"/>
          <w:sz w:val="22"/>
          <w:szCs w:val="22"/>
        </w:rPr>
      </w:pPr>
    </w:p>
    <w:p w:rsidR="00C810A9" w:rsidRPr="001D3B14" w:rsidRDefault="00C810A9" w:rsidP="00C810A9">
      <w:pPr>
        <w:pStyle w:val="Default"/>
        <w:jc w:val="both"/>
        <w:rPr>
          <w:rFonts w:ascii="Arial" w:hAnsi="Arial" w:cs="Arial"/>
          <w:sz w:val="22"/>
          <w:szCs w:val="22"/>
        </w:rPr>
      </w:pPr>
      <w:r>
        <w:rPr>
          <w:rFonts w:ascii="Arial" w:hAnsi="Arial" w:cs="Arial"/>
          <w:b/>
          <w:sz w:val="22"/>
          <w:szCs w:val="22"/>
        </w:rPr>
        <w:t xml:space="preserve">Demonstrating teamwork and collaboration: </w:t>
      </w:r>
      <w:r w:rsidRPr="001D3B14">
        <w:rPr>
          <w:rFonts w:ascii="Arial" w:hAnsi="Arial" w:cs="Arial"/>
          <w:sz w:val="22"/>
          <w:szCs w:val="22"/>
        </w:rPr>
        <w:t>Providing an example of teamwork and collaboration will also help us assess your application. This could include work on other committees, working groups or teams past or present, paid or volunt</w:t>
      </w:r>
      <w:r>
        <w:rPr>
          <w:rFonts w:ascii="Arial" w:hAnsi="Arial" w:cs="Arial"/>
          <w:sz w:val="22"/>
          <w:szCs w:val="22"/>
        </w:rPr>
        <w:t>ary</w:t>
      </w:r>
      <w:r w:rsidRPr="001D3B14">
        <w:rPr>
          <w:rFonts w:ascii="Arial" w:hAnsi="Arial" w:cs="Arial"/>
          <w:sz w:val="22"/>
          <w:szCs w:val="22"/>
        </w:rPr>
        <w:t xml:space="preserve">, in any capacity. You may like to explain the purpose of that work, your role, and a positive outcome that resulted. </w:t>
      </w:r>
    </w:p>
    <w:p w:rsidR="00C810A9" w:rsidRPr="001D3B14" w:rsidRDefault="00C810A9" w:rsidP="00C810A9">
      <w:pPr>
        <w:pStyle w:val="Default"/>
        <w:jc w:val="both"/>
        <w:rPr>
          <w:rFonts w:ascii="Arial" w:hAnsi="Arial" w:cs="Arial"/>
          <w:sz w:val="22"/>
          <w:szCs w:val="22"/>
        </w:rPr>
      </w:pPr>
    </w:p>
    <w:p w:rsidR="00C810A9" w:rsidRPr="001D3B14" w:rsidRDefault="00C810A9" w:rsidP="00C810A9">
      <w:pPr>
        <w:pStyle w:val="Default"/>
        <w:jc w:val="both"/>
        <w:rPr>
          <w:rFonts w:ascii="Arial" w:hAnsi="Arial" w:cs="Arial"/>
          <w:sz w:val="22"/>
          <w:szCs w:val="22"/>
        </w:rPr>
      </w:pPr>
      <w:r>
        <w:rPr>
          <w:rFonts w:ascii="Arial" w:hAnsi="Arial" w:cs="Arial"/>
          <w:b/>
          <w:sz w:val="22"/>
          <w:szCs w:val="22"/>
        </w:rPr>
        <w:t xml:space="preserve">Anything else you would like to include: </w:t>
      </w:r>
      <w:r w:rsidRPr="001D3B14">
        <w:rPr>
          <w:rFonts w:ascii="Arial" w:hAnsi="Arial" w:cs="Arial"/>
          <w:sz w:val="22"/>
          <w:szCs w:val="22"/>
        </w:rPr>
        <w:t>People not only bring their own personal experiences to a consumer, family</w:t>
      </w:r>
      <w:r>
        <w:rPr>
          <w:rFonts w:ascii="Arial" w:hAnsi="Arial" w:cs="Arial"/>
          <w:sz w:val="22"/>
          <w:szCs w:val="22"/>
        </w:rPr>
        <w:t>,</w:t>
      </w:r>
      <w:r w:rsidRPr="001D3B14">
        <w:rPr>
          <w:rFonts w:ascii="Arial" w:hAnsi="Arial" w:cs="Arial"/>
          <w:sz w:val="22"/>
          <w:szCs w:val="22"/>
        </w:rPr>
        <w:t xml:space="preserve"> carer and </w:t>
      </w:r>
      <w:r>
        <w:rPr>
          <w:rFonts w:ascii="Arial" w:hAnsi="Arial" w:cs="Arial"/>
          <w:sz w:val="22"/>
          <w:szCs w:val="22"/>
        </w:rPr>
        <w:t xml:space="preserve">community </w:t>
      </w:r>
      <w:r w:rsidRPr="001D3B14">
        <w:rPr>
          <w:rFonts w:ascii="Arial" w:hAnsi="Arial" w:cs="Arial"/>
          <w:sz w:val="22"/>
          <w:szCs w:val="22"/>
        </w:rPr>
        <w:t xml:space="preserve">role but also their other life and work experiences including education. You may like to include this in your application but remember this is not a job application so </w:t>
      </w:r>
      <w:r>
        <w:rPr>
          <w:rFonts w:ascii="Arial" w:hAnsi="Arial" w:cs="Arial"/>
          <w:sz w:val="22"/>
          <w:szCs w:val="22"/>
        </w:rPr>
        <w:t xml:space="preserve">you </w:t>
      </w:r>
      <w:r w:rsidRPr="001D3B14">
        <w:rPr>
          <w:rFonts w:ascii="Arial" w:hAnsi="Arial" w:cs="Arial"/>
          <w:sz w:val="22"/>
          <w:szCs w:val="22"/>
        </w:rPr>
        <w:t>don’t need to include every detail!</w:t>
      </w:r>
    </w:p>
    <w:p w:rsidR="00C810A9" w:rsidRPr="001D3B14" w:rsidRDefault="00C810A9" w:rsidP="00C810A9">
      <w:pPr>
        <w:pStyle w:val="Default"/>
        <w:jc w:val="both"/>
        <w:rPr>
          <w:rFonts w:ascii="Arial" w:hAnsi="Arial" w:cs="Arial"/>
          <w:sz w:val="22"/>
          <w:szCs w:val="22"/>
        </w:rPr>
      </w:pPr>
    </w:p>
    <w:p w:rsidR="00C810A9" w:rsidRPr="00A16F65" w:rsidRDefault="00C810A9" w:rsidP="00C810A9">
      <w:pPr>
        <w:autoSpaceDE w:val="0"/>
        <w:autoSpaceDN w:val="0"/>
        <w:adjustRightInd w:val="0"/>
        <w:spacing w:after="120"/>
        <w:rPr>
          <w:rFonts w:ascii="Arial" w:hAnsi="Arial" w:cs="Arial"/>
          <w:sz w:val="22"/>
          <w:szCs w:val="22"/>
        </w:rPr>
      </w:pPr>
      <w:r w:rsidRPr="001D3B14">
        <w:rPr>
          <w:rFonts w:ascii="Arial" w:hAnsi="Arial" w:cs="Arial"/>
          <w:color w:val="000000"/>
          <w:sz w:val="22"/>
          <w:szCs w:val="22"/>
        </w:rPr>
        <w:t>If you require assistance to complete this application or</w:t>
      </w:r>
      <w:r>
        <w:rPr>
          <w:rFonts w:ascii="Arial" w:hAnsi="Arial" w:cs="Arial"/>
          <w:color w:val="000000"/>
          <w:sz w:val="22"/>
          <w:szCs w:val="22"/>
        </w:rPr>
        <w:t xml:space="preserve"> would like to provide feedback </w:t>
      </w:r>
      <w:r w:rsidRPr="001D3B14">
        <w:rPr>
          <w:rFonts w:ascii="Arial" w:hAnsi="Arial" w:cs="Arial"/>
          <w:color w:val="000000"/>
          <w:sz w:val="22"/>
          <w:szCs w:val="22"/>
        </w:rPr>
        <w:t>on this application form, please contact</w:t>
      </w:r>
      <w:r>
        <w:rPr>
          <w:rFonts w:ascii="Arial" w:hAnsi="Arial" w:cs="Arial"/>
          <w:color w:val="000000"/>
          <w:sz w:val="22"/>
          <w:szCs w:val="22"/>
        </w:rPr>
        <w:t xml:space="preserve"> the</w:t>
      </w:r>
      <w:r w:rsidRPr="00A16F65">
        <w:rPr>
          <w:rFonts w:ascii="Arial" w:hAnsi="Arial" w:cs="Arial"/>
          <w:color w:val="000000"/>
          <w:sz w:val="22"/>
          <w:szCs w:val="22"/>
        </w:rPr>
        <w:t xml:space="preserve"> </w:t>
      </w:r>
      <w:r w:rsidRPr="001D3B14">
        <w:rPr>
          <w:rFonts w:ascii="Arial" w:hAnsi="Arial" w:cs="Arial"/>
          <w:color w:val="000000"/>
          <w:sz w:val="22"/>
          <w:szCs w:val="22"/>
        </w:rPr>
        <w:t>Mental Health Commission</w:t>
      </w:r>
      <w:r>
        <w:rPr>
          <w:rFonts w:ascii="Arial" w:hAnsi="Arial" w:cs="Arial"/>
          <w:color w:val="000000"/>
          <w:sz w:val="22"/>
          <w:szCs w:val="22"/>
        </w:rPr>
        <w:t xml:space="preserve"> Engagement and Consultation team</w:t>
      </w:r>
      <w:r w:rsidRPr="001D3B14">
        <w:rPr>
          <w:rFonts w:ascii="Arial" w:hAnsi="Arial" w:cs="Arial"/>
          <w:color w:val="000000"/>
          <w:sz w:val="22"/>
          <w:szCs w:val="22"/>
        </w:rPr>
        <w:t xml:space="preserve"> on </w:t>
      </w:r>
      <w:r>
        <w:rPr>
          <w:rFonts w:ascii="Arial" w:hAnsi="Arial" w:cs="Arial"/>
          <w:color w:val="000000"/>
          <w:sz w:val="22"/>
          <w:szCs w:val="22"/>
        </w:rPr>
        <w:t>(08) 6553 0600</w:t>
      </w:r>
      <w:r w:rsidRPr="001D3B14">
        <w:rPr>
          <w:rFonts w:ascii="Arial" w:hAnsi="Arial" w:cs="Arial"/>
          <w:color w:val="000000"/>
          <w:sz w:val="22"/>
          <w:szCs w:val="22"/>
        </w:rPr>
        <w:t xml:space="preserve"> or email </w:t>
      </w:r>
      <w:r>
        <w:rPr>
          <w:rFonts w:ascii="Arial" w:hAnsi="Arial" w:cs="Arial"/>
          <w:color w:val="000000"/>
          <w:sz w:val="22"/>
          <w:szCs w:val="22"/>
        </w:rPr>
        <w:t xml:space="preserve">either </w:t>
      </w:r>
      <w:hyperlink r:id="rId7" w:history="1">
        <w:r w:rsidRPr="00A16F65">
          <w:rPr>
            <w:rStyle w:val="Hyperlink"/>
            <w:rFonts w:cs="Arial"/>
            <w:sz w:val="22"/>
            <w:szCs w:val="22"/>
          </w:rPr>
          <w:t>louise.howe@mhc.wa.gov.au</w:t>
        </w:r>
      </w:hyperlink>
      <w:r w:rsidRPr="00A16F65">
        <w:rPr>
          <w:rStyle w:val="Hyperlink"/>
          <w:rFonts w:cs="Arial"/>
          <w:sz w:val="22"/>
          <w:szCs w:val="22"/>
        </w:rPr>
        <w:t xml:space="preserve"> or</w:t>
      </w:r>
      <w:r>
        <w:rPr>
          <w:rStyle w:val="Hyperlink"/>
          <w:rFonts w:cs="Arial"/>
          <w:sz w:val="22"/>
          <w:szCs w:val="22"/>
        </w:rPr>
        <w:t xml:space="preserve"> </w:t>
      </w:r>
      <w:r w:rsidRPr="00A16F65">
        <w:rPr>
          <w:rStyle w:val="Hyperlink"/>
          <w:rFonts w:cs="Arial"/>
          <w:sz w:val="22"/>
          <w:szCs w:val="22"/>
        </w:rPr>
        <w:t>allison.barrett@mhc.wa.gov.au</w:t>
      </w:r>
    </w:p>
    <w:p w:rsidR="00C810A9" w:rsidRPr="001D3B14" w:rsidRDefault="00C810A9" w:rsidP="00C810A9">
      <w:pPr>
        <w:autoSpaceDE w:val="0"/>
        <w:autoSpaceDN w:val="0"/>
        <w:adjustRightInd w:val="0"/>
        <w:jc w:val="center"/>
        <w:rPr>
          <w:rFonts w:ascii="Arial" w:hAnsi="Arial" w:cs="Arial"/>
          <w:b/>
          <w:color w:val="000000"/>
          <w:sz w:val="22"/>
          <w:szCs w:val="22"/>
        </w:rPr>
      </w:pPr>
    </w:p>
    <w:p w:rsidR="00C810A9" w:rsidRPr="001D3B14" w:rsidRDefault="00C810A9" w:rsidP="00C810A9">
      <w:pPr>
        <w:autoSpaceDE w:val="0"/>
        <w:autoSpaceDN w:val="0"/>
        <w:adjustRightInd w:val="0"/>
        <w:jc w:val="center"/>
        <w:rPr>
          <w:rFonts w:ascii="Arial" w:hAnsi="Arial" w:cs="Arial"/>
          <w:b/>
          <w:color w:val="000000"/>
          <w:sz w:val="22"/>
          <w:szCs w:val="22"/>
        </w:rPr>
      </w:pPr>
    </w:p>
    <w:p w:rsidR="00C810A9" w:rsidRPr="001D3B14" w:rsidRDefault="00C810A9" w:rsidP="00C810A9">
      <w:pPr>
        <w:autoSpaceDE w:val="0"/>
        <w:autoSpaceDN w:val="0"/>
        <w:adjustRightInd w:val="0"/>
        <w:jc w:val="center"/>
        <w:rPr>
          <w:rFonts w:ascii="Arial" w:hAnsi="Arial" w:cs="Arial"/>
          <w:b/>
          <w:color w:val="000000"/>
          <w:sz w:val="22"/>
          <w:szCs w:val="22"/>
        </w:rPr>
      </w:pPr>
      <w:r w:rsidRPr="001D3B14">
        <w:rPr>
          <w:rFonts w:ascii="Arial" w:hAnsi="Arial" w:cs="Arial"/>
          <w:b/>
          <w:color w:val="000000"/>
          <w:sz w:val="22"/>
          <w:szCs w:val="22"/>
        </w:rPr>
        <w:t>Thank you for your interest in being part of reforming mental health in WA.</w:t>
      </w:r>
    </w:p>
    <w:p w:rsidR="00C810A9" w:rsidRPr="00AC773D" w:rsidRDefault="00C810A9" w:rsidP="00C810A9">
      <w:pPr>
        <w:autoSpaceDE w:val="0"/>
        <w:autoSpaceDN w:val="0"/>
        <w:adjustRightInd w:val="0"/>
        <w:jc w:val="both"/>
        <w:rPr>
          <w:rFonts w:ascii="Arial" w:hAnsi="Arial" w:cs="Arial"/>
        </w:rPr>
      </w:pPr>
    </w:p>
    <w:p w:rsidR="004C2780" w:rsidRPr="001F6030" w:rsidRDefault="004C2780" w:rsidP="001F6030"/>
    <w:sectPr w:rsidR="004C2780" w:rsidRPr="001F6030" w:rsidSect="00782C87">
      <w:headerReference w:type="even" r:id="rId8"/>
      <w:headerReference w:type="default" r:id="rId9"/>
      <w:footerReference w:type="even" r:id="rId10"/>
      <w:footerReference w:type="default" r:id="rId11"/>
      <w:headerReference w:type="first" r:id="rId12"/>
      <w:footerReference w:type="first" r:id="rId13"/>
      <w:pgSz w:w="11906" w:h="16838"/>
      <w:pgMar w:top="567" w:right="1134" w:bottom="851" w:left="1134"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D" w:rsidRDefault="00C61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C87" w:rsidRPr="009D62C0" w:rsidRDefault="00C61E21" w:rsidP="00782C87">
    <w:pPr>
      <w:keepLines/>
      <w:tabs>
        <w:tab w:val="right" w:pos="9072"/>
      </w:tabs>
      <w:ind w:left="4320"/>
      <w:rPr>
        <w:rFonts w:ascii="Arial" w:hAnsi="Arial" w:cs="Arial"/>
        <w:sz w:val="16"/>
        <w:szCs w:val="16"/>
        <w:lang w:val="en-US"/>
      </w:rPr>
    </w:pPr>
    <w:r w:rsidRPr="009D62C0">
      <w:rPr>
        <w:rFonts w:ascii="Arial" w:hAnsi="Arial" w:cs="Arial"/>
        <w:sz w:val="16"/>
        <w:szCs w:val="16"/>
        <w:lang w:val="en-US"/>
      </w:rPr>
      <w:t>Levels 1 and 2 Workzone, 1 Nash Street, Perth, Western Australia 6000</w:t>
    </w:r>
  </w:p>
  <w:p w:rsidR="00782C87" w:rsidRPr="009D62C0" w:rsidRDefault="00C61E21" w:rsidP="00782C87">
    <w:pPr>
      <w:keepLines/>
      <w:tabs>
        <w:tab w:val="right" w:pos="9072"/>
      </w:tabs>
      <w:ind w:left="4320"/>
      <w:rPr>
        <w:rFonts w:ascii="Arial" w:hAnsi="Arial" w:cs="Arial"/>
        <w:sz w:val="16"/>
        <w:szCs w:val="16"/>
        <w:lang w:val="en-US"/>
      </w:rPr>
    </w:pPr>
    <w:r w:rsidRPr="009D62C0">
      <w:rPr>
        <w:rFonts w:ascii="Arial" w:hAnsi="Arial" w:cs="Arial"/>
        <w:sz w:val="16"/>
        <w:szCs w:val="16"/>
        <w:lang w:val="en-US"/>
      </w:rPr>
      <w:t xml:space="preserve">Letters GPO Box X2299, Perth Business Centre, </w:t>
    </w:r>
    <w:r w:rsidRPr="009D62C0">
      <w:rPr>
        <w:rFonts w:ascii="Arial" w:hAnsi="Arial" w:cs="Arial"/>
        <w:sz w:val="16"/>
        <w:szCs w:val="16"/>
        <w:lang w:val="en-US"/>
      </w:rPr>
      <w:t>Western Australia 6847</w:t>
    </w:r>
  </w:p>
  <w:p w:rsidR="00782C87" w:rsidRPr="009D62C0" w:rsidRDefault="00C61E21" w:rsidP="00782C87">
    <w:pPr>
      <w:keepLines/>
      <w:ind w:left="4320"/>
      <w:jc w:val="both"/>
      <w:rPr>
        <w:rFonts w:ascii="Arial" w:hAnsi="Arial" w:cs="Arial"/>
        <w:sz w:val="16"/>
        <w:szCs w:val="16"/>
        <w:lang w:val="en-US"/>
      </w:rPr>
    </w:pPr>
    <w:r w:rsidRPr="009D62C0">
      <w:rPr>
        <w:rFonts w:ascii="Arial" w:hAnsi="Arial" w:cs="Arial"/>
        <w:sz w:val="16"/>
        <w:szCs w:val="16"/>
        <w:lang w:val="en-US"/>
      </w:rPr>
      <w:t>Telephone (08) 6553 0600    Facsimile (08) 6553 0400</w:t>
    </w:r>
  </w:p>
  <w:p w:rsidR="00782C87" w:rsidRPr="009D62C0" w:rsidRDefault="00C61E21" w:rsidP="00782C87">
    <w:pPr>
      <w:keepLines/>
      <w:spacing w:after="240"/>
      <w:ind w:left="4320"/>
      <w:jc w:val="both"/>
      <w:rPr>
        <w:rFonts w:ascii="Arial" w:hAnsi="Arial"/>
        <w:szCs w:val="20"/>
      </w:rPr>
    </w:pPr>
    <w:r w:rsidRPr="009D62C0">
      <w:rPr>
        <w:rFonts w:ascii="Arial" w:hAnsi="Arial" w:cs="Arial"/>
        <w:sz w:val="16"/>
        <w:szCs w:val="16"/>
        <w:lang w:val="en-US"/>
      </w:rPr>
      <w:t xml:space="preserve">Website: </w:t>
    </w:r>
    <w:hyperlink r:id="rId1" w:history="1">
      <w:r w:rsidRPr="009D62C0">
        <w:rPr>
          <w:rFonts w:ascii="Arial" w:hAnsi="Arial" w:cs="Arial"/>
          <w:color w:val="0000FF"/>
          <w:sz w:val="16"/>
          <w:szCs w:val="16"/>
          <w:u w:val="single"/>
          <w:lang w:val="en-US"/>
        </w:rPr>
        <w:t>www.mhc.wa.gov.au</w:t>
      </w:r>
    </w:hyperlink>
  </w:p>
  <w:p w:rsidR="00782C87" w:rsidRPr="00782C87" w:rsidRDefault="00C61E21" w:rsidP="00782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D" w:rsidRDefault="00C61E2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D" w:rsidRDefault="00C61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56860"/>
      <w:docPartObj>
        <w:docPartGallery w:val="Page Numbers (Top of Page)"/>
        <w:docPartUnique/>
      </w:docPartObj>
    </w:sdtPr>
    <w:sdtEndPr>
      <w:rPr>
        <w:noProof/>
      </w:rPr>
    </w:sdtEndPr>
    <w:sdtContent>
      <w:bookmarkStart w:id="4" w:name="OLE_LINK1" w:displacedByCustomXml="prev"/>
      <w:bookmarkStart w:id="5" w:name="OLE_LINK2" w:displacedByCustomXml="prev"/>
      <w:p w:rsidR="006B411B" w:rsidRDefault="00C61E21" w:rsidP="00782C87">
        <w:pPr>
          <w:pStyle w:val="Header"/>
        </w:pPr>
        <w:r>
          <w:rPr>
            <w:noProof/>
          </w:rPr>
          <w:drawing>
            <wp:inline distT="0" distB="0" distL="0" distR="0" wp14:anchorId="6AB3BC23" wp14:editId="0C45824E">
              <wp:extent cx="38176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620" cy="647700"/>
                      </a:xfrm>
                      <a:prstGeom prst="rect">
                        <a:avLst/>
                      </a:prstGeom>
                      <a:noFill/>
                      <a:ln>
                        <a:noFill/>
                      </a:ln>
                    </pic:spPr>
                  </pic:pic>
                </a:graphicData>
              </a:graphic>
            </wp:inline>
          </w:drawing>
        </w:r>
        <w:bookmarkEnd w:id="5"/>
        <w:bookmarkEnd w:id="4"/>
        <w:r>
          <w:tab/>
        </w:r>
        <w:r w:rsidRPr="001E30BB">
          <w:rPr>
            <w:rFonts w:asciiTheme="minorHAnsi" w:hAnsiTheme="minorHAnsi"/>
            <w:sz w:val="20"/>
            <w:szCs w:val="20"/>
          </w:rPr>
          <w:t>MHC1</w:t>
        </w:r>
        <w:r>
          <w:rPr>
            <w:rFonts w:asciiTheme="minorHAnsi" w:hAnsiTheme="minorHAnsi"/>
            <w:sz w:val="20"/>
            <w:szCs w:val="20"/>
          </w:rPr>
          <w:t>8</w:t>
        </w:r>
        <w:r w:rsidRPr="001E30BB">
          <w:rPr>
            <w:rFonts w:asciiTheme="minorHAnsi" w:hAnsiTheme="minorHAnsi"/>
            <w:sz w:val="20"/>
            <w:szCs w:val="20"/>
          </w:rPr>
          <w:t>/</w:t>
        </w:r>
        <w:r>
          <w:rPr>
            <w:rFonts w:asciiTheme="minorHAnsi" w:hAnsiTheme="minorHAnsi"/>
            <w:sz w:val="20"/>
            <w:szCs w:val="20"/>
          </w:rPr>
          <w:t>54694</w:t>
        </w:r>
      </w:p>
    </w:sdtContent>
  </w:sdt>
  <w:p w:rsidR="00D67A1B" w:rsidRDefault="00C61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BD" w:rsidRDefault="00C61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398"/>
    <w:multiLevelType w:val="hybridMultilevel"/>
    <w:tmpl w:val="C40EE4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AB69DE"/>
    <w:multiLevelType w:val="hybridMultilevel"/>
    <w:tmpl w:val="691CC5E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A9"/>
    <w:rsid w:val="001437E0"/>
    <w:rsid w:val="00171B7B"/>
    <w:rsid w:val="001C7D1F"/>
    <w:rsid w:val="001F6030"/>
    <w:rsid w:val="001F68E9"/>
    <w:rsid w:val="00220E8F"/>
    <w:rsid w:val="002C7D7D"/>
    <w:rsid w:val="00355004"/>
    <w:rsid w:val="003929E7"/>
    <w:rsid w:val="00466DB9"/>
    <w:rsid w:val="00471692"/>
    <w:rsid w:val="00476534"/>
    <w:rsid w:val="004A609E"/>
    <w:rsid w:val="004C2780"/>
    <w:rsid w:val="004C6976"/>
    <w:rsid w:val="0056716B"/>
    <w:rsid w:val="005A409E"/>
    <w:rsid w:val="006F52D0"/>
    <w:rsid w:val="0077027C"/>
    <w:rsid w:val="007D793C"/>
    <w:rsid w:val="00881846"/>
    <w:rsid w:val="00897837"/>
    <w:rsid w:val="008F7FE4"/>
    <w:rsid w:val="00930DF8"/>
    <w:rsid w:val="009668ED"/>
    <w:rsid w:val="00981DA1"/>
    <w:rsid w:val="00990D6C"/>
    <w:rsid w:val="00A91C4C"/>
    <w:rsid w:val="00BB5682"/>
    <w:rsid w:val="00BD41EB"/>
    <w:rsid w:val="00BE3C2D"/>
    <w:rsid w:val="00C61E21"/>
    <w:rsid w:val="00C7143D"/>
    <w:rsid w:val="00C810A9"/>
    <w:rsid w:val="00CF64E2"/>
    <w:rsid w:val="00D147D4"/>
    <w:rsid w:val="00D2533C"/>
    <w:rsid w:val="00D9301F"/>
    <w:rsid w:val="00DE4BFE"/>
    <w:rsid w:val="00E40563"/>
    <w:rsid w:val="00E4748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10A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C810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10A9"/>
    <w:pPr>
      <w:tabs>
        <w:tab w:val="center" w:pos="4513"/>
        <w:tab w:val="right" w:pos="9026"/>
      </w:tabs>
    </w:pPr>
  </w:style>
  <w:style w:type="character" w:customStyle="1" w:styleId="HeaderChar">
    <w:name w:val="Header Char"/>
    <w:basedOn w:val="DefaultParagraphFont"/>
    <w:link w:val="Header"/>
    <w:uiPriority w:val="99"/>
    <w:rsid w:val="00C810A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810A9"/>
    <w:pPr>
      <w:tabs>
        <w:tab w:val="center" w:pos="4513"/>
        <w:tab w:val="right" w:pos="9026"/>
      </w:tabs>
    </w:pPr>
  </w:style>
  <w:style w:type="character" w:customStyle="1" w:styleId="FooterChar">
    <w:name w:val="Footer Char"/>
    <w:basedOn w:val="DefaultParagraphFont"/>
    <w:link w:val="Footer"/>
    <w:uiPriority w:val="99"/>
    <w:rsid w:val="00C810A9"/>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10A9"/>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47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C810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10A9"/>
    <w:pPr>
      <w:tabs>
        <w:tab w:val="center" w:pos="4513"/>
        <w:tab w:val="right" w:pos="9026"/>
      </w:tabs>
    </w:pPr>
  </w:style>
  <w:style w:type="character" w:customStyle="1" w:styleId="HeaderChar">
    <w:name w:val="Header Char"/>
    <w:basedOn w:val="DefaultParagraphFont"/>
    <w:link w:val="Header"/>
    <w:uiPriority w:val="99"/>
    <w:rsid w:val="00C810A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810A9"/>
    <w:pPr>
      <w:tabs>
        <w:tab w:val="center" w:pos="4513"/>
        <w:tab w:val="right" w:pos="9026"/>
      </w:tabs>
    </w:pPr>
  </w:style>
  <w:style w:type="character" w:customStyle="1" w:styleId="FooterChar">
    <w:name w:val="Footer Char"/>
    <w:basedOn w:val="DefaultParagraphFont"/>
    <w:link w:val="Footer"/>
    <w:uiPriority w:val="99"/>
    <w:rsid w:val="00C810A9"/>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hyperlink" Target="mailto:louise.howe@mhc.wa.gov.au" TargetMode="Externa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hc.w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8224-9D01-4C0D-A502-AE9C0D25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1097</Words>
  <Characters>6001</Characters>
  <Application>Microsoft Office Word</Application>
  <DocSecurity>0</DocSecurity>
  <Lines>125</Lines>
  <Paragraphs>43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Cefalo, Louise</dc:creator>
  <cp:lastModifiedBy>Cefalo, Louise</cp:lastModifiedBy>
  <cp:revision>1</cp:revision>
  <dcterms:created xsi:type="dcterms:W3CDTF">2018-07-31T06:38:00Z</dcterms:created>
  <dcterms:modified xsi:type="dcterms:W3CDTF">2018-07-31T06:55:00Z</dcterms:modified>
</cp:coreProperties>
</file>