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60E1C5" w14:textId="77777777" w:rsidR="00E9787E" w:rsidRPr="006C77C1" w:rsidRDefault="001B6107" w:rsidP="006C77C1">
      <w:pPr>
        <w:pStyle w:val="Title"/>
      </w:pPr>
      <w:bookmarkStart w:id="0" w:name="_Toc346791069"/>
      <w:bookmarkStart w:id="1" w:name="_GoBack"/>
      <w:bookmarkEnd w:id="1"/>
      <w:r w:rsidRPr="006C77C1">
        <w:t>Expressions of Interest</w:t>
      </w:r>
      <w:r w:rsidR="000B1757">
        <w:t xml:space="preserve"> Grants </w:t>
      </w:r>
      <w:r w:rsidR="00994EEE">
        <w:t>Process</w:t>
      </w:r>
    </w:p>
    <w:p w14:paraId="0FC21883" w14:textId="77777777" w:rsidR="001B6107" w:rsidRDefault="00E9787E" w:rsidP="006C77C1">
      <w:pPr>
        <w:pStyle w:val="Subtitle"/>
        <w:rPr>
          <w:sz w:val="36"/>
        </w:rPr>
      </w:pPr>
      <w:r w:rsidRPr="006C77C1">
        <w:rPr>
          <w:sz w:val="36"/>
        </w:rPr>
        <w:t xml:space="preserve">Funding for the community consultations </w:t>
      </w:r>
      <w:r w:rsidR="006C77C1" w:rsidRPr="006C77C1">
        <w:rPr>
          <w:sz w:val="36"/>
        </w:rPr>
        <w:t>for the development of the Western Australian Recovery College Model of Service</w:t>
      </w:r>
    </w:p>
    <w:p w14:paraId="57802037" w14:textId="77777777" w:rsidR="006C77C1" w:rsidRPr="006C77C1" w:rsidRDefault="006C77C1" w:rsidP="006C77C1"/>
    <w:bookmarkEnd w:id="0"/>
    <w:p w14:paraId="6960BF16" w14:textId="77777777" w:rsidR="00490832" w:rsidRDefault="00490832" w:rsidP="00D12043">
      <w:pPr>
        <w:jc w:val="both"/>
      </w:pPr>
      <w:r w:rsidRPr="00490832">
        <w:t xml:space="preserve">The </w:t>
      </w:r>
      <w:r>
        <w:t>Mental Health Commission</w:t>
      </w:r>
      <w:r w:rsidRPr="003D3DE2">
        <w:t xml:space="preserve"> </w:t>
      </w:r>
      <w:r>
        <w:t xml:space="preserve">(MHC) </w:t>
      </w:r>
      <w:r w:rsidRPr="00490832">
        <w:t>is responsible for progressing the development of a comprehensive evidence</w:t>
      </w:r>
      <w:r w:rsidRPr="00490832">
        <w:noBreakHyphen/>
        <w:t xml:space="preserve">informed model of service for Recovery Colleges that addresses the particular needs of Western Australians who experience mental health and co-occurring </w:t>
      </w:r>
      <w:r w:rsidR="00FD676A">
        <w:t>a</w:t>
      </w:r>
      <w:r>
        <w:t xml:space="preserve">lcohol and other </w:t>
      </w:r>
      <w:r w:rsidR="00FD676A">
        <w:t>d</w:t>
      </w:r>
      <w:r>
        <w:t>rug (</w:t>
      </w:r>
      <w:r w:rsidRPr="00490832">
        <w:t>AOD</w:t>
      </w:r>
      <w:r>
        <w:t>)</w:t>
      </w:r>
      <w:r w:rsidRPr="00490832">
        <w:t xml:space="preserve"> issues. </w:t>
      </w:r>
    </w:p>
    <w:p w14:paraId="3F8F986B" w14:textId="77777777" w:rsidR="008C0983" w:rsidRPr="00490832" w:rsidRDefault="008C0983" w:rsidP="00D12043">
      <w:pPr>
        <w:jc w:val="both"/>
      </w:pPr>
      <w:r>
        <w:t xml:space="preserve">The MHC has established an Western Australian Recovery College Expert Panel (Expert Panel) consisting of members from various backgrounds to oversee the co-design and consultation process for the development of a model of service </w:t>
      </w:r>
    </w:p>
    <w:p w14:paraId="02D70A28" w14:textId="571004A2" w:rsidR="00490832" w:rsidRDefault="00FD676A" w:rsidP="00D12043">
      <w:pPr>
        <w:jc w:val="both"/>
      </w:pPr>
      <w:r>
        <w:t>T</w:t>
      </w:r>
      <w:r w:rsidR="00490832" w:rsidRPr="00490832">
        <w:t>o ensure a true co-design process is carried out</w:t>
      </w:r>
      <w:r w:rsidR="00490832">
        <w:t xml:space="preserve"> allowing for the engagement of</w:t>
      </w:r>
      <w:r w:rsidR="00490832" w:rsidRPr="00490832">
        <w:t xml:space="preserve"> consumers, their families and carers, and health workers, </w:t>
      </w:r>
      <w:r w:rsidR="00490832">
        <w:t>t</w:t>
      </w:r>
      <w:r w:rsidR="00490832" w:rsidRPr="003D3DE2">
        <w:t xml:space="preserve">he </w:t>
      </w:r>
      <w:r w:rsidR="008C0983">
        <w:t xml:space="preserve">Expert Panel </w:t>
      </w:r>
      <w:r w:rsidR="00490832" w:rsidRPr="003D3DE2">
        <w:t xml:space="preserve">is </w:t>
      </w:r>
      <w:r w:rsidR="00490832">
        <w:t xml:space="preserve">seeking </w:t>
      </w:r>
      <w:r w:rsidR="00A942DF">
        <w:t>Expression of </w:t>
      </w:r>
      <w:r w:rsidR="00490832">
        <w:t>Interest</w:t>
      </w:r>
      <w:r w:rsidR="00A942DF">
        <w:t>s</w:t>
      </w:r>
      <w:r w:rsidR="00490832">
        <w:t xml:space="preserve"> </w:t>
      </w:r>
      <w:r w:rsidR="00490832" w:rsidRPr="003D3DE2">
        <w:t>to conduct</w:t>
      </w:r>
      <w:r w:rsidR="00A4438D">
        <w:t xml:space="preserve">  stakeholder and</w:t>
      </w:r>
      <w:r w:rsidR="00490832" w:rsidRPr="003D3DE2">
        <w:t xml:space="preserve"> </w:t>
      </w:r>
      <w:r w:rsidR="00490832">
        <w:t xml:space="preserve">community </w:t>
      </w:r>
      <w:r w:rsidR="00490832" w:rsidRPr="003D3DE2">
        <w:t>consultation</w:t>
      </w:r>
      <w:r w:rsidR="00490832">
        <w:t xml:space="preserve"> </w:t>
      </w:r>
      <w:r w:rsidR="005B65B9">
        <w:t>workshop</w:t>
      </w:r>
      <w:r w:rsidR="00A942DF">
        <w:t>s</w:t>
      </w:r>
      <w:r w:rsidR="00490832">
        <w:t>.</w:t>
      </w:r>
    </w:p>
    <w:p w14:paraId="75ED007F" w14:textId="77777777" w:rsidR="00A942DF" w:rsidRDefault="00490832" w:rsidP="00A942DF">
      <w:pPr>
        <w:spacing w:after="120" w:line="23" w:lineRule="atLeast"/>
      </w:pPr>
      <w:r>
        <w:t xml:space="preserve">The </w:t>
      </w:r>
      <w:r w:rsidR="005B65B9">
        <w:t>workshops</w:t>
      </w:r>
      <w:r>
        <w:t xml:space="preserve"> will be guided by a series of focus questions developed by the Expert Panel</w:t>
      </w:r>
      <w:r w:rsidR="008A79E9">
        <w:t xml:space="preserve"> with the aims of: </w:t>
      </w:r>
    </w:p>
    <w:p w14:paraId="0EAD4660" w14:textId="2038FC81" w:rsidR="008A79E9" w:rsidRPr="00832FCC" w:rsidRDefault="008A79E9" w:rsidP="00832FCC">
      <w:pPr>
        <w:pStyle w:val="ListParagraph"/>
        <w:numPr>
          <w:ilvl w:val="0"/>
          <w:numId w:val="29"/>
        </w:numPr>
        <w:jc w:val="both"/>
      </w:pPr>
      <w:r w:rsidRPr="00832FCC">
        <w:t>Discussing the aim of the Model of Service for Recovery Colleges in Western Australia</w:t>
      </w:r>
      <w:r w:rsidR="005A539C" w:rsidRPr="00832FCC">
        <w:t>;</w:t>
      </w:r>
    </w:p>
    <w:p w14:paraId="287179F1" w14:textId="77777777" w:rsidR="008A79E9" w:rsidRPr="00832FCC" w:rsidRDefault="008A79E9" w:rsidP="00832FCC">
      <w:pPr>
        <w:pStyle w:val="ListParagraph"/>
        <w:numPr>
          <w:ilvl w:val="0"/>
          <w:numId w:val="29"/>
        </w:numPr>
        <w:jc w:val="both"/>
      </w:pPr>
      <w:r w:rsidRPr="00832FCC">
        <w:t>Exploring  the underpinning principles for a Model of Service for Recovery Colleges in Western Australia</w:t>
      </w:r>
      <w:r w:rsidR="005A539C" w:rsidRPr="00832FCC">
        <w:t>; and</w:t>
      </w:r>
    </w:p>
    <w:p w14:paraId="245FCB59" w14:textId="77777777" w:rsidR="008A79E9" w:rsidRPr="00832FCC" w:rsidRDefault="008A79E9" w:rsidP="00832FCC">
      <w:pPr>
        <w:pStyle w:val="ListParagraph"/>
        <w:numPr>
          <w:ilvl w:val="0"/>
          <w:numId w:val="29"/>
        </w:numPr>
        <w:jc w:val="both"/>
      </w:pPr>
      <w:r w:rsidRPr="00832FCC">
        <w:t>Discussing elements of a Model of Service for Recovery Colleges in Western Australia.</w:t>
      </w:r>
    </w:p>
    <w:p w14:paraId="0A08E309" w14:textId="420D3F0D" w:rsidR="002222DA" w:rsidRDefault="003D3DE2" w:rsidP="00D12043">
      <w:pPr>
        <w:jc w:val="both"/>
      </w:pPr>
      <w:r w:rsidRPr="00CF35D4">
        <w:t xml:space="preserve">The </w:t>
      </w:r>
      <w:r w:rsidR="005B65B9">
        <w:t>MHC</w:t>
      </w:r>
      <w:r w:rsidRPr="00CF35D4">
        <w:t xml:space="preserve"> is providing funding to support interested parties to undertake </w:t>
      </w:r>
      <w:r w:rsidR="00FD676A">
        <w:t>community</w:t>
      </w:r>
      <w:r w:rsidR="00832FCC">
        <w:t xml:space="preserve"> and/or stakeholder</w:t>
      </w:r>
      <w:r w:rsidR="00FD676A">
        <w:t xml:space="preserve"> </w:t>
      </w:r>
      <w:r w:rsidRPr="00CF35D4">
        <w:t>consultations.</w:t>
      </w:r>
      <w:r w:rsidR="00FE625F">
        <w:t xml:space="preserve"> </w:t>
      </w:r>
      <w:r w:rsidRPr="003D3DE2">
        <w:t xml:space="preserve">Interested parties are encouraged to </w:t>
      </w:r>
      <w:r w:rsidR="003E7554">
        <w:t>submit</w:t>
      </w:r>
      <w:r w:rsidR="003E7554" w:rsidRPr="003D3DE2">
        <w:t xml:space="preserve"> </w:t>
      </w:r>
      <w:r w:rsidRPr="003D3DE2">
        <w:t xml:space="preserve">an </w:t>
      </w:r>
      <w:r w:rsidR="00832FCC">
        <w:t xml:space="preserve">Expression of Interest </w:t>
      </w:r>
      <w:r w:rsidRPr="003D3DE2">
        <w:t>outlining their target group/s, timeframes, ex</w:t>
      </w:r>
      <w:r w:rsidR="00FD676A">
        <w:t>pected number of participants</w:t>
      </w:r>
      <w:r w:rsidR="00FD676A" w:rsidRPr="00FD676A">
        <w:t xml:space="preserve">, </w:t>
      </w:r>
      <w:r w:rsidRPr="00FD676A">
        <w:t>locations, and budget</w:t>
      </w:r>
      <w:r w:rsidR="00034773">
        <w:t xml:space="preserve"> as outlined form page 9</w:t>
      </w:r>
      <w:r w:rsidRPr="00FD676A">
        <w:t>.</w:t>
      </w:r>
    </w:p>
    <w:p w14:paraId="11FA919C" w14:textId="6C9E8488" w:rsidR="00C65B38" w:rsidRDefault="00C65B38" w:rsidP="00D12043">
      <w:pPr>
        <w:jc w:val="both"/>
      </w:pPr>
      <w:r>
        <w:t>It is noted, that other consultations processes</w:t>
      </w:r>
      <w:r w:rsidR="00CF2099">
        <w:t xml:space="preserve"> for the </w:t>
      </w:r>
      <w:r w:rsidR="00CF2099" w:rsidRPr="00CF2099">
        <w:t>development of the Western Australian Recovery College Model of Service</w:t>
      </w:r>
      <w:r w:rsidR="00CF2099">
        <w:t xml:space="preserve"> including</w:t>
      </w:r>
      <w:r>
        <w:t xml:space="preserve"> </w:t>
      </w:r>
      <w:r w:rsidR="002222DA">
        <w:t xml:space="preserve">an </w:t>
      </w:r>
      <w:r>
        <w:t xml:space="preserve">online </w:t>
      </w:r>
      <w:r w:rsidR="002222DA">
        <w:t>survey, phone line for feedback and written submissions will</w:t>
      </w:r>
      <w:r w:rsidR="00832FCC">
        <w:t xml:space="preserve"> also</w:t>
      </w:r>
      <w:r w:rsidR="002222DA">
        <w:t xml:space="preserve"> be running concurrently </w:t>
      </w:r>
      <w:r w:rsidR="00832FCC">
        <w:t>throughout</w:t>
      </w:r>
      <w:r w:rsidR="002222DA">
        <w:t xml:space="preserve"> the delivery of the workshops.</w:t>
      </w:r>
    </w:p>
    <w:p w14:paraId="26AB5510" w14:textId="77777777" w:rsidR="00B22746" w:rsidRDefault="00B22746" w:rsidP="00B22746">
      <w:pPr>
        <w:pStyle w:val="Heading1"/>
        <w:jc w:val="both"/>
        <w:rPr>
          <w:color w:val="2E5597"/>
        </w:rPr>
      </w:pPr>
    </w:p>
    <w:p w14:paraId="3594DDD1" w14:textId="77777777" w:rsidR="00A942DF" w:rsidRPr="00A942DF" w:rsidRDefault="00A942DF" w:rsidP="00A942DF"/>
    <w:p w14:paraId="1E2D869D" w14:textId="3FA5C7C0" w:rsidR="001B6107" w:rsidRDefault="001B6107" w:rsidP="00B22746">
      <w:pPr>
        <w:jc w:val="both"/>
        <w:rPr>
          <w:rFonts w:eastAsia="Times New Roman"/>
          <w:b/>
          <w:bCs/>
          <w:color w:val="004B8D" w:themeColor="accent1"/>
          <w:sz w:val="30"/>
          <w:szCs w:val="28"/>
        </w:rPr>
      </w:pPr>
      <w:r>
        <w:br w:type="page"/>
      </w:r>
    </w:p>
    <w:p w14:paraId="5391FBD7" w14:textId="77777777" w:rsidR="00D52343" w:rsidRPr="00B22746" w:rsidRDefault="005A539C" w:rsidP="00B22746">
      <w:pPr>
        <w:pStyle w:val="Heading1"/>
        <w:jc w:val="both"/>
        <w:rPr>
          <w:color w:val="2E5597"/>
        </w:rPr>
      </w:pPr>
      <w:r w:rsidRPr="00B22746">
        <w:rPr>
          <w:color w:val="2E5597"/>
        </w:rPr>
        <w:lastRenderedPageBreak/>
        <w:t xml:space="preserve">Community Consultation </w:t>
      </w:r>
      <w:r w:rsidR="00353CB8" w:rsidRPr="00B22746">
        <w:rPr>
          <w:color w:val="2E5597"/>
        </w:rPr>
        <w:t>Workshop Delivery</w:t>
      </w:r>
      <w:r w:rsidR="00216165" w:rsidRPr="00B22746">
        <w:rPr>
          <w:color w:val="2E5597"/>
        </w:rPr>
        <w:t xml:space="preserve"> </w:t>
      </w:r>
      <w:r w:rsidR="00353CB8" w:rsidRPr="00B22746">
        <w:rPr>
          <w:color w:val="2E5597"/>
        </w:rPr>
        <w:t>timeline</w:t>
      </w:r>
    </w:p>
    <w:tbl>
      <w:tblPr>
        <w:tblStyle w:val="TableGrid"/>
        <w:tblW w:w="10173" w:type="dxa"/>
        <w:tblLook w:val="04A0" w:firstRow="1" w:lastRow="0" w:firstColumn="1" w:lastColumn="0" w:noHBand="0" w:noVBand="1"/>
      </w:tblPr>
      <w:tblGrid>
        <w:gridCol w:w="7215"/>
        <w:gridCol w:w="2958"/>
      </w:tblGrid>
      <w:tr w:rsidR="00216165" w:rsidRPr="00FD0F7D" w14:paraId="108EF27A" w14:textId="77777777" w:rsidTr="00580609">
        <w:trPr>
          <w:trHeight w:val="20"/>
        </w:trPr>
        <w:tc>
          <w:tcPr>
            <w:tcW w:w="7215" w:type="dxa"/>
          </w:tcPr>
          <w:p w14:paraId="227759E6" w14:textId="6349D8DF" w:rsidR="00216165" w:rsidRPr="00216165" w:rsidRDefault="00832FCC" w:rsidP="00832FCC">
            <w:pPr>
              <w:spacing w:before="120" w:after="120"/>
              <w:rPr>
                <w:b/>
                <w:color w:val="414142"/>
              </w:rPr>
            </w:pPr>
            <w:r>
              <w:rPr>
                <w:b/>
                <w:color w:val="414142"/>
              </w:rPr>
              <w:t xml:space="preserve">Expression of Interest </w:t>
            </w:r>
            <w:r w:rsidR="00216165" w:rsidRPr="00216165">
              <w:rPr>
                <w:b/>
                <w:color w:val="414142"/>
              </w:rPr>
              <w:t xml:space="preserve"> for community consultation w</w:t>
            </w:r>
            <w:r w:rsidR="004B01CB">
              <w:rPr>
                <w:b/>
                <w:color w:val="414142"/>
              </w:rPr>
              <w:t>orkshops</w:t>
            </w:r>
          </w:p>
        </w:tc>
        <w:tc>
          <w:tcPr>
            <w:tcW w:w="2958" w:type="dxa"/>
          </w:tcPr>
          <w:p w14:paraId="57C08A85" w14:textId="77777777" w:rsidR="00216165" w:rsidRPr="00216165" w:rsidRDefault="00994EEE" w:rsidP="00994EEE">
            <w:pPr>
              <w:spacing w:before="120" w:after="120"/>
              <w:rPr>
                <w:b/>
                <w:color w:val="414142"/>
              </w:rPr>
            </w:pPr>
            <w:r>
              <w:rPr>
                <w:b/>
                <w:color w:val="414142"/>
              </w:rPr>
              <w:t>14 May 2018</w:t>
            </w:r>
            <w:r w:rsidR="004B01CB">
              <w:rPr>
                <w:b/>
                <w:color w:val="414142"/>
              </w:rPr>
              <w:t xml:space="preserve"> </w:t>
            </w:r>
            <w:r>
              <w:rPr>
                <w:b/>
                <w:color w:val="414142"/>
              </w:rPr>
              <w:t>–</w:t>
            </w:r>
            <w:r w:rsidR="004B01CB">
              <w:rPr>
                <w:b/>
                <w:color w:val="414142"/>
              </w:rPr>
              <w:t xml:space="preserve"> </w:t>
            </w:r>
            <w:r>
              <w:rPr>
                <w:b/>
                <w:color w:val="414142"/>
              </w:rPr>
              <w:t>25 May 2018</w:t>
            </w:r>
          </w:p>
        </w:tc>
      </w:tr>
      <w:tr w:rsidR="001D44BB" w:rsidRPr="00FD0F7D" w14:paraId="1CF5D4E4" w14:textId="77777777" w:rsidTr="00683535">
        <w:trPr>
          <w:trHeight w:val="20"/>
        </w:trPr>
        <w:tc>
          <w:tcPr>
            <w:tcW w:w="7215" w:type="dxa"/>
          </w:tcPr>
          <w:p w14:paraId="56F8E3D9" w14:textId="77777777" w:rsidR="001D44BB" w:rsidRPr="00216165" w:rsidRDefault="001D44BB" w:rsidP="00683535">
            <w:pPr>
              <w:spacing w:before="120" w:after="120"/>
              <w:rPr>
                <w:b/>
                <w:color w:val="414142"/>
              </w:rPr>
            </w:pPr>
            <w:r>
              <w:rPr>
                <w:b/>
                <w:color w:val="414142"/>
              </w:rPr>
              <w:t>Notification o</w:t>
            </w:r>
            <w:r w:rsidRPr="00216165">
              <w:rPr>
                <w:b/>
                <w:color w:val="414142"/>
              </w:rPr>
              <w:t xml:space="preserve">f successful/unsuccessful </w:t>
            </w:r>
            <w:r>
              <w:rPr>
                <w:b/>
                <w:color w:val="414142"/>
              </w:rPr>
              <w:t>applicants</w:t>
            </w:r>
          </w:p>
        </w:tc>
        <w:tc>
          <w:tcPr>
            <w:tcW w:w="2958" w:type="dxa"/>
          </w:tcPr>
          <w:p w14:paraId="2549D825" w14:textId="77777777" w:rsidR="001D44BB" w:rsidRPr="00216165" w:rsidRDefault="001D44BB" w:rsidP="00683535">
            <w:pPr>
              <w:spacing w:before="120" w:after="120"/>
              <w:rPr>
                <w:b/>
                <w:color w:val="414142"/>
              </w:rPr>
            </w:pPr>
            <w:r>
              <w:rPr>
                <w:b/>
                <w:color w:val="414142"/>
              </w:rPr>
              <w:t>1 June 2018</w:t>
            </w:r>
          </w:p>
        </w:tc>
      </w:tr>
      <w:tr w:rsidR="00216165" w:rsidRPr="00FD0F7D" w14:paraId="4CCFB74C" w14:textId="77777777" w:rsidTr="00580609">
        <w:trPr>
          <w:trHeight w:val="20"/>
        </w:trPr>
        <w:tc>
          <w:tcPr>
            <w:tcW w:w="7215" w:type="dxa"/>
          </w:tcPr>
          <w:p w14:paraId="1DF4F351" w14:textId="77777777" w:rsidR="00216165" w:rsidRPr="00216165" w:rsidRDefault="00216165" w:rsidP="005A539C">
            <w:pPr>
              <w:spacing w:before="120" w:after="120"/>
              <w:rPr>
                <w:b/>
                <w:color w:val="414142"/>
              </w:rPr>
            </w:pPr>
            <w:r w:rsidRPr="00216165">
              <w:rPr>
                <w:b/>
                <w:color w:val="414142"/>
              </w:rPr>
              <w:t>Community forums/workshop</w:t>
            </w:r>
            <w:r w:rsidR="005A539C">
              <w:rPr>
                <w:b/>
                <w:color w:val="414142"/>
              </w:rPr>
              <w:t xml:space="preserve"> consultation commencement</w:t>
            </w:r>
          </w:p>
        </w:tc>
        <w:tc>
          <w:tcPr>
            <w:tcW w:w="2958" w:type="dxa"/>
          </w:tcPr>
          <w:p w14:paraId="59271EA6" w14:textId="77777777" w:rsidR="00216165" w:rsidRPr="00216165" w:rsidRDefault="00994EEE" w:rsidP="005A539C">
            <w:pPr>
              <w:spacing w:before="120" w:after="120"/>
              <w:rPr>
                <w:b/>
                <w:color w:val="414142"/>
              </w:rPr>
            </w:pPr>
            <w:r>
              <w:rPr>
                <w:b/>
                <w:color w:val="414142"/>
              </w:rPr>
              <w:t>4 June 2018</w:t>
            </w:r>
            <w:r w:rsidR="00216165">
              <w:rPr>
                <w:b/>
                <w:color w:val="414142"/>
              </w:rPr>
              <w:t xml:space="preserve"> </w:t>
            </w:r>
          </w:p>
        </w:tc>
      </w:tr>
      <w:tr w:rsidR="005A539C" w:rsidRPr="00FD0F7D" w14:paraId="40F412FA" w14:textId="77777777" w:rsidTr="00580609">
        <w:trPr>
          <w:trHeight w:val="20"/>
        </w:trPr>
        <w:tc>
          <w:tcPr>
            <w:tcW w:w="7215" w:type="dxa"/>
          </w:tcPr>
          <w:p w14:paraId="57B7B527" w14:textId="77777777" w:rsidR="005A539C" w:rsidRPr="00216165" w:rsidRDefault="005A539C" w:rsidP="005A539C">
            <w:pPr>
              <w:spacing w:before="120" w:after="120"/>
              <w:rPr>
                <w:color w:val="414142"/>
              </w:rPr>
            </w:pPr>
            <w:r w:rsidRPr="00216165">
              <w:rPr>
                <w:b/>
                <w:color w:val="414142"/>
              </w:rPr>
              <w:t>Community forums/workshop</w:t>
            </w:r>
            <w:r>
              <w:rPr>
                <w:b/>
                <w:color w:val="414142"/>
              </w:rPr>
              <w:t xml:space="preserve"> consultation </w:t>
            </w:r>
            <w:r w:rsidR="00C65B38">
              <w:rPr>
                <w:b/>
                <w:color w:val="414142"/>
              </w:rPr>
              <w:t>concludes</w:t>
            </w:r>
          </w:p>
        </w:tc>
        <w:tc>
          <w:tcPr>
            <w:tcW w:w="2958" w:type="dxa"/>
          </w:tcPr>
          <w:p w14:paraId="3DAD6B24" w14:textId="77777777" w:rsidR="005A539C" w:rsidRDefault="005A539C" w:rsidP="00580609">
            <w:pPr>
              <w:spacing w:before="120" w:after="120"/>
              <w:rPr>
                <w:b/>
                <w:color w:val="414142"/>
              </w:rPr>
            </w:pPr>
            <w:r w:rsidRPr="00216165">
              <w:rPr>
                <w:b/>
                <w:color w:val="414142"/>
              </w:rPr>
              <w:t>22 June 2018</w:t>
            </w:r>
          </w:p>
        </w:tc>
      </w:tr>
      <w:tr w:rsidR="00216165" w:rsidRPr="00FD0F7D" w14:paraId="1D7CABAA" w14:textId="77777777" w:rsidTr="00580609">
        <w:trPr>
          <w:trHeight w:val="20"/>
        </w:trPr>
        <w:tc>
          <w:tcPr>
            <w:tcW w:w="7215" w:type="dxa"/>
          </w:tcPr>
          <w:p w14:paraId="6E88E4EC" w14:textId="77777777" w:rsidR="00216165" w:rsidRPr="00216165" w:rsidRDefault="00216165" w:rsidP="00580609">
            <w:pPr>
              <w:spacing w:before="120" w:after="120"/>
              <w:rPr>
                <w:b/>
                <w:color w:val="414142"/>
              </w:rPr>
            </w:pPr>
            <w:r w:rsidRPr="00216165">
              <w:rPr>
                <w:b/>
                <w:color w:val="414142"/>
              </w:rPr>
              <w:t>Consultation reports on findings to be completed</w:t>
            </w:r>
          </w:p>
        </w:tc>
        <w:tc>
          <w:tcPr>
            <w:tcW w:w="2958" w:type="dxa"/>
          </w:tcPr>
          <w:p w14:paraId="14C3255A" w14:textId="77777777" w:rsidR="00216165" w:rsidRPr="00216165" w:rsidRDefault="00DC6BF1" w:rsidP="00580609">
            <w:pPr>
              <w:spacing w:before="120" w:after="120"/>
              <w:rPr>
                <w:b/>
                <w:color w:val="414142"/>
              </w:rPr>
            </w:pPr>
            <w:r>
              <w:rPr>
                <w:b/>
                <w:color w:val="414142"/>
              </w:rPr>
              <w:t>6 July</w:t>
            </w:r>
            <w:r w:rsidR="00216165" w:rsidRPr="00216165">
              <w:rPr>
                <w:b/>
                <w:color w:val="414142"/>
              </w:rPr>
              <w:t xml:space="preserve"> 2018</w:t>
            </w:r>
          </w:p>
        </w:tc>
      </w:tr>
    </w:tbl>
    <w:p w14:paraId="52D2548D" w14:textId="77777777" w:rsidR="00D52343" w:rsidRPr="004A6D1B" w:rsidRDefault="00D52343" w:rsidP="00D12043">
      <w:pPr>
        <w:pStyle w:val="Heading1"/>
        <w:jc w:val="both"/>
        <w:rPr>
          <w:color w:val="2E5597"/>
        </w:rPr>
      </w:pPr>
      <w:r w:rsidRPr="004A6D1B">
        <w:rPr>
          <w:color w:val="2E5597"/>
        </w:rPr>
        <w:t>Funding</w:t>
      </w:r>
    </w:p>
    <w:p w14:paraId="6A027D1C" w14:textId="77777777" w:rsidR="00A04B84" w:rsidRDefault="00C74330" w:rsidP="00D12043">
      <w:pPr>
        <w:jc w:val="both"/>
      </w:pPr>
      <w:r>
        <w:t xml:space="preserve">Funding applications can be submitted for </w:t>
      </w:r>
      <w:r w:rsidR="004A6D1B">
        <w:t>up to</w:t>
      </w:r>
      <w:r>
        <w:t xml:space="preserve"> $</w:t>
      </w:r>
      <w:r w:rsidR="000B1757">
        <w:t>7,5</w:t>
      </w:r>
      <w:r>
        <w:t xml:space="preserve">00 </w:t>
      </w:r>
      <w:r w:rsidR="00EE5C28">
        <w:t>(</w:t>
      </w:r>
      <w:r>
        <w:t>excluding GST</w:t>
      </w:r>
      <w:r w:rsidR="00EE5C28">
        <w:t>)</w:t>
      </w:r>
      <w:r>
        <w:t xml:space="preserve"> based on the range of targeted communities that will be reached through the consultation workshop</w:t>
      </w:r>
      <w:r w:rsidR="003E7554">
        <w:t>/s</w:t>
      </w:r>
      <w:r>
        <w:t>.</w:t>
      </w:r>
      <w:r w:rsidR="00A04B84">
        <w:t xml:space="preserve"> </w:t>
      </w:r>
    </w:p>
    <w:p w14:paraId="7C869DD8" w14:textId="77777777" w:rsidR="001A52BD" w:rsidRDefault="001A52BD" w:rsidP="00D12043">
      <w:pPr>
        <w:jc w:val="both"/>
      </w:pPr>
      <w:r>
        <w:t xml:space="preserve">Organisations </w:t>
      </w:r>
      <w:r w:rsidR="00C74330">
        <w:t>may wish</w:t>
      </w:r>
      <w:r>
        <w:t xml:space="preserve"> to collaborate together to hold </w:t>
      </w:r>
      <w:r w:rsidR="00C74330">
        <w:t xml:space="preserve">combined </w:t>
      </w:r>
      <w:r>
        <w:t xml:space="preserve">workshops </w:t>
      </w:r>
      <w:r w:rsidR="00C74330">
        <w:t>to maximise th</w:t>
      </w:r>
      <w:r w:rsidR="005D5021">
        <w:t>eir</w:t>
      </w:r>
      <w:r w:rsidR="00C74330">
        <w:t xml:space="preserve"> reach.</w:t>
      </w:r>
      <w:r w:rsidR="00FE625F">
        <w:t xml:space="preserve"> </w:t>
      </w:r>
      <w:r w:rsidR="005D5021">
        <w:t>Collaborating organisation</w:t>
      </w:r>
      <w:r w:rsidR="00131E3D">
        <w:t>s</w:t>
      </w:r>
      <w:r w:rsidR="005D5021">
        <w:t xml:space="preserve"> are </w:t>
      </w:r>
      <w:r w:rsidR="00474426">
        <w:t xml:space="preserve">to </w:t>
      </w:r>
      <w:r w:rsidR="002563DE">
        <w:t xml:space="preserve">nominate a lead organisation </w:t>
      </w:r>
      <w:r w:rsidR="00474426">
        <w:t>and</w:t>
      </w:r>
      <w:r w:rsidR="005D5021">
        <w:t xml:space="preserve"> submit a single funding application, </w:t>
      </w:r>
      <w:r>
        <w:t>and to note this collaboration in the funding application.</w:t>
      </w:r>
    </w:p>
    <w:p w14:paraId="53625F47" w14:textId="77777777" w:rsidR="000E61DB" w:rsidRDefault="000E61DB" w:rsidP="000E61DB">
      <w:pPr>
        <w:jc w:val="both"/>
      </w:pPr>
      <w:r w:rsidRPr="001F1D2F">
        <w:t xml:space="preserve">Organisations </w:t>
      </w:r>
      <w:r w:rsidR="008A79E9">
        <w:t>anticipating</w:t>
      </w:r>
      <w:r w:rsidRPr="001F1D2F">
        <w:t xml:space="preserve"> large numbers </w:t>
      </w:r>
      <w:r w:rsidR="008A79E9">
        <w:t>of attendees</w:t>
      </w:r>
      <w:r>
        <w:t xml:space="preserve"> and can demonstrate this</w:t>
      </w:r>
      <w:r w:rsidRPr="001F1D2F">
        <w:t xml:space="preserve">, </w:t>
      </w:r>
      <w:r w:rsidR="008A79E9">
        <w:t>may be provided with an</w:t>
      </w:r>
      <w:r w:rsidR="008A79E9" w:rsidRPr="001F1D2F">
        <w:t xml:space="preserve"> </w:t>
      </w:r>
      <w:r w:rsidRPr="001F1D2F">
        <w:t>option of facilitation assistance, technical support and report writing,</w:t>
      </w:r>
      <w:r w:rsidR="00766FDA">
        <w:t xml:space="preserve"> in addition to the funding</w:t>
      </w:r>
      <w:r w:rsidRPr="001F1D2F">
        <w:t>.</w:t>
      </w:r>
      <w:r w:rsidR="0087230E">
        <w:t xml:space="preserve"> </w:t>
      </w:r>
    </w:p>
    <w:p w14:paraId="7FEE11B6" w14:textId="167B4F60" w:rsidR="000E61DB" w:rsidRDefault="008A79E9" w:rsidP="000E61DB">
      <w:pPr>
        <w:jc w:val="both"/>
      </w:pPr>
      <w:r>
        <w:t>F</w:t>
      </w:r>
      <w:r w:rsidR="000E61DB">
        <w:t>unding provided is to also cover participation payment when engaging with consumers, family, carer</w:t>
      </w:r>
      <w:r w:rsidR="00766FDA">
        <w:t>s</w:t>
      </w:r>
      <w:r w:rsidR="000E61DB">
        <w:t>. This is in line with the MHC Consumers, Family, Carer and Community Paid Partnership policy</w:t>
      </w:r>
      <w:r w:rsidR="00766FDA">
        <w:t xml:space="preserve"> (Attached)</w:t>
      </w:r>
      <w:r w:rsidR="000E61DB">
        <w:t>.</w:t>
      </w:r>
      <w:r w:rsidR="000E61DB" w:rsidRPr="00E43EF9">
        <w:t xml:space="preserve"> </w:t>
      </w:r>
      <w:r w:rsidR="00766FDA">
        <w:t>In exceptional circumstances, i</w:t>
      </w:r>
      <w:r w:rsidR="000E61DB" w:rsidRPr="001F1D2F">
        <w:t xml:space="preserve">f an organisation requires additional funds to pay consumers, families and carers or for travel assistance (i.e flights) </w:t>
      </w:r>
      <w:r w:rsidR="00766FDA">
        <w:t xml:space="preserve">a </w:t>
      </w:r>
      <w:r w:rsidR="000E61DB" w:rsidRPr="001F1D2F">
        <w:t xml:space="preserve">separate submission, detailing </w:t>
      </w:r>
      <w:r w:rsidR="00766FDA">
        <w:t xml:space="preserve">the </w:t>
      </w:r>
      <w:r w:rsidR="000E61DB" w:rsidRPr="001F1D2F">
        <w:t xml:space="preserve">additional funds required </w:t>
      </w:r>
      <w:r w:rsidR="00766FDA">
        <w:t>may</w:t>
      </w:r>
      <w:r w:rsidR="000E61DB" w:rsidRPr="001F1D2F">
        <w:t xml:space="preserve"> be submitted </w:t>
      </w:r>
      <w:r w:rsidR="00766FDA">
        <w:t>for assessment</w:t>
      </w:r>
      <w:r w:rsidR="000E61DB" w:rsidRPr="001F1D2F">
        <w:t xml:space="preserve">. </w:t>
      </w:r>
    </w:p>
    <w:p w14:paraId="6B2A7B09" w14:textId="77777777" w:rsidR="003D3DE2" w:rsidRPr="004A6D1B" w:rsidRDefault="003D3DE2" w:rsidP="00D12043">
      <w:pPr>
        <w:pStyle w:val="Heading1"/>
        <w:jc w:val="both"/>
        <w:rPr>
          <w:color w:val="2E5597"/>
        </w:rPr>
      </w:pPr>
      <w:r w:rsidRPr="004A6D1B">
        <w:rPr>
          <w:color w:val="2E5597"/>
        </w:rPr>
        <w:t>What is provided</w:t>
      </w:r>
      <w:r w:rsidR="00711272" w:rsidRPr="004A6D1B">
        <w:rPr>
          <w:color w:val="2E5597"/>
        </w:rPr>
        <w:t xml:space="preserve"> to you</w:t>
      </w:r>
      <w:r w:rsidRPr="004A6D1B">
        <w:rPr>
          <w:color w:val="2E5597"/>
        </w:rPr>
        <w:t>?</w:t>
      </w:r>
    </w:p>
    <w:p w14:paraId="57BEF54A" w14:textId="77777777" w:rsidR="004767B1" w:rsidRPr="003D3DE2" w:rsidRDefault="004767B1" w:rsidP="00D12043">
      <w:pPr>
        <w:jc w:val="both"/>
      </w:pPr>
      <w:r>
        <w:t>For the consultations to be transparent and consistent, t</w:t>
      </w:r>
      <w:r w:rsidRPr="003D3DE2">
        <w:t>he</w:t>
      </w:r>
      <w:r>
        <w:t xml:space="preserve"> Expert Panel will develop and provide a set structure and resources for community consultation workshops, including:</w:t>
      </w:r>
    </w:p>
    <w:p w14:paraId="53D4FCCF" w14:textId="77777777" w:rsidR="00994EEE" w:rsidRPr="00994EEE" w:rsidRDefault="00994EEE" w:rsidP="00994EEE">
      <w:pPr>
        <w:pStyle w:val="ListParagraph"/>
        <w:numPr>
          <w:ilvl w:val="0"/>
          <w:numId w:val="29"/>
        </w:numPr>
        <w:jc w:val="both"/>
      </w:pPr>
      <w:r w:rsidRPr="00994EEE">
        <w:t>A series of set focus questions for use when delivering the forums.</w:t>
      </w:r>
    </w:p>
    <w:p w14:paraId="2CF384BD" w14:textId="77777777" w:rsidR="00994EEE" w:rsidRPr="00994EEE" w:rsidRDefault="00994EEE" w:rsidP="00994EEE">
      <w:pPr>
        <w:pStyle w:val="ListParagraph"/>
        <w:numPr>
          <w:ilvl w:val="0"/>
          <w:numId w:val="29"/>
        </w:numPr>
        <w:jc w:val="both"/>
      </w:pPr>
      <w:r w:rsidRPr="00994EEE">
        <w:t>Background information, including the literature review, information sessions slideshows.</w:t>
      </w:r>
    </w:p>
    <w:p w14:paraId="153823F3" w14:textId="77777777" w:rsidR="00994EEE" w:rsidRPr="00994EEE" w:rsidRDefault="00994EEE" w:rsidP="00994EEE">
      <w:pPr>
        <w:pStyle w:val="ListParagraph"/>
        <w:numPr>
          <w:ilvl w:val="0"/>
          <w:numId w:val="29"/>
        </w:numPr>
        <w:jc w:val="both"/>
      </w:pPr>
      <w:r w:rsidRPr="00994EEE">
        <w:t>The draft Aim and Principles of the Recovery College.</w:t>
      </w:r>
    </w:p>
    <w:p w14:paraId="25C7DA3A" w14:textId="77777777" w:rsidR="00994EEE" w:rsidRPr="00994EEE" w:rsidRDefault="00994EEE" w:rsidP="00994EEE">
      <w:pPr>
        <w:pStyle w:val="ListParagraph"/>
        <w:numPr>
          <w:ilvl w:val="0"/>
          <w:numId w:val="29"/>
        </w:numPr>
        <w:jc w:val="both"/>
      </w:pPr>
      <w:r w:rsidRPr="00994EEE">
        <w:t>Frequently Asked Questions.</w:t>
      </w:r>
    </w:p>
    <w:p w14:paraId="7F0B9857" w14:textId="77777777" w:rsidR="00994EEE" w:rsidRDefault="00994EEE" w:rsidP="00994EEE">
      <w:pPr>
        <w:pStyle w:val="ListParagraph"/>
        <w:numPr>
          <w:ilvl w:val="0"/>
          <w:numId w:val="29"/>
        </w:numPr>
        <w:jc w:val="both"/>
      </w:pPr>
      <w:r w:rsidRPr="00994EEE">
        <w:t>Expert Panel meeting Communiques.</w:t>
      </w:r>
    </w:p>
    <w:p w14:paraId="7AE0476D" w14:textId="77777777" w:rsidR="001F1D2F" w:rsidRPr="00994EEE" w:rsidRDefault="001F1D2F" w:rsidP="001F1D2F">
      <w:pPr>
        <w:jc w:val="both"/>
      </w:pPr>
      <w:r w:rsidRPr="001F1D2F">
        <w:t xml:space="preserve">Organisations </w:t>
      </w:r>
      <w:r w:rsidR="005A539C">
        <w:t xml:space="preserve">that are </w:t>
      </w:r>
      <w:r w:rsidR="00766FDA">
        <w:t>expecting</w:t>
      </w:r>
      <w:r w:rsidRPr="001F1D2F">
        <w:t xml:space="preserve"> large numbers </w:t>
      </w:r>
      <w:r w:rsidR="00766FDA">
        <w:t xml:space="preserve">to </w:t>
      </w:r>
      <w:r w:rsidRPr="001F1D2F">
        <w:t>attend the workshops/forums</w:t>
      </w:r>
      <w:r>
        <w:t xml:space="preserve"> </w:t>
      </w:r>
      <w:r w:rsidR="00766FDA">
        <w:t xml:space="preserve">(over 50 attendees) </w:t>
      </w:r>
      <w:r>
        <w:t>and can demonstrate this</w:t>
      </w:r>
      <w:r w:rsidR="00766FDA">
        <w:t xml:space="preserve"> may be offered additional</w:t>
      </w:r>
      <w:r w:rsidRPr="001F1D2F">
        <w:t xml:space="preserve"> facilitation assistance, technical support and report writing.</w:t>
      </w:r>
    </w:p>
    <w:p w14:paraId="09210A53" w14:textId="77777777" w:rsidR="00B1025A" w:rsidRPr="004A6D1B" w:rsidRDefault="00B1025A" w:rsidP="00D12043">
      <w:pPr>
        <w:pStyle w:val="Heading1"/>
        <w:jc w:val="both"/>
        <w:rPr>
          <w:color w:val="2E5597"/>
        </w:rPr>
      </w:pPr>
      <w:r w:rsidRPr="004A6D1B">
        <w:rPr>
          <w:color w:val="2E5597"/>
        </w:rPr>
        <w:lastRenderedPageBreak/>
        <w:t>What is expected</w:t>
      </w:r>
      <w:r w:rsidR="00711272" w:rsidRPr="004A6D1B">
        <w:rPr>
          <w:color w:val="2E5597"/>
        </w:rPr>
        <w:t xml:space="preserve"> from you</w:t>
      </w:r>
      <w:r w:rsidRPr="004A6D1B">
        <w:rPr>
          <w:color w:val="2E5597"/>
        </w:rPr>
        <w:t>?</w:t>
      </w:r>
    </w:p>
    <w:p w14:paraId="5395D104" w14:textId="77777777" w:rsidR="004767B1" w:rsidRPr="004A6D1B" w:rsidRDefault="004767B1" w:rsidP="00D12043">
      <w:pPr>
        <w:pStyle w:val="Heading2"/>
        <w:jc w:val="both"/>
        <w:rPr>
          <w:color w:val="2E5597"/>
        </w:rPr>
      </w:pPr>
      <w:r w:rsidRPr="004A6D1B">
        <w:rPr>
          <w:color w:val="2E5597"/>
        </w:rPr>
        <w:t>Assessment Criteria</w:t>
      </w:r>
    </w:p>
    <w:p w14:paraId="35806F81" w14:textId="77777777" w:rsidR="004767B1" w:rsidRDefault="004767B1" w:rsidP="00D12043">
      <w:pPr>
        <w:jc w:val="both"/>
        <w:rPr>
          <w:rFonts w:cs="Arial"/>
          <w:szCs w:val="24"/>
        </w:rPr>
      </w:pPr>
      <w:r>
        <w:rPr>
          <w:rFonts w:cs="Arial"/>
          <w:szCs w:val="24"/>
        </w:rPr>
        <w:t xml:space="preserve">Each application will be assessed against the following selection criteria (see </w:t>
      </w:r>
      <w:hyperlink w:anchor="_Section_Two_–" w:history="1">
        <w:r w:rsidRPr="0021194E">
          <w:rPr>
            <w:rStyle w:val="Hyperlink"/>
            <w:rFonts w:cs="Arial"/>
            <w:szCs w:val="24"/>
          </w:rPr>
          <w:t>Section Two</w:t>
        </w:r>
      </w:hyperlink>
      <w:r>
        <w:rPr>
          <w:rFonts w:cs="Arial"/>
          <w:szCs w:val="24"/>
        </w:rPr>
        <w:t>):</w:t>
      </w:r>
    </w:p>
    <w:p w14:paraId="1B4274AB" w14:textId="77777777" w:rsidR="004767B1" w:rsidRDefault="004767B1" w:rsidP="00D12043">
      <w:pPr>
        <w:pStyle w:val="ListParagraph"/>
        <w:numPr>
          <w:ilvl w:val="0"/>
          <w:numId w:val="29"/>
        </w:numPr>
        <w:jc w:val="both"/>
      </w:pPr>
      <w:r>
        <w:t>Capacity to deliver community consultation workshops</w:t>
      </w:r>
      <w:r w:rsidRPr="00711272">
        <w:t xml:space="preserve"> by</w:t>
      </w:r>
      <w:r w:rsidRPr="00DF322F">
        <w:t xml:space="preserve"> </w:t>
      </w:r>
      <w:r w:rsidRPr="00994EEE">
        <w:t>22 June 2018.</w:t>
      </w:r>
    </w:p>
    <w:p w14:paraId="5F827E90" w14:textId="77777777" w:rsidR="004767B1" w:rsidRDefault="004767B1" w:rsidP="00D12043">
      <w:pPr>
        <w:pStyle w:val="ListParagraph"/>
        <w:numPr>
          <w:ilvl w:val="0"/>
          <w:numId w:val="29"/>
        </w:numPr>
        <w:jc w:val="both"/>
      </w:pPr>
      <w:r w:rsidRPr="00467D44">
        <w:t xml:space="preserve">Organisational capacity </w:t>
      </w:r>
      <w:r>
        <w:t>to handle the administrative workload required of workshop organisation logistics, for example venue sourcing, internet access, catering, management of invitations and registrations, promotion of workshop, printing of resources</w:t>
      </w:r>
      <w:r w:rsidR="0087230E">
        <w:t>, compilation of feedback, report</w:t>
      </w:r>
      <w:r>
        <w:t xml:space="preserve"> etc.</w:t>
      </w:r>
    </w:p>
    <w:p w14:paraId="2C3E4E3A" w14:textId="7AA341F3" w:rsidR="004767B1" w:rsidRDefault="004767B1" w:rsidP="00D12043">
      <w:pPr>
        <w:pStyle w:val="ListParagraph"/>
        <w:numPr>
          <w:ilvl w:val="0"/>
          <w:numId w:val="29"/>
        </w:numPr>
        <w:jc w:val="both"/>
      </w:pPr>
      <w:r>
        <w:t xml:space="preserve">Evidence of well-connected networks to engage meaningfully and effectively with </w:t>
      </w:r>
      <w:r w:rsidR="00573D40">
        <w:t>your</w:t>
      </w:r>
      <w:r>
        <w:t xml:space="preserve"> </w:t>
      </w:r>
      <w:r w:rsidR="00A942DF">
        <w:t xml:space="preserve">stakeholder and/or </w:t>
      </w:r>
      <w:r>
        <w:t>community in metropolitan and/or regional areas, to ensure broad representation.</w:t>
      </w:r>
    </w:p>
    <w:p w14:paraId="6D4BE0D5" w14:textId="77777777" w:rsidR="004767B1" w:rsidRDefault="004767B1" w:rsidP="00D12043">
      <w:pPr>
        <w:pStyle w:val="ListParagraph"/>
        <w:numPr>
          <w:ilvl w:val="0"/>
          <w:numId w:val="29"/>
        </w:numPr>
        <w:jc w:val="both"/>
      </w:pPr>
      <w:r>
        <w:t xml:space="preserve">Ability to engage a minimum of </w:t>
      </w:r>
      <w:r w:rsidR="00994EEE" w:rsidRPr="00107E93">
        <w:t>10</w:t>
      </w:r>
      <w:r w:rsidRPr="00DF322F">
        <w:t xml:space="preserve"> participants</w:t>
      </w:r>
      <w:r>
        <w:t xml:space="preserve"> per community consultation workshop. (It is recognised that meeting the minimum participant number requirement may present challenges, and organisations may wish to collaborate to meet this criteria</w:t>
      </w:r>
      <w:r w:rsidR="00994EEE">
        <w:t>).</w:t>
      </w:r>
    </w:p>
    <w:p w14:paraId="12FD3C73" w14:textId="22286AE6" w:rsidR="00766FDA" w:rsidRDefault="001E5093" w:rsidP="00D12043">
      <w:pPr>
        <w:pStyle w:val="ListParagraph"/>
        <w:numPr>
          <w:ilvl w:val="0"/>
          <w:numId w:val="29"/>
        </w:numPr>
        <w:jc w:val="both"/>
      </w:pPr>
      <w:r>
        <w:t>K</w:t>
      </w:r>
      <w:r w:rsidR="00766FDA">
        <w:t>nowledge and understanding of the mental health, alcohol and other drug services system and/or other health, social, welfare or education systems</w:t>
      </w:r>
      <w:r w:rsidR="00E77241">
        <w:t xml:space="preserve"> is desirable</w:t>
      </w:r>
      <w:r w:rsidR="00766FDA">
        <w:t>.</w:t>
      </w:r>
    </w:p>
    <w:p w14:paraId="1804BF01" w14:textId="543592E2" w:rsidR="004767B1" w:rsidRDefault="005A539C" w:rsidP="00D12043">
      <w:pPr>
        <w:pStyle w:val="ListParagraph"/>
        <w:numPr>
          <w:ilvl w:val="0"/>
          <w:numId w:val="29"/>
        </w:numPr>
        <w:jc w:val="both"/>
      </w:pPr>
      <w:r>
        <w:t>The</w:t>
      </w:r>
      <w:r w:rsidR="004767B1">
        <w:t xml:space="preserve"> ability</w:t>
      </w:r>
      <w:r w:rsidR="00766FDA">
        <w:t xml:space="preserve"> to</w:t>
      </w:r>
      <w:r w:rsidR="004767B1">
        <w:t xml:space="preserve"> provide a final report by </w:t>
      </w:r>
      <w:r w:rsidR="00DC6BF1">
        <w:t>6 July</w:t>
      </w:r>
      <w:r w:rsidR="004767B1" w:rsidRPr="00994EEE">
        <w:t xml:space="preserve"> 2018</w:t>
      </w:r>
      <w:r w:rsidR="00E106AF">
        <w:t>.</w:t>
      </w:r>
    </w:p>
    <w:p w14:paraId="092037D3" w14:textId="77777777" w:rsidR="0021194E" w:rsidRPr="004A6D1B" w:rsidRDefault="0021194E" w:rsidP="00D12043">
      <w:pPr>
        <w:pStyle w:val="Heading2"/>
        <w:jc w:val="both"/>
        <w:rPr>
          <w:color w:val="2E5597"/>
        </w:rPr>
      </w:pPr>
      <w:r w:rsidRPr="004A6D1B">
        <w:rPr>
          <w:color w:val="2E5597"/>
        </w:rPr>
        <w:t>Reporting criteria</w:t>
      </w:r>
    </w:p>
    <w:p w14:paraId="340A3E71" w14:textId="05C61B4A" w:rsidR="003C4C39" w:rsidRDefault="00994EEE" w:rsidP="00D12043">
      <w:pPr>
        <w:pStyle w:val="ListParagraph"/>
        <w:numPr>
          <w:ilvl w:val="0"/>
          <w:numId w:val="24"/>
        </w:numPr>
        <w:jc w:val="both"/>
      </w:pPr>
      <w:r>
        <w:t>Post-workshop report completed</w:t>
      </w:r>
      <w:r w:rsidR="00C65B38">
        <w:t>, aligned to the focus questions,</w:t>
      </w:r>
      <w:r>
        <w:t xml:space="preserve"> </w:t>
      </w:r>
      <w:r w:rsidR="00DC6BF1">
        <w:t>and submitted to the MHC by 4:00pm, 6 July 2018</w:t>
      </w:r>
      <w:r w:rsidR="00E106AF">
        <w:t xml:space="preserve"> (A reporting template will be provided to successful applicants)</w:t>
      </w:r>
      <w:r w:rsidR="001D44BB">
        <w:t>.</w:t>
      </w:r>
    </w:p>
    <w:p w14:paraId="080A5603" w14:textId="77777777" w:rsidR="0021194E" w:rsidRDefault="00DC6BF1" w:rsidP="00D12043">
      <w:pPr>
        <w:pStyle w:val="ListParagraph"/>
        <w:numPr>
          <w:ilvl w:val="0"/>
          <w:numId w:val="24"/>
        </w:numPr>
        <w:jc w:val="both"/>
      </w:pPr>
      <w:r>
        <w:t xml:space="preserve">Invoice to be received </w:t>
      </w:r>
      <w:r w:rsidR="001D44BB">
        <w:t>provided on notification of successful application (1 June 2018)</w:t>
      </w:r>
      <w:r>
        <w:t>.</w:t>
      </w:r>
    </w:p>
    <w:p w14:paraId="0F926638" w14:textId="77777777" w:rsidR="00FE625F" w:rsidRDefault="00FE625F" w:rsidP="00D12043">
      <w:pPr>
        <w:spacing w:after="0"/>
        <w:jc w:val="both"/>
        <w:rPr>
          <w:rFonts w:eastAsia="Times New Roman"/>
          <w:b/>
          <w:bCs/>
          <w:color w:val="004B8D" w:themeColor="accent1"/>
          <w:sz w:val="30"/>
          <w:szCs w:val="28"/>
        </w:rPr>
      </w:pPr>
      <w:r>
        <w:br w:type="page"/>
      </w:r>
    </w:p>
    <w:p w14:paraId="7E681D80" w14:textId="77777777" w:rsidR="003D3DE2" w:rsidRPr="004A6D1B" w:rsidRDefault="003C7ED7" w:rsidP="00D12043">
      <w:pPr>
        <w:pStyle w:val="Heading1"/>
        <w:jc w:val="both"/>
        <w:rPr>
          <w:color w:val="2E5597"/>
        </w:rPr>
      </w:pPr>
      <w:r w:rsidRPr="004A6D1B">
        <w:rPr>
          <w:color w:val="2E5597"/>
        </w:rPr>
        <w:lastRenderedPageBreak/>
        <w:t>How</w:t>
      </w:r>
      <w:r w:rsidR="003D3DE2" w:rsidRPr="004A6D1B">
        <w:rPr>
          <w:color w:val="2E5597"/>
        </w:rPr>
        <w:t xml:space="preserve"> </w:t>
      </w:r>
      <w:r w:rsidRPr="004A6D1B">
        <w:rPr>
          <w:color w:val="2E5597"/>
        </w:rPr>
        <w:t>can the funding be used</w:t>
      </w:r>
      <w:r w:rsidR="003D3DE2" w:rsidRPr="004A6D1B">
        <w:rPr>
          <w:color w:val="2E5597"/>
        </w:rPr>
        <w:t>?</w:t>
      </w:r>
    </w:p>
    <w:p w14:paraId="7B40A950" w14:textId="77777777" w:rsidR="003D3DE2" w:rsidRPr="003D3DE2" w:rsidRDefault="00DC6BF1" w:rsidP="00D12043">
      <w:pPr>
        <w:jc w:val="both"/>
      </w:pPr>
      <w:r>
        <w:t>Up to $7,5</w:t>
      </w:r>
      <w:r w:rsidR="004767B1">
        <w:t>00</w:t>
      </w:r>
      <w:r w:rsidR="00131E3D">
        <w:t xml:space="preserve"> will be provided to enable the con</w:t>
      </w:r>
      <w:r>
        <w:t>sultation workshops to occur</w:t>
      </w:r>
      <w:r w:rsidR="00131E3D">
        <w:t xml:space="preserve">, and can be used for the following </w:t>
      </w:r>
      <w:r w:rsidR="003C4C39">
        <w:t>activities, expenses and costs such as:</w:t>
      </w:r>
    </w:p>
    <w:p w14:paraId="7AAC5EF7" w14:textId="77777777" w:rsidR="00131E3D" w:rsidRDefault="00131E3D" w:rsidP="00B469AC">
      <w:pPr>
        <w:pStyle w:val="ListParagraph"/>
        <w:numPr>
          <w:ilvl w:val="0"/>
          <w:numId w:val="29"/>
        </w:numPr>
        <w:jc w:val="both"/>
      </w:pPr>
      <w:r>
        <w:t>Salaries</w:t>
      </w:r>
      <w:r w:rsidR="00766FDA">
        <w:t xml:space="preserve"> such as a</w:t>
      </w:r>
      <w:r w:rsidR="00766FDA" w:rsidRPr="00766FDA">
        <w:t xml:space="preserve"> </w:t>
      </w:r>
      <w:r w:rsidR="00766FDA">
        <w:t>project manager role to organise and deliver the logistics of the workshop (e.g. venue, internet access, catering, management of invitations and registrations, promotion of workshop, printing of resources etc.)</w:t>
      </w:r>
    </w:p>
    <w:p w14:paraId="41C42224" w14:textId="77777777" w:rsidR="00131E3D" w:rsidRPr="003D3DE2" w:rsidRDefault="00131E3D" w:rsidP="00B469AC">
      <w:pPr>
        <w:pStyle w:val="ListParagraph"/>
        <w:numPr>
          <w:ilvl w:val="0"/>
          <w:numId w:val="29"/>
        </w:numPr>
        <w:jc w:val="both"/>
      </w:pPr>
      <w:r w:rsidRPr="003D3DE2">
        <w:t>A prop</w:t>
      </w:r>
      <w:r>
        <w:t>ortion of operational overheads</w:t>
      </w:r>
    </w:p>
    <w:p w14:paraId="1C5E9506" w14:textId="77777777" w:rsidR="00131E3D" w:rsidRPr="003D3DE2" w:rsidRDefault="00131E3D" w:rsidP="00B469AC">
      <w:pPr>
        <w:pStyle w:val="ListParagraph"/>
        <w:numPr>
          <w:ilvl w:val="0"/>
          <w:numId w:val="29"/>
        </w:numPr>
        <w:jc w:val="both"/>
      </w:pPr>
      <w:r>
        <w:t>Venue hire</w:t>
      </w:r>
    </w:p>
    <w:p w14:paraId="7387C7C4" w14:textId="77777777" w:rsidR="00131E3D" w:rsidRPr="003D3DE2" w:rsidRDefault="00131E3D" w:rsidP="00B469AC">
      <w:pPr>
        <w:pStyle w:val="ListParagraph"/>
        <w:numPr>
          <w:ilvl w:val="0"/>
          <w:numId w:val="29"/>
        </w:numPr>
        <w:jc w:val="both"/>
      </w:pPr>
      <w:r>
        <w:t>Catering</w:t>
      </w:r>
    </w:p>
    <w:p w14:paraId="3B079A12" w14:textId="77777777" w:rsidR="00131E3D" w:rsidRPr="003D3DE2" w:rsidRDefault="00131E3D" w:rsidP="00B469AC">
      <w:pPr>
        <w:pStyle w:val="ListParagraph"/>
        <w:numPr>
          <w:ilvl w:val="0"/>
          <w:numId w:val="29"/>
        </w:numPr>
        <w:jc w:val="both"/>
      </w:pPr>
      <w:r>
        <w:t>Postage</w:t>
      </w:r>
    </w:p>
    <w:p w14:paraId="2DAE85B9" w14:textId="77777777" w:rsidR="00131E3D" w:rsidRDefault="00131E3D" w:rsidP="00B469AC">
      <w:pPr>
        <w:pStyle w:val="ListParagraph"/>
        <w:numPr>
          <w:ilvl w:val="0"/>
          <w:numId w:val="29"/>
        </w:numPr>
        <w:jc w:val="both"/>
      </w:pPr>
      <w:r>
        <w:t>Printing</w:t>
      </w:r>
      <w:r w:rsidR="004F1111">
        <w:t>.</w:t>
      </w:r>
    </w:p>
    <w:p w14:paraId="1B4CD43D" w14:textId="77777777" w:rsidR="00131E3D" w:rsidRPr="00E40690" w:rsidRDefault="00131E3D" w:rsidP="00D12043">
      <w:pPr>
        <w:jc w:val="both"/>
      </w:pPr>
      <w:r w:rsidRPr="00E40690">
        <w:t>The funding</w:t>
      </w:r>
      <w:r>
        <w:t xml:space="preserve"> provided</w:t>
      </w:r>
      <w:r w:rsidRPr="00E40690">
        <w:t xml:space="preserve"> is to be used solely for the specified purpose</w:t>
      </w:r>
      <w:r>
        <w:t>, described in this letter,</w:t>
      </w:r>
      <w:r w:rsidRPr="00E40690">
        <w:t xml:space="preserve"> approved by the </w:t>
      </w:r>
      <w:r>
        <w:t>MHC</w:t>
      </w:r>
      <w:r w:rsidRPr="00E40690">
        <w:t xml:space="preserve"> during the period</w:t>
      </w:r>
      <w:r>
        <w:t>, and will be developed as a grant agreement.</w:t>
      </w:r>
    </w:p>
    <w:p w14:paraId="6D76ED51" w14:textId="77777777" w:rsidR="003D3DE2" w:rsidRPr="004A6D1B" w:rsidRDefault="003D3DE2" w:rsidP="00D12043">
      <w:pPr>
        <w:pStyle w:val="Heading1"/>
        <w:jc w:val="both"/>
        <w:rPr>
          <w:color w:val="2E5597"/>
        </w:rPr>
      </w:pPr>
      <w:r w:rsidRPr="004A6D1B">
        <w:rPr>
          <w:color w:val="2E5597"/>
        </w:rPr>
        <w:t>Who can apply</w:t>
      </w:r>
      <w:r w:rsidR="004F1111">
        <w:rPr>
          <w:color w:val="2E5597"/>
        </w:rPr>
        <w:t>?</w:t>
      </w:r>
    </w:p>
    <w:p w14:paraId="067B2F5F" w14:textId="77777777" w:rsidR="003D3DE2" w:rsidRPr="00107E93" w:rsidRDefault="003D3DE2" w:rsidP="00D12043">
      <w:pPr>
        <w:spacing w:after="160" w:line="259" w:lineRule="auto"/>
        <w:jc w:val="both"/>
        <w:rPr>
          <w:rFonts w:cs="Arial"/>
          <w:szCs w:val="24"/>
        </w:rPr>
      </w:pPr>
      <w:r w:rsidRPr="00107E93">
        <w:rPr>
          <w:rFonts w:cs="Arial"/>
          <w:szCs w:val="24"/>
        </w:rPr>
        <w:t>Eligible groups and organisations must be:</w:t>
      </w:r>
    </w:p>
    <w:p w14:paraId="3ED4F533" w14:textId="77777777" w:rsidR="003D3DE2" w:rsidRPr="00107E93" w:rsidRDefault="004B01CB" w:rsidP="00B469AC">
      <w:pPr>
        <w:pStyle w:val="ListParagraph"/>
        <w:numPr>
          <w:ilvl w:val="0"/>
          <w:numId w:val="29"/>
        </w:numPr>
        <w:jc w:val="both"/>
      </w:pPr>
      <w:r w:rsidRPr="00107E93">
        <w:t>a</w:t>
      </w:r>
      <w:r w:rsidR="003D3DE2" w:rsidRPr="00107E93">
        <w:t>n incorporated organisation;</w:t>
      </w:r>
    </w:p>
    <w:p w14:paraId="0ACF8D62" w14:textId="77777777" w:rsidR="003D3DE2" w:rsidRPr="00107E93" w:rsidRDefault="004B01CB" w:rsidP="00B469AC">
      <w:pPr>
        <w:pStyle w:val="ListParagraph"/>
        <w:numPr>
          <w:ilvl w:val="0"/>
          <w:numId w:val="29"/>
        </w:numPr>
        <w:jc w:val="both"/>
      </w:pPr>
      <w:r w:rsidRPr="00107E93">
        <w:t>a</w:t>
      </w:r>
      <w:r w:rsidR="003D3DE2" w:rsidRPr="00107E93">
        <w:t xml:space="preserve"> local government authority; or</w:t>
      </w:r>
    </w:p>
    <w:p w14:paraId="576F92A3" w14:textId="77777777" w:rsidR="003D3DE2" w:rsidRPr="00107E93" w:rsidRDefault="004B01CB" w:rsidP="00B469AC">
      <w:pPr>
        <w:pStyle w:val="ListParagraph"/>
        <w:numPr>
          <w:ilvl w:val="0"/>
          <w:numId w:val="29"/>
        </w:numPr>
        <w:jc w:val="both"/>
      </w:pPr>
      <w:r w:rsidRPr="00107E93">
        <w:t>a</w:t>
      </w:r>
      <w:r w:rsidR="003D3DE2" w:rsidRPr="00107E93">
        <w:t xml:space="preserve">n unincorporated </w:t>
      </w:r>
      <w:r w:rsidR="00107E93">
        <w:t>organisation or community group</w:t>
      </w:r>
      <w:r w:rsidR="001D44BB">
        <w:t>, but auspiced by one of the above.</w:t>
      </w:r>
      <w:r w:rsidR="003D3DE2" w:rsidRPr="00107E93">
        <w:t>.</w:t>
      </w:r>
    </w:p>
    <w:p w14:paraId="6E594D3B" w14:textId="77777777" w:rsidR="003D3DE2" w:rsidRPr="00107E93" w:rsidRDefault="003D3DE2" w:rsidP="00D12043">
      <w:pPr>
        <w:pStyle w:val="Heading1"/>
        <w:jc w:val="both"/>
        <w:rPr>
          <w:color w:val="2E5597"/>
        </w:rPr>
      </w:pPr>
      <w:r w:rsidRPr="00107E93">
        <w:rPr>
          <w:color w:val="2E5597"/>
        </w:rPr>
        <w:t>Who cannot apply</w:t>
      </w:r>
      <w:r w:rsidR="004F1111">
        <w:rPr>
          <w:color w:val="2E5597"/>
        </w:rPr>
        <w:t>?</w:t>
      </w:r>
    </w:p>
    <w:p w14:paraId="72F4BE5A" w14:textId="77777777" w:rsidR="004B01CB" w:rsidRPr="00107E93" w:rsidRDefault="004B01CB" w:rsidP="00D12043">
      <w:pPr>
        <w:spacing w:after="160" w:line="259" w:lineRule="auto"/>
        <w:jc w:val="both"/>
        <w:rPr>
          <w:rFonts w:cs="Arial"/>
          <w:szCs w:val="24"/>
        </w:rPr>
      </w:pPr>
      <w:r w:rsidRPr="00107E93">
        <w:t>In</w:t>
      </w:r>
      <w:r w:rsidRPr="00107E93">
        <w:rPr>
          <w:rFonts w:cs="Arial"/>
          <w:szCs w:val="24"/>
        </w:rPr>
        <w:t>eligible groups and organisations include:</w:t>
      </w:r>
    </w:p>
    <w:p w14:paraId="32376E85" w14:textId="77777777" w:rsidR="003D3DE2" w:rsidRPr="00107E93" w:rsidRDefault="004B01CB" w:rsidP="00B469AC">
      <w:pPr>
        <w:pStyle w:val="ListParagraph"/>
        <w:numPr>
          <w:ilvl w:val="0"/>
          <w:numId w:val="29"/>
        </w:numPr>
        <w:jc w:val="both"/>
      </w:pPr>
      <w:r w:rsidRPr="00107E93">
        <w:t>a</w:t>
      </w:r>
      <w:r w:rsidR="003D3DE2" w:rsidRPr="00107E93">
        <w:t xml:space="preserve"> federal or state government agency;</w:t>
      </w:r>
      <w:r w:rsidR="00107E93">
        <w:t xml:space="preserve"> or</w:t>
      </w:r>
    </w:p>
    <w:p w14:paraId="1397A67B" w14:textId="77777777" w:rsidR="00107E93" w:rsidRDefault="004B01CB" w:rsidP="00B469AC">
      <w:pPr>
        <w:pStyle w:val="ListParagraph"/>
        <w:numPr>
          <w:ilvl w:val="0"/>
          <w:numId w:val="29"/>
        </w:numPr>
        <w:jc w:val="both"/>
      </w:pPr>
      <w:r w:rsidRPr="00107E93">
        <w:t>a</w:t>
      </w:r>
      <w:r w:rsidR="00107E93">
        <w:t>n individual</w:t>
      </w:r>
      <w:r w:rsidR="004F1111">
        <w:t>.</w:t>
      </w:r>
    </w:p>
    <w:p w14:paraId="3BDA7F12" w14:textId="77777777" w:rsidR="003D3DE2" w:rsidRPr="00107E93" w:rsidRDefault="003D3DE2" w:rsidP="00107E93">
      <w:pPr>
        <w:pStyle w:val="Heading1"/>
        <w:jc w:val="both"/>
        <w:rPr>
          <w:color w:val="2E5597"/>
        </w:rPr>
      </w:pPr>
      <w:r w:rsidRPr="00107E93">
        <w:rPr>
          <w:color w:val="2E5597"/>
        </w:rPr>
        <w:t>Applications</w:t>
      </w:r>
    </w:p>
    <w:p w14:paraId="4849ACD5" w14:textId="77777777" w:rsidR="00912555" w:rsidRDefault="0038266F" w:rsidP="00D12043">
      <w:pPr>
        <w:spacing w:after="160" w:line="259" w:lineRule="auto"/>
        <w:jc w:val="both"/>
        <w:rPr>
          <w:rFonts w:cs="Arial"/>
          <w:szCs w:val="24"/>
        </w:rPr>
      </w:pPr>
      <w:r w:rsidRPr="00107E93">
        <w:t>To</w:t>
      </w:r>
      <w:r w:rsidR="003D3DE2" w:rsidRPr="00107E93">
        <w:t xml:space="preserve"> be considered for funding to conduct consultation</w:t>
      </w:r>
      <w:r w:rsidR="001353DD" w:rsidRPr="00107E93">
        <w:t xml:space="preserve"> workshop/s</w:t>
      </w:r>
      <w:r w:rsidR="003D3DE2" w:rsidRPr="00107E93">
        <w:t>, please complete the following application form, and email it to</w:t>
      </w:r>
      <w:r w:rsidR="00800F5A" w:rsidRPr="00107E93">
        <w:t xml:space="preserve"> </w:t>
      </w:r>
      <w:r w:rsidR="00DC6BF1" w:rsidRPr="00107E93">
        <w:t>recoverycollege@</w:t>
      </w:r>
      <w:r w:rsidR="00800F5A" w:rsidRPr="00107E93">
        <w:t>mhc.wa.gov.au</w:t>
      </w:r>
      <w:r w:rsidR="003D3DE2" w:rsidRPr="00107E93">
        <w:t xml:space="preserve"> by </w:t>
      </w:r>
      <w:r w:rsidR="00DC6BF1" w:rsidRPr="00107E93">
        <w:rPr>
          <w:b/>
        </w:rPr>
        <w:t>4</w:t>
      </w:r>
      <w:r w:rsidR="00C570C4" w:rsidRPr="00107E93">
        <w:rPr>
          <w:b/>
        </w:rPr>
        <w:t xml:space="preserve">.00pm, </w:t>
      </w:r>
      <w:r w:rsidR="00DC6BF1" w:rsidRPr="00107E93">
        <w:rPr>
          <w:b/>
        </w:rPr>
        <w:t>25 May 2018</w:t>
      </w:r>
      <w:r w:rsidR="003D3DE2" w:rsidRPr="00107E93">
        <w:t>.</w:t>
      </w:r>
      <w:r w:rsidR="003D3DE2" w:rsidRPr="004823D2">
        <w:rPr>
          <w:rFonts w:cs="Arial"/>
          <w:szCs w:val="24"/>
        </w:rPr>
        <w:t xml:space="preserve"> </w:t>
      </w:r>
    </w:p>
    <w:p w14:paraId="4D78324F" w14:textId="77777777" w:rsidR="00912555" w:rsidRDefault="003D3DE2" w:rsidP="00D12043">
      <w:pPr>
        <w:spacing w:after="160" w:line="259" w:lineRule="auto"/>
        <w:jc w:val="both"/>
        <w:rPr>
          <w:rFonts w:cs="Arial"/>
          <w:szCs w:val="24"/>
        </w:rPr>
      </w:pPr>
      <w:r w:rsidRPr="004823D2">
        <w:rPr>
          <w:rFonts w:cs="Arial"/>
          <w:szCs w:val="24"/>
        </w:rPr>
        <w:t xml:space="preserve">All applications will be acknowledged </w:t>
      </w:r>
      <w:r w:rsidR="001D44BB">
        <w:rPr>
          <w:rFonts w:cs="Arial"/>
          <w:szCs w:val="24"/>
        </w:rPr>
        <w:t xml:space="preserve">of the outcome </w:t>
      </w:r>
      <w:r w:rsidRPr="004823D2">
        <w:rPr>
          <w:rFonts w:cs="Arial"/>
          <w:szCs w:val="24"/>
        </w:rPr>
        <w:t>via email within five business days of receipt</w:t>
      </w:r>
      <w:r w:rsidR="001D44BB">
        <w:rPr>
          <w:rFonts w:cs="Arial"/>
          <w:szCs w:val="24"/>
        </w:rPr>
        <w:t xml:space="preserve"> (1 June 2018)</w:t>
      </w:r>
      <w:r w:rsidRPr="004823D2">
        <w:rPr>
          <w:rFonts w:cs="Arial"/>
          <w:szCs w:val="24"/>
        </w:rPr>
        <w:t>.</w:t>
      </w:r>
      <w:r w:rsidR="00FE625F">
        <w:rPr>
          <w:rFonts w:cs="Arial"/>
          <w:szCs w:val="24"/>
        </w:rPr>
        <w:t xml:space="preserve"> </w:t>
      </w:r>
    </w:p>
    <w:p w14:paraId="172ECCC1" w14:textId="2F4CC97E" w:rsidR="003D3DE2" w:rsidRDefault="003D3DE2" w:rsidP="00D12043">
      <w:pPr>
        <w:spacing w:after="160" w:line="259" w:lineRule="auto"/>
        <w:jc w:val="both"/>
        <w:rPr>
          <w:rFonts w:cs="Arial"/>
          <w:szCs w:val="24"/>
        </w:rPr>
      </w:pPr>
      <w:r w:rsidRPr="004823D2">
        <w:rPr>
          <w:rFonts w:cs="Arial"/>
          <w:szCs w:val="24"/>
        </w:rPr>
        <w:t xml:space="preserve">Should you not receive an acknowledgement, please contact the </w:t>
      </w:r>
      <w:r w:rsidR="00573D40">
        <w:rPr>
          <w:rFonts w:cs="Arial"/>
          <w:szCs w:val="24"/>
        </w:rPr>
        <w:t>Mrs Natasa Spasic, Assistant</w:t>
      </w:r>
      <w:r w:rsidR="00A942DF">
        <w:rPr>
          <w:rFonts w:cs="Arial"/>
          <w:szCs w:val="24"/>
        </w:rPr>
        <w:t> </w:t>
      </w:r>
      <w:r w:rsidR="00573D40">
        <w:rPr>
          <w:rFonts w:cs="Arial"/>
          <w:szCs w:val="24"/>
        </w:rPr>
        <w:t xml:space="preserve">Director, </w:t>
      </w:r>
      <w:r w:rsidR="00A942DF">
        <w:rPr>
          <w:rFonts w:cs="Arial"/>
          <w:szCs w:val="24"/>
        </w:rPr>
        <w:t xml:space="preserve">by email </w:t>
      </w:r>
      <w:hyperlink r:id="rId9" w:history="1">
        <w:r w:rsidR="00A942DF" w:rsidRPr="00404519">
          <w:rPr>
            <w:rStyle w:val="Hyperlink"/>
            <w:rFonts w:cs="Arial"/>
            <w:szCs w:val="24"/>
          </w:rPr>
          <w:t>Recoverycollege@mhc.wa.gov.au</w:t>
        </w:r>
      </w:hyperlink>
      <w:r w:rsidR="00A942DF">
        <w:rPr>
          <w:rFonts w:cs="Arial"/>
          <w:szCs w:val="24"/>
        </w:rPr>
        <w:t xml:space="preserve"> or by telephoning </w:t>
      </w:r>
      <w:r w:rsidR="00573D40">
        <w:rPr>
          <w:rFonts w:cs="Arial"/>
          <w:szCs w:val="24"/>
        </w:rPr>
        <w:t xml:space="preserve">08 6553 0600 </w:t>
      </w:r>
      <w:r w:rsidRPr="004823D2">
        <w:rPr>
          <w:rFonts w:cs="Arial"/>
          <w:szCs w:val="24"/>
        </w:rPr>
        <w:t>to confirm that your application has been received.</w:t>
      </w:r>
    </w:p>
    <w:p w14:paraId="7971C999" w14:textId="6F07C160" w:rsidR="003D3DE2" w:rsidRPr="00A942DF" w:rsidRDefault="00A942DF" w:rsidP="00A942DF">
      <w:pPr>
        <w:pStyle w:val="Heading1"/>
        <w:jc w:val="both"/>
        <w:rPr>
          <w:color w:val="2E5597"/>
        </w:rPr>
      </w:pPr>
      <w:r>
        <w:rPr>
          <w:color w:val="2E5597"/>
        </w:rPr>
        <w:br w:type="page"/>
      </w:r>
      <w:r w:rsidR="003D3DE2" w:rsidRPr="004A6D1B">
        <w:rPr>
          <w:color w:val="2E5597"/>
        </w:rPr>
        <w:lastRenderedPageBreak/>
        <w:t xml:space="preserve">Selection </w:t>
      </w:r>
      <w:r w:rsidR="00977D46" w:rsidRPr="004A6D1B">
        <w:rPr>
          <w:color w:val="2E5597"/>
        </w:rPr>
        <w:t>p</w:t>
      </w:r>
      <w:r w:rsidR="003D3DE2" w:rsidRPr="004A6D1B">
        <w:rPr>
          <w:color w:val="2E5597"/>
        </w:rPr>
        <w:t>rocess</w:t>
      </w:r>
    </w:p>
    <w:p w14:paraId="1D4FE959" w14:textId="77777777" w:rsidR="003D3DE2" w:rsidRDefault="003D3DE2" w:rsidP="00D12043">
      <w:pPr>
        <w:jc w:val="both"/>
      </w:pPr>
      <w:r w:rsidRPr="00DC6BF1">
        <w:t xml:space="preserve">Applications will be </w:t>
      </w:r>
      <w:r w:rsidR="005E6E7B" w:rsidRPr="00DC6BF1">
        <w:t xml:space="preserve">assessed by a panel of representatives from the </w:t>
      </w:r>
      <w:r w:rsidR="004B01CB" w:rsidRPr="00DC6BF1">
        <w:t xml:space="preserve">Expert Panel and </w:t>
      </w:r>
      <w:r w:rsidR="00DC6BF1" w:rsidRPr="00DC6BF1">
        <w:t>MHC</w:t>
      </w:r>
      <w:r w:rsidR="005E6E7B" w:rsidRPr="00DC6BF1">
        <w:t>.</w:t>
      </w:r>
      <w:r>
        <w:t xml:space="preserve"> </w:t>
      </w:r>
    </w:p>
    <w:p w14:paraId="1DB7AB10" w14:textId="77777777" w:rsidR="003D3DE2" w:rsidRPr="004A6D1B" w:rsidRDefault="003D3DE2" w:rsidP="00D12043">
      <w:pPr>
        <w:pStyle w:val="Heading1"/>
        <w:jc w:val="both"/>
        <w:rPr>
          <w:color w:val="2E5597"/>
        </w:rPr>
      </w:pPr>
      <w:r w:rsidRPr="004A6D1B">
        <w:rPr>
          <w:color w:val="2E5597"/>
        </w:rPr>
        <w:t>Assessment and notification</w:t>
      </w:r>
    </w:p>
    <w:p w14:paraId="2A2A5357" w14:textId="77777777" w:rsidR="003D3DE2" w:rsidRDefault="003D3DE2" w:rsidP="00D12043">
      <w:pPr>
        <w:jc w:val="both"/>
        <w:rPr>
          <w:rFonts w:cs="Arial"/>
          <w:szCs w:val="24"/>
        </w:rPr>
      </w:pPr>
      <w:r w:rsidRPr="00413558">
        <w:rPr>
          <w:rFonts w:cs="Arial"/>
          <w:szCs w:val="24"/>
        </w:rPr>
        <w:t>All applications will be reviewed against the assessment criteria outlined above.</w:t>
      </w:r>
      <w:r w:rsidR="00FE625F">
        <w:rPr>
          <w:rFonts w:cs="Arial"/>
          <w:szCs w:val="24"/>
        </w:rPr>
        <w:t xml:space="preserve"> </w:t>
      </w:r>
      <w:r w:rsidR="00580609">
        <w:rPr>
          <w:rFonts w:cs="Arial"/>
          <w:szCs w:val="24"/>
        </w:rPr>
        <w:t>All </w:t>
      </w:r>
      <w:r w:rsidRPr="00413558">
        <w:rPr>
          <w:rFonts w:cs="Arial"/>
          <w:szCs w:val="24"/>
        </w:rPr>
        <w:t>organisations that apply for funding will be notified in writing of the outcome of the submission.</w:t>
      </w:r>
    </w:p>
    <w:p w14:paraId="34CBF1DE" w14:textId="77777777" w:rsidR="004F1111" w:rsidRPr="00A942DF" w:rsidRDefault="001F2BF2" w:rsidP="00D12043">
      <w:pPr>
        <w:jc w:val="both"/>
        <w:rPr>
          <w:rFonts w:cs="Arial"/>
          <w:b/>
          <w:szCs w:val="24"/>
        </w:rPr>
      </w:pPr>
      <w:r w:rsidRPr="00A942DF">
        <w:rPr>
          <w:rFonts w:cs="Arial"/>
          <w:b/>
          <w:szCs w:val="24"/>
        </w:rPr>
        <w:t>Please note that d</w:t>
      </w:r>
      <w:r w:rsidR="004F1111" w:rsidRPr="00A942DF">
        <w:rPr>
          <w:rFonts w:cs="Arial"/>
          <w:b/>
          <w:szCs w:val="24"/>
        </w:rPr>
        <w:t>ue to</w:t>
      </w:r>
      <w:r w:rsidRPr="00A942DF">
        <w:rPr>
          <w:rFonts w:cs="Arial"/>
          <w:b/>
          <w:szCs w:val="24"/>
        </w:rPr>
        <w:t xml:space="preserve"> the limited funding available not all</w:t>
      </w:r>
      <w:r w:rsidR="004F1111" w:rsidRPr="00A942DF">
        <w:rPr>
          <w:rFonts w:cs="Arial"/>
          <w:b/>
          <w:szCs w:val="24"/>
        </w:rPr>
        <w:t xml:space="preserve"> applications</w:t>
      </w:r>
      <w:r w:rsidRPr="00A942DF">
        <w:rPr>
          <w:rFonts w:cs="Arial"/>
          <w:b/>
          <w:szCs w:val="24"/>
        </w:rPr>
        <w:t xml:space="preserve"> may</w:t>
      </w:r>
      <w:r w:rsidR="004F1111" w:rsidRPr="00A942DF">
        <w:rPr>
          <w:rFonts w:cs="Arial"/>
          <w:b/>
          <w:szCs w:val="24"/>
        </w:rPr>
        <w:t xml:space="preserve"> </w:t>
      </w:r>
      <w:r w:rsidRPr="00A942DF">
        <w:rPr>
          <w:rFonts w:cs="Arial"/>
          <w:b/>
          <w:szCs w:val="24"/>
        </w:rPr>
        <w:t>be able to be funded</w:t>
      </w:r>
      <w:r w:rsidR="004F1111" w:rsidRPr="00A942DF">
        <w:rPr>
          <w:rFonts w:cs="Arial"/>
          <w:b/>
          <w:szCs w:val="24"/>
        </w:rPr>
        <w:t xml:space="preserve">. The Expert Panel and the MHC will aim to ensure there is a balance of representation from various stakeholder groups. </w:t>
      </w:r>
    </w:p>
    <w:p w14:paraId="0F0AB382" w14:textId="77777777" w:rsidR="001D44BB" w:rsidRDefault="001D44BB" w:rsidP="001D44BB">
      <w:pPr>
        <w:spacing w:after="160" w:line="259" w:lineRule="auto"/>
        <w:jc w:val="both"/>
        <w:rPr>
          <w:rFonts w:cs="Arial"/>
          <w:szCs w:val="24"/>
        </w:rPr>
      </w:pPr>
      <w:r>
        <w:rPr>
          <w:rFonts w:cs="Arial"/>
          <w:szCs w:val="24"/>
        </w:rPr>
        <w:t xml:space="preserve">Notification of the outcome will be provided with </w:t>
      </w:r>
      <w:r w:rsidRPr="004823D2">
        <w:rPr>
          <w:rFonts w:cs="Arial"/>
          <w:szCs w:val="24"/>
        </w:rPr>
        <w:t xml:space="preserve">five business days </w:t>
      </w:r>
      <w:r>
        <w:rPr>
          <w:rFonts w:cs="Arial"/>
          <w:szCs w:val="24"/>
        </w:rPr>
        <w:t>(1 June 2018)</w:t>
      </w:r>
      <w:r w:rsidRPr="004823D2">
        <w:rPr>
          <w:rFonts w:cs="Arial"/>
          <w:szCs w:val="24"/>
        </w:rPr>
        <w:t>.</w:t>
      </w:r>
      <w:r>
        <w:rPr>
          <w:rFonts w:cs="Arial"/>
          <w:szCs w:val="24"/>
        </w:rPr>
        <w:t xml:space="preserve"> </w:t>
      </w:r>
    </w:p>
    <w:p w14:paraId="28953E3F" w14:textId="77777777" w:rsidR="003D3DE2" w:rsidRPr="004A6D1B" w:rsidRDefault="003D3DE2" w:rsidP="00D12043">
      <w:pPr>
        <w:pStyle w:val="Heading1"/>
        <w:jc w:val="both"/>
        <w:rPr>
          <w:color w:val="2E5597"/>
        </w:rPr>
      </w:pPr>
      <w:r w:rsidRPr="004A6D1B">
        <w:rPr>
          <w:color w:val="2E5597"/>
        </w:rPr>
        <w:t>Successful applicants</w:t>
      </w:r>
    </w:p>
    <w:p w14:paraId="0AAAF7CF" w14:textId="6A5CD0E0" w:rsidR="00E106AF" w:rsidRDefault="005E6E7B" w:rsidP="00E106AF">
      <w:pPr>
        <w:jc w:val="both"/>
      </w:pPr>
      <w:r w:rsidRPr="00E106AF">
        <w:rPr>
          <w:rFonts w:cs="Arial"/>
          <w:szCs w:val="24"/>
        </w:rPr>
        <w:t xml:space="preserve">Successful applicants </w:t>
      </w:r>
      <w:r w:rsidR="003D3DE2" w:rsidRPr="00E106AF">
        <w:rPr>
          <w:rFonts w:cs="Arial"/>
          <w:szCs w:val="24"/>
        </w:rPr>
        <w:t xml:space="preserve">will be required to report on the activities undertaken, and </w:t>
      </w:r>
      <w:r w:rsidR="00F551D7" w:rsidRPr="00E106AF">
        <w:rPr>
          <w:rFonts w:cs="Arial"/>
          <w:szCs w:val="24"/>
        </w:rPr>
        <w:t xml:space="preserve">provide </w:t>
      </w:r>
      <w:r w:rsidR="001D44BB" w:rsidRPr="00E106AF">
        <w:rPr>
          <w:rFonts w:cs="Arial"/>
          <w:szCs w:val="24"/>
        </w:rPr>
        <w:t>a</w:t>
      </w:r>
      <w:r w:rsidR="003D3DE2" w:rsidRPr="00E106AF">
        <w:rPr>
          <w:rFonts w:cs="Arial"/>
          <w:szCs w:val="24"/>
        </w:rPr>
        <w:t xml:space="preserve"> </w:t>
      </w:r>
      <w:r w:rsidR="00AF2052" w:rsidRPr="00E106AF">
        <w:rPr>
          <w:rFonts w:cs="Arial"/>
          <w:szCs w:val="24"/>
        </w:rPr>
        <w:t xml:space="preserve">certified </w:t>
      </w:r>
      <w:r w:rsidR="003D3DE2" w:rsidRPr="00E106AF">
        <w:rPr>
          <w:rFonts w:cs="Arial"/>
          <w:szCs w:val="24"/>
        </w:rPr>
        <w:t xml:space="preserve">statement of income and expenditure for the </w:t>
      </w:r>
      <w:r w:rsidR="00ED5EF3" w:rsidRPr="00E106AF">
        <w:rPr>
          <w:rFonts w:cs="Arial"/>
          <w:szCs w:val="24"/>
        </w:rPr>
        <w:t>consultation</w:t>
      </w:r>
      <w:r w:rsidR="00B3078F" w:rsidRPr="00E106AF">
        <w:rPr>
          <w:rFonts w:cs="Arial"/>
          <w:szCs w:val="24"/>
        </w:rPr>
        <w:t xml:space="preserve"> workshop</w:t>
      </w:r>
      <w:r w:rsidR="00ED5EF3" w:rsidRPr="00E106AF">
        <w:rPr>
          <w:rFonts w:cs="Arial"/>
          <w:szCs w:val="24"/>
        </w:rPr>
        <w:t>/s</w:t>
      </w:r>
      <w:r w:rsidR="00AF2052" w:rsidRPr="00E106AF">
        <w:rPr>
          <w:rFonts w:cs="Arial"/>
          <w:szCs w:val="24"/>
        </w:rPr>
        <w:t>, certified</w:t>
      </w:r>
      <w:r w:rsidR="00F551D7" w:rsidRPr="00E106AF">
        <w:rPr>
          <w:rFonts w:cs="Arial"/>
          <w:szCs w:val="24"/>
        </w:rPr>
        <w:t xml:space="preserve"> by the Chairman, CEO or equivalent of the Organisation. </w:t>
      </w:r>
      <w:r w:rsidR="00ED5EF3" w:rsidRPr="00E106AF">
        <w:rPr>
          <w:rFonts w:cs="Arial"/>
          <w:szCs w:val="24"/>
        </w:rPr>
        <w:t>Any unspent</w:t>
      </w:r>
      <w:r w:rsidR="003D3DE2" w:rsidRPr="00E106AF">
        <w:rPr>
          <w:rFonts w:cs="Arial"/>
          <w:szCs w:val="24"/>
        </w:rPr>
        <w:t xml:space="preserve"> funds, or funds not expended in accordance with the </w:t>
      </w:r>
      <w:r w:rsidR="00ED5EF3" w:rsidRPr="00E106AF">
        <w:rPr>
          <w:rFonts w:cs="Arial"/>
          <w:szCs w:val="24"/>
        </w:rPr>
        <w:t>consultation</w:t>
      </w:r>
      <w:r w:rsidR="003D3DE2" w:rsidRPr="00E106AF">
        <w:rPr>
          <w:rFonts w:cs="Arial"/>
          <w:szCs w:val="24"/>
        </w:rPr>
        <w:t xml:space="preserve">, must be returned to the </w:t>
      </w:r>
      <w:r w:rsidR="004F1111" w:rsidRPr="00E106AF">
        <w:rPr>
          <w:rFonts w:cs="Arial"/>
          <w:szCs w:val="24"/>
        </w:rPr>
        <w:t>MHC</w:t>
      </w:r>
      <w:r w:rsidR="00F551D7" w:rsidRPr="00E106AF">
        <w:rPr>
          <w:rFonts w:cs="Arial"/>
          <w:szCs w:val="24"/>
        </w:rPr>
        <w:t>.</w:t>
      </w:r>
      <w:r w:rsidR="00F76DEF" w:rsidRPr="00E106AF">
        <w:rPr>
          <w:rFonts w:cs="Arial"/>
          <w:szCs w:val="24"/>
        </w:rPr>
        <w:t xml:space="preserve"> </w:t>
      </w:r>
      <w:r w:rsidR="00E106AF">
        <w:t>(A reporting template will be provided to successful applicants).</w:t>
      </w:r>
    </w:p>
    <w:p w14:paraId="0081BD53" w14:textId="377E7DC0" w:rsidR="003D3DE2" w:rsidRPr="00413558" w:rsidRDefault="00F76DEF" w:rsidP="00D12043">
      <w:pPr>
        <w:jc w:val="both"/>
        <w:rPr>
          <w:rFonts w:cs="Arial"/>
          <w:szCs w:val="24"/>
        </w:rPr>
      </w:pPr>
      <w:r>
        <w:rPr>
          <w:rFonts w:cs="Arial"/>
          <w:szCs w:val="24"/>
        </w:rPr>
        <w:t>.</w:t>
      </w:r>
      <w:r w:rsidR="00ED5EF3">
        <w:rPr>
          <w:rFonts w:cs="Arial"/>
          <w:szCs w:val="24"/>
        </w:rPr>
        <w:t xml:space="preserve"> </w:t>
      </w:r>
    </w:p>
    <w:p w14:paraId="0C48C2BE" w14:textId="77777777" w:rsidR="003D3DE2" w:rsidRDefault="003D3DE2" w:rsidP="00D12043">
      <w:pPr>
        <w:spacing w:after="0"/>
        <w:jc w:val="both"/>
      </w:pPr>
      <w:r>
        <w:br w:type="page"/>
      </w:r>
    </w:p>
    <w:tbl>
      <w:tblPr>
        <w:tblStyle w:val="TableGrid"/>
        <w:tblW w:w="1076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62"/>
      </w:tblGrid>
      <w:tr w:rsidR="00FE625F" w:rsidRPr="00D7232F" w14:paraId="2EE08638" w14:textId="77777777" w:rsidTr="00FE625F">
        <w:trPr>
          <w:jc w:val="center"/>
        </w:trPr>
        <w:tc>
          <w:tcPr>
            <w:tcW w:w="10762" w:type="dxa"/>
            <w:shd w:val="clear" w:color="auto" w:fill="C7CACC"/>
          </w:tcPr>
          <w:p w14:paraId="5E639F3B" w14:textId="77777777" w:rsidR="00FE625F" w:rsidRPr="00D7232F" w:rsidRDefault="00FE625F" w:rsidP="00D12043">
            <w:pPr>
              <w:spacing w:before="120" w:after="120"/>
              <w:jc w:val="center"/>
              <w:rPr>
                <w:b/>
              </w:rPr>
            </w:pPr>
            <w:r>
              <w:rPr>
                <w:rFonts w:cs="Arial"/>
                <w:b/>
                <w:sz w:val="22"/>
              </w:rPr>
              <w:lastRenderedPageBreak/>
              <w:t>APPLICATION FOR FUNDING</w:t>
            </w:r>
          </w:p>
        </w:tc>
      </w:tr>
      <w:tr w:rsidR="00FE625F" w:rsidRPr="00D7232F" w14:paraId="23030696" w14:textId="77777777" w:rsidTr="00FE625F">
        <w:trPr>
          <w:jc w:val="center"/>
        </w:trPr>
        <w:tc>
          <w:tcPr>
            <w:tcW w:w="10762" w:type="dxa"/>
            <w:shd w:val="clear" w:color="auto" w:fill="ECEDEE"/>
          </w:tcPr>
          <w:p w14:paraId="7689E42A" w14:textId="77777777" w:rsidR="00FE625F" w:rsidRPr="00D7232F" w:rsidRDefault="00FE625F" w:rsidP="00D12043">
            <w:pPr>
              <w:spacing w:before="120" w:after="120"/>
              <w:jc w:val="center"/>
              <w:rPr>
                <w:b/>
              </w:rPr>
            </w:pPr>
            <w:r w:rsidRPr="00800F5A">
              <w:rPr>
                <w:rFonts w:cs="Arial"/>
                <w:b/>
                <w:sz w:val="22"/>
              </w:rPr>
              <w:t>WA</w:t>
            </w:r>
            <w:r w:rsidR="00800F5A" w:rsidRPr="00800F5A">
              <w:rPr>
                <w:rFonts w:cs="Arial"/>
                <w:b/>
                <w:sz w:val="22"/>
              </w:rPr>
              <w:t xml:space="preserve"> RE</w:t>
            </w:r>
            <w:r w:rsidR="00800F5A">
              <w:rPr>
                <w:rFonts w:cs="Arial"/>
                <w:b/>
                <w:sz w:val="22"/>
              </w:rPr>
              <w:t>COVERY COLLEGE MODEL OF SERVICE</w:t>
            </w:r>
            <w:r>
              <w:rPr>
                <w:rFonts w:cs="Arial"/>
                <w:b/>
                <w:sz w:val="22"/>
              </w:rPr>
              <w:t xml:space="preserve"> COMMUNITY CONSULTATION FUNDING APPLICATION FORM</w:t>
            </w:r>
          </w:p>
        </w:tc>
      </w:tr>
    </w:tbl>
    <w:p w14:paraId="46206E8D" w14:textId="77777777" w:rsidR="00912555" w:rsidRPr="00800F5A" w:rsidRDefault="00912555" w:rsidP="00D12043">
      <w:pPr>
        <w:pStyle w:val="Heading1"/>
        <w:jc w:val="both"/>
        <w:rPr>
          <w:color w:val="002060"/>
        </w:rPr>
      </w:pPr>
      <w:r w:rsidRPr="00800F5A">
        <w:rPr>
          <w:color w:val="002060"/>
        </w:rPr>
        <w:t>Section One – Applicant Details</w:t>
      </w:r>
    </w:p>
    <w:p w14:paraId="653DEAB1" w14:textId="77777777" w:rsidR="00912555" w:rsidRPr="00131E3D" w:rsidRDefault="00912555" w:rsidP="00D12043">
      <w:pPr>
        <w:pStyle w:val="Heading2"/>
        <w:jc w:val="both"/>
        <w:rPr>
          <w:color w:val="2E5597"/>
        </w:rPr>
      </w:pPr>
      <w:r w:rsidRPr="00131E3D">
        <w:rPr>
          <w:color w:val="2E5597"/>
        </w:rPr>
        <w:t xml:space="preserve">1.1 </w:t>
      </w:r>
      <w:r w:rsidRPr="00131E3D">
        <w:rPr>
          <w:color w:val="2E5597"/>
        </w:rPr>
        <w:tab/>
        <w:t>Organisation</w:t>
      </w:r>
    </w:p>
    <w:tbl>
      <w:tblPr>
        <w:tblW w:w="1045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Caption w:val="Table: Form - 1.1 Organisation"/>
        <w:tblDescription w:val="able: Form - 1.1 Organisation"/>
      </w:tblPr>
      <w:tblGrid>
        <w:gridCol w:w="2263"/>
        <w:gridCol w:w="8193"/>
      </w:tblGrid>
      <w:tr w:rsidR="00977D46" w:rsidRPr="00977D46" w14:paraId="0C90CFAE" w14:textId="77777777" w:rsidTr="00131E3D">
        <w:tc>
          <w:tcPr>
            <w:tcW w:w="2263" w:type="dxa"/>
            <w:shd w:val="clear" w:color="auto" w:fill="2E5597"/>
          </w:tcPr>
          <w:p w14:paraId="13616F7B" w14:textId="77777777" w:rsidR="00912555" w:rsidRPr="00131E3D" w:rsidRDefault="00912555" w:rsidP="00D12043">
            <w:pPr>
              <w:pStyle w:val="TableText"/>
              <w:spacing w:before="120" w:after="120"/>
              <w:ind w:right="170"/>
              <w:jc w:val="both"/>
              <w:rPr>
                <w:b/>
                <w:color w:val="FFFFFF" w:themeColor="background1"/>
              </w:rPr>
            </w:pPr>
            <w:r w:rsidRPr="00131E3D">
              <w:rPr>
                <w:b/>
                <w:color w:val="FFFFFF" w:themeColor="background1"/>
              </w:rPr>
              <w:t>Legal name of organisation:</w:t>
            </w:r>
          </w:p>
        </w:tc>
        <w:tc>
          <w:tcPr>
            <w:tcW w:w="8193" w:type="dxa"/>
            <w:shd w:val="clear" w:color="auto" w:fill="auto"/>
          </w:tcPr>
          <w:p w14:paraId="1BFE79BC" w14:textId="77777777" w:rsidR="00912555" w:rsidRPr="00977D46" w:rsidRDefault="00711BF6" w:rsidP="00D12043">
            <w:pPr>
              <w:pStyle w:val="TableText"/>
              <w:spacing w:before="120" w:after="120"/>
              <w:ind w:right="170"/>
              <w:jc w:val="both"/>
              <w:rPr>
                <w:rStyle w:val="PlaceholderText"/>
                <w:color w:val="auto"/>
              </w:rPr>
            </w:pPr>
            <w:sdt>
              <w:sdtPr>
                <w:rPr>
                  <w:rStyle w:val="PlaceholderText"/>
                  <w:color w:val="auto"/>
                </w:rPr>
                <w:alias w:val="Legal name of organisation"/>
                <w:tag w:val="Legal name of organisation"/>
                <w:id w:val="182020281"/>
                <w:placeholder>
                  <w:docPart w:val="C7F6762B12C9466A9DD40812877D7EFC"/>
                </w:placeholder>
                <w:showingPlcHdr/>
                <w:text/>
              </w:sdtPr>
              <w:sdtEndPr>
                <w:rPr>
                  <w:rStyle w:val="PlaceholderText"/>
                </w:rPr>
              </w:sdtEndPr>
              <w:sdtContent>
                <w:r w:rsidR="00912555" w:rsidRPr="00977D46">
                  <w:rPr>
                    <w:rStyle w:val="PlaceholderText"/>
                    <w:color w:val="auto"/>
                  </w:rPr>
                  <w:t>Click here to enter text.</w:t>
                </w:r>
              </w:sdtContent>
            </w:sdt>
          </w:p>
        </w:tc>
      </w:tr>
      <w:tr w:rsidR="00977D46" w:rsidRPr="00977D46" w14:paraId="0228C5AF" w14:textId="77777777" w:rsidTr="00131E3D">
        <w:tc>
          <w:tcPr>
            <w:tcW w:w="2263" w:type="dxa"/>
            <w:shd w:val="clear" w:color="auto" w:fill="2E5597"/>
          </w:tcPr>
          <w:p w14:paraId="2A7C0A66" w14:textId="77777777" w:rsidR="00912555" w:rsidRPr="00131E3D" w:rsidRDefault="00912555" w:rsidP="00D12043">
            <w:pPr>
              <w:pStyle w:val="TableText"/>
              <w:spacing w:before="120" w:after="120"/>
              <w:ind w:right="170"/>
              <w:jc w:val="both"/>
              <w:rPr>
                <w:b/>
                <w:color w:val="FFFFFF" w:themeColor="background1"/>
              </w:rPr>
            </w:pPr>
            <w:r w:rsidRPr="00131E3D">
              <w:rPr>
                <w:b/>
                <w:color w:val="FFFFFF" w:themeColor="background1"/>
              </w:rPr>
              <w:t>Trading name (if applicable):</w:t>
            </w:r>
          </w:p>
        </w:tc>
        <w:tc>
          <w:tcPr>
            <w:tcW w:w="8193" w:type="dxa"/>
            <w:shd w:val="clear" w:color="auto" w:fill="auto"/>
          </w:tcPr>
          <w:p w14:paraId="73A7A9C4" w14:textId="77777777" w:rsidR="00912555" w:rsidRPr="00977D46" w:rsidRDefault="00711BF6" w:rsidP="00D12043">
            <w:pPr>
              <w:pStyle w:val="TableText"/>
              <w:spacing w:before="120" w:after="120"/>
              <w:ind w:right="170"/>
              <w:jc w:val="both"/>
              <w:rPr>
                <w:color w:val="auto"/>
              </w:rPr>
            </w:pPr>
            <w:sdt>
              <w:sdtPr>
                <w:rPr>
                  <w:color w:val="auto"/>
                </w:rPr>
                <w:alias w:val="Trading name "/>
                <w:tag w:val="Trading name "/>
                <w:id w:val="1287844560"/>
                <w:placeholder>
                  <w:docPart w:val="0FDD77A6C6154301ABA8D7B160507165"/>
                </w:placeholder>
                <w:showingPlcHdr/>
                <w:text/>
              </w:sdtPr>
              <w:sdtEndPr/>
              <w:sdtContent>
                <w:r w:rsidR="00912555" w:rsidRPr="00977D46">
                  <w:rPr>
                    <w:rStyle w:val="PlaceholderText"/>
                    <w:color w:val="auto"/>
                  </w:rPr>
                  <w:t>Click here to enter text.</w:t>
                </w:r>
              </w:sdtContent>
            </w:sdt>
          </w:p>
        </w:tc>
      </w:tr>
      <w:tr w:rsidR="00107E93" w:rsidRPr="00977D46" w14:paraId="3433BC28" w14:textId="77777777" w:rsidTr="00131E3D">
        <w:tc>
          <w:tcPr>
            <w:tcW w:w="2263" w:type="dxa"/>
            <w:shd w:val="clear" w:color="auto" w:fill="2E5597"/>
          </w:tcPr>
          <w:p w14:paraId="71347940" w14:textId="77777777" w:rsidR="00107E93" w:rsidRPr="00131E3D" w:rsidRDefault="00107E93" w:rsidP="00D12043">
            <w:pPr>
              <w:pStyle w:val="TableText"/>
              <w:spacing w:before="120" w:after="120"/>
              <w:ind w:right="170"/>
              <w:jc w:val="both"/>
              <w:rPr>
                <w:b/>
                <w:color w:val="FFFFFF" w:themeColor="background1"/>
              </w:rPr>
            </w:pPr>
            <w:r>
              <w:rPr>
                <w:b/>
                <w:color w:val="FFFFFF" w:themeColor="background1"/>
              </w:rPr>
              <w:t>ABN:</w:t>
            </w:r>
          </w:p>
        </w:tc>
        <w:tc>
          <w:tcPr>
            <w:tcW w:w="8193" w:type="dxa"/>
            <w:shd w:val="clear" w:color="auto" w:fill="auto"/>
          </w:tcPr>
          <w:p w14:paraId="051C92AD" w14:textId="77777777" w:rsidR="00107E93" w:rsidRDefault="00107E93" w:rsidP="00D12043">
            <w:pPr>
              <w:pStyle w:val="TableText"/>
              <w:spacing w:before="120" w:after="120"/>
              <w:ind w:right="170"/>
              <w:jc w:val="both"/>
              <w:rPr>
                <w:color w:val="auto"/>
              </w:rPr>
            </w:pPr>
          </w:p>
        </w:tc>
      </w:tr>
      <w:tr w:rsidR="00977D46" w:rsidRPr="00977D46" w14:paraId="0F9BF77C" w14:textId="77777777" w:rsidTr="00131E3D">
        <w:tc>
          <w:tcPr>
            <w:tcW w:w="2263" w:type="dxa"/>
            <w:shd w:val="clear" w:color="auto" w:fill="2E5597"/>
          </w:tcPr>
          <w:p w14:paraId="3FC6250C" w14:textId="77777777" w:rsidR="00912555" w:rsidRPr="00131E3D" w:rsidRDefault="00912555" w:rsidP="00D12043">
            <w:pPr>
              <w:pStyle w:val="TableText"/>
              <w:spacing w:before="120" w:after="120"/>
              <w:ind w:right="170"/>
              <w:jc w:val="both"/>
              <w:rPr>
                <w:b/>
                <w:color w:val="FFFFFF" w:themeColor="background1"/>
              </w:rPr>
            </w:pPr>
            <w:r w:rsidRPr="00131E3D">
              <w:rPr>
                <w:b/>
                <w:color w:val="FFFFFF" w:themeColor="background1"/>
              </w:rPr>
              <w:t>Postal address:</w:t>
            </w:r>
          </w:p>
        </w:tc>
        <w:tc>
          <w:tcPr>
            <w:tcW w:w="8193" w:type="dxa"/>
            <w:shd w:val="clear" w:color="auto" w:fill="auto"/>
          </w:tcPr>
          <w:p w14:paraId="2F880105" w14:textId="77777777" w:rsidR="00912555" w:rsidRPr="00977D46" w:rsidRDefault="00711BF6" w:rsidP="00D12043">
            <w:pPr>
              <w:pStyle w:val="TableText"/>
              <w:spacing w:before="120" w:after="120"/>
              <w:ind w:right="170"/>
              <w:jc w:val="both"/>
              <w:rPr>
                <w:color w:val="auto"/>
              </w:rPr>
            </w:pPr>
            <w:sdt>
              <w:sdtPr>
                <w:rPr>
                  <w:color w:val="auto"/>
                </w:rPr>
                <w:alias w:val="Postal address:"/>
                <w:tag w:val="Postal address:"/>
                <w:id w:val="-2059618046"/>
                <w:placeholder>
                  <w:docPart w:val="54B78FDBEDD54D74BF833048E43CA722"/>
                </w:placeholder>
                <w:showingPlcHdr/>
                <w:text/>
              </w:sdtPr>
              <w:sdtEndPr/>
              <w:sdtContent>
                <w:r w:rsidR="00912555" w:rsidRPr="00977D46">
                  <w:rPr>
                    <w:rStyle w:val="PlaceholderText"/>
                    <w:color w:val="auto"/>
                  </w:rPr>
                  <w:t>Click here to enter text.</w:t>
                </w:r>
              </w:sdtContent>
            </w:sdt>
          </w:p>
        </w:tc>
      </w:tr>
      <w:tr w:rsidR="00977D46" w:rsidRPr="00977D46" w14:paraId="4DABBF1C" w14:textId="77777777" w:rsidTr="00131E3D">
        <w:tc>
          <w:tcPr>
            <w:tcW w:w="2263" w:type="dxa"/>
            <w:shd w:val="clear" w:color="auto" w:fill="2E5597"/>
          </w:tcPr>
          <w:p w14:paraId="6D71FB47" w14:textId="77777777" w:rsidR="00977D46" w:rsidRPr="00131E3D" w:rsidRDefault="00977D46" w:rsidP="00D12043">
            <w:pPr>
              <w:pStyle w:val="TableText"/>
              <w:spacing w:before="120" w:after="120"/>
              <w:ind w:right="170"/>
              <w:jc w:val="both"/>
              <w:rPr>
                <w:b/>
                <w:color w:val="FFFFFF" w:themeColor="background1"/>
              </w:rPr>
            </w:pPr>
            <w:r w:rsidRPr="00131E3D">
              <w:rPr>
                <w:b/>
                <w:color w:val="FFFFFF" w:themeColor="background1"/>
              </w:rPr>
              <w:t>Suburb:</w:t>
            </w:r>
          </w:p>
        </w:tc>
        <w:tc>
          <w:tcPr>
            <w:tcW w:w="8193" w:type="dxa"/>
            <w:shd w:val="clear" w:color="auto" w:fill="auto"/>
          </w:tcPr>
          <w:p w14:paraId="48C1CB94" w14:textId="77777777" w:rsidR="00977D46" w:rsidRPr="00977D46" w:rsidRDefault="00711BF6" w:rsidP="00D12043">
            <w:pPr>
              <w:spacing w:before="120" w:after="120"/>
              <w:jc w:val="both"/>
            </w:pPr>
            <w:sdt>
              <w:sdtPr>
                <w:alias w:val="Suburb"/>
                <w:tag w:val="Suburb"/>
                <w:id w:val="-140739803"/>
                <w:placeholder>
                  <w:docPart w:val="855B9B5D59394C208F0217CCD13D9D04"/>
                </w:placeholder>
                <w:showingPlcHdr/>
                <w:text/>
              </w:sdtPr>
              <w:sdtEndPr/>
              <w:sdtContent>
                <w:r w:rsidR="00977D46" w:rsidRPr="00977D46">
                  <w:rPr>
                    <w:rStyle w:val="PlaceholderText"/>
                    <w:color w:val="auto"/>
                  </w:rPr>
                  <w:t>Click here to enter text.</w:t>
                </w:r>
              </w:sdtContent>
            </w:sdt>
          </w:p>
        </w:tc>
      </w:tr>
      <w:tr w:rsidR="00977D46" w:rsidRPr="00977D46" w14:paraId="39A2E05A" w14:textId="77777777" w:rsidTr="00131E3D">
        <w:tc>
          <w:tcPr>
            <w:tcW w:w="2263" w:type="dxa"/>
            <w:shd w:val="clear" w:color="auto" w:fill="2E5597"/>
          </w:tcPr>
          <w:p w14:paraId="50CF86EA" w14:textId="77777777" w:rsidR="00977D46" w:rsidRPr="00131E3D" w:rsidRDefault="00977D46" w:rsidP="00D12043">
            <w:pPr>
              <w:spacing w:before="120" w:after="120"/>
              <w:jc w:val="both"/>
              <w:rPr>
                <w:b/>
                <w:color w:val="FFFFFF" w:themeColor="background1"/>
              </w:rPr>
            </w:pPr>
            <w:r w:rsidRPr="00131E3D">
              <w:rPr>
                <w:b/>
                <w:color w:val="FFFFFF" w:themeColor="background1"/>
              </w:rPr>
              <w:t>Postcode:</w:t>
            </w:r>
          </w:p>
        </w:tc>
        <w:tc>
          <w:tcPr>
            <w:tcW w:w="8193" w:type="dxa"/>
            <w:shd w:val="clear" w:color="auto" w:fill="auto"/>
          </w:tcPr>
          <w:p w14:paraId="44778E82" w14:textId="77777777" w:rsidR="00977D46" w:rsidRPr="00977D46" w:rsidRDefault="00711BF6" w:rsidP="00D12043">
            <w:pPr>
              <w:spacing w:before="120" w:after="120"/>
              <w:jc w:val="both"/>
            </w:pPr>
            <w:sdt>
              <w:sdtPr>
                <w:alias w:val="Postcode"/>
                <w:tag w:val="Postcode"/>
                <w:id w:val="159046749"/>
                <w:placeholder>
                  <w:docPart w:val="0BAAEBB1C896423380102342B249C832"/>
                </w:placeholder>
                <w:showingPlcHdr/>
                <w:text/>
              </w:sdtPr>
              <w:sdtEndPr/>
              <w:sdtContent>
                <w:r w:rsidR="00977D46" w:rsidRPr="00977D46">
                  <w:rPr>
                    <w:rStyle w:val="PlaceholderText"/>
                    <w:color w:val="auto"/>
                  </w:rPr>
                  <w:t>Click here to enter text.</w:t>
                </w:r>
              </w:sdtContent>
            </w:sdt>
          </w:p>
        </w:tc>
      </w:tr>
      <w:tr w:rsidR="00977D46" w:rsidRPr="00977D46" w14:paraId="71634DEF" w14:textId="77777777" w:rsidTr="00131E3D">
        <w:tc>
          <w:tcPr>
            <w:tcW w:w="2263" w:type="dxa"/>
            <w:shd w:val="clear" w:color="auto" w:fill="2E5597"/>
          </w:tcPr>
          <w:p w14:paraId="3885AF58" w14:textId="77777777" w:rsidR="00977D46" w:rsidRPr="00131E3D" w:rsidRDefault="00977D46" w:rsidP="00D12043">
            <w:pPr>
              <w:pStyle w:val="TableText"/>
              <w:spacing w:before="120" w:after="120"/>
              <w:ind w:right="170"/>
              <w:jc w:val="both"/>
              <w:rPr>
                <w:b/>
                <w:color w:val="FFFFFF" w:themeColor="background1"/>
              </w:rPr>
            </w:pPr>
            <w:r w:rsidRPr="00131E3D">
              <w:rPr>
                <w:b/>
                <w:color w:val="FFFFFF" w:themeColor="background1"/>
              </w:rPr>
              <w:t>Telephone:</w:t>
            </w:r>
          </w:p>
        </w:tc>
        <w:tc>
          <w:tcPr>
            <w:tcW w:w="8193" w:type="dxa"/>
            <w:shd w:val="clear" w:color="auto" w:fill="auto"/>
          </w:tcPr>
          <w:p w14:paraId="7BA483DA" w14:textId="77777777" w:rsidR="00977D46" w:rsidRPr="00977D46" w:rsidRDefault="00711BF6" w:rsidP="00D12043">
            <w:pPr>
              <w:pStyle w:val="TableText"/>
              <w:spacing w:before="120" w:after="120"/>
              <w:ind w:right="170"/>
              <w:jc w:val="both"/>
              <w:rPr>
                <w:color w:val="auto"/>
              </w:rPr>
            </w:pPr>
            <w:sdt>
              <w:sdtPr>
                <w:rPr>
                  <w:color w:val="auto"/>
                </w:rPr>
                <w:alias w:val="Telephone"/>
                <w:tag w:val="Telephone"/>
                <w:id w:val="-1722820974"/>
                <w:placeholder>
                  <w:docPart w:val="FB32850302CD42C19134AC0D47513126"/>
                </w:placeholder>
                <w:showingPlcHdr/>
                <w:text/>
              </w:sdtPr>
              <w:sdtEndPr/>
              <w:sdtContent>
                <w:r w:rsidR="00977D46" w:rsidRPr="00977D46">
                  <w:rPr>
                    <w:rStyle w:val="PlaceholderText"/>
                    <w:color w:val="auto"/>
                  </w:rPr>
                  <w:t>Click here to enter text.</w:t>
                </w:r>
              </w:sdtContent>
            </w:sdt>
          </w:p>
        </w:tc>
      </w:tr>
    </w:tbl>
    <w:p w14:paraId="09B1C0E4" w14:textId="77777777" w:rsidR="00912555" w:rsidRPr="00131E3D" w:rsidRDefault="00912555" w:rsidP="00D12043">
      <w:pPr>
        <w:pStyle w:val="Heading2"/>
        <w:jc w:val="both"/>
        <w:rPr>
          <w:color w:val="2E5597"/>
        </w:rPr>
      </w:pPr>
      <w:r w:rsidRPr="00131E3D">
        <w:rPr>
          <w:color w:val="2E5597"/>
        </w:rPr>
        <w:t>1.2</w:t>
      </w:r>
      <w:r w:rsidRPr="00131E3D">
        <w:rPr>
          <w:color w:val="2E5597"/>
        </w:rPr>
        <w:tab/>
        <w:t>Entity type</w:t>
      </w:r>
    </w:p>
    <w:p w14:paraId="03419012" w14:textId="77777777" w:rsidR="00977D46" w:rsidRDefault="00912555" w:rsidP="00D12043">
      <w:pPr>
        <w:pStyle w:val="BodyText"/>
        <w:tabs>
          <w:tab w:val="left" w:pos="3261"/>
        </w:tabs>
        <w:jc w:val="both"/>
      </w:pPr>
      <w:r w:rsidRPr="009F1ABE">
        <w:t>Please tick the box which best describes your organisation</w:t>
      </w:r>
    </w:p>
    <w:tbl>
      <w:tblPr>
        <w:tblW w:w="1045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Caption w:val="Table: Form - 1.1 Organisation"/>
        <w:tblDescription w:val="able: Form - 1.1 Organisation"/>
      </w:tblPr>
      <w:tblGrid>
        <w:gridCol w:w="675"/>
        <w:gridCol w:w="9781"/>
      </w:tblGrid>
      <w:tr w:rsidR="008707DD" w:rsidRPr="008707DD" w14:paraId="59C8D397" w14:textId="77777777" w:rsidTr="00C376BF">
        <w:tc>
          <w:tcPr>
            <w:tcW w:w="675" w:type="dxa"/>
          </w:tcPr>
          <w:p w14:paraId="0540C095" w14:textId="77777777" w:rsidR="008707DD" w:rsidRDefault="00711BF6" w:rsidP="00D12043">
            <w:pPr>
              <w:spacing w:before="40" w:after="120"/>
              <w:jc w:val="both"/>
            </w:pPr>
            <w:sdt>
              <w:sdtPr>
                <w:id w:val="1378128506"/>
                <w14:checkbox>
                  <w14:checked w14:val="0"/>
                  <w14:checkedState w14:val="2612" w14:font="MS Mincho"/>
                  <w14:uncheckedState w14:val="2610" w14:font="MS Mincho"/>
                </w14:checkbox>
              </w:sdtPr>
              <w:sdtEndPr/>
              <w:sdtContent>
                <w:r w:rsidR="008707DD" w:rsidRPr="007447AD">
                  <w:rPr>
                    <w:rFonts w:ascii="MS Gothic" w:eastAsia="MS Gothic" w:hAnsi="MS Gothic" w:hint="eastAsia"/>
                  </w:rPr>
                  <w:t>☐</w:t>
                </w:r>
              </w:sdtContent>
            </w:sdt>
          </w:p>
        </w:tc>
        <w:tc>
          <w:tcPr>
            <w:tcW w:w="9781" w:type="dxa"/>
            <w:shd w:val="clear" w:color="auto" w:fill="auto"/>
          </w:tcPr>
          <w:p w14:paraId="2028D6E5" w14:textId="77777777" w:rsidR="008707DD" w:rsidRPr="008707DD" w:rsidRDefault="008707DD" w:rsidP="00D12043">
            <w:pPr>
              <w:pStyle w:val="BodyText"/>
              <w:tabs>
                <w:tab w:val="left" w:pos="3261"/>
              </w:tabs>
              <w:spacing w:before="40" w:after="120" w:line="240" w:lineRule="auto"/>
              <w:jc w:val="both"/>
              <w:rPr>
                <w:color w:val="auto"/>
              </w:rPr>
            </w:pPr>
            <w:r w:rsidRPr="008707DD">
              <w:rPr>
                <w:color w:val="auto"/>
              </w:rPr>
              <w:t>Incorporated association</w:t>
            </w:r>
          </w:p>
        </w:tc>
      </w:tr>
      <w:tr w:rsidR="008707DD" w:rsidRPr="008707DD" w14:paraId="0CDF21EA" w14:textId="77777777" w:rsidTr="00C376BF">
        <w:tc>
          <w:tcPr>
            <w:tcW w:w="675" w:type="dxa"/>
          </w:tcPr>
          <w:p w14:paraId="086A3298" w14:textId="77777777" w:rsidR="008707DD" w:rsidRDefault="00711BF6" w:rsidP="00D12043">
            <w:pPr>
              <w:spacing w:before="40" w:after="120"/>
              <w:jc w:val="both"/>
            </w:pPr>
            <w:sdt>
              <w:sdtPr>
                <w:id w:val="534857329"/>
                <w14:checkbox>
                  <w14:checked w14:val="0"/>
                  <w14:checkedState w14:val="2612" w14:font="MS Mincho"/>
                  <w14:uncheckedState w14:val="2610" w14:font="MS Mincho"/>
                </w14:checkbox>
              </w:sdtPr>
              <w:sdtEndPr/>
              <w:sdtContent>
                <w:r w:rsidR="008707DD" w:rsidRPr="007447AD">
                  <w:rPr>
                    <w:rFonts w:ascii="MS Gothic" w:eastAsia="MS Gothic" w:hAnsi="MS Gothic" w:hint="eastAsia"/>
                  </w:rPr>
                  <w:t>☐</w:t>
                </w:r>
              </w:sdtContent>
            </w:sdt>
          </w:p>
        </w:tc>
        <w:tc>
          <w:tcPr>
            <w:tcW w:w="9781" w:type="dxa"/>
            <w:shd w:val="clear" w:color="auto" w:fill="auto"/>
          </w:tcPr>
          <w:p w14:paraId="6D23AE35" w14:textId="77777777" w:rsidR="008707DD" w:rsidRPr="008707DD" w:rsidRDefault="008707DD" w:rsidP="00D12043">
            <w:pPr>
              <w:pStyle w:val="BodyText"/>
              <w:tabs>
                <w:tab w:val="left" w:pos="3969"/>
              </w:tabs>
              <w:spacing w:before="40" w:after="120" w:line="240" w:lineRule="auto"/>
              <w:jc w:val="both"/>
              <w:rPr>
                <w:b/>
                <w:color w:val="auto"/>
              </w:rPr>
            </w:pPr>
            <w:r w:rsidRPr="008707DD">
              <w:rPr>
                <w:color w:val="auto"/>
              </w:rPr>
              <w:t>Local government authority</w:t>
            </w:r>
          </w:p>
        </w:tc>
      </w:tr>
      <w:tr w:rsidR="008707DD" w:rsidRPr="008707DD" w14:paraId="6902A3C5" w14:textId="77777777" w:rsidTr="00C376BF">
        <w:tc>
          <w:tcPr>
            <w:tcW w:w="675" w:type="dxa"/>
          </w:tcPr>
          <w:p w14:paraId="6724CED2" w14:textId="77777777" w:rsidR="008707DD" w:rsidRDefault="00711BF6" w:rsidP="00D12043">
            <w:pPr>
              <w:spacing w:before="40" w:after="120"/>
              <w:jc w:val="both"/>
            </w:pPr>
            <w:sdt>
              <w:sdtPr>
                <w:id w:val="-260681922"/>
                <w14:checkbox>
                  <w14:checked w14:val="0"/>
                  <w14:checkedState w14:val="2612" w14:font="MS Mincho"/>
                  <w14:uncheckedState w14:val="2610" w14:font="MS Mincho"/>
                </w14:checkbox>
              </w:sdtPr>
              <w:sdtEndPr/>
              <w:sdtContent>
                <w:r w:rsidR="008707DD" w:rsidRPr="007447AD">
                  <w:rPr>
                    <w:rFonts w:ascii="MS Gothic" w:eastAsia="MS Gothic" w:hAnsi="MS Gothic" w:hint="eastAsia"/>
                  </w:rPr>
                  <w:t>☐</w:t>
                </w:r>
              </w:sdtContent>
            </w:sdt>
          </w:p>
        </w:tc>
        <w:tc>
          <w:tcPr>
            <w:tcW w:w="9781" w:type="dxa"/>
            <w:shd w:val="clear" w:color="auto" w:fill="auto"/>
          </w:tcPr>
          <w:p w14:paraId="0A1F2CB4" w14:textId="77777777" w:rsidR="008707DD" w:rsidRPr="008707DD" w:rsidRDefault="00934A8B" w:rsidP="00107E93">
            <w:pPr>
              <w:pStyle w:val="BodyText"/>
              <w:tabs>
                <w:tab w:val="left" w:pos="3969"/>
              </w:tabs>
              <w:spacing w:before="40" w:after="120" w:line="240" w:lineRule="auto"/>
              <w:jc w:val="both"/>
              <w:rPr>
                <w:b/>
                <w:color w:val="auto"/>
              </w:rPr>
            </w:pPr>
            <w:r>
              <w:rPr>
                <w:color w:val="auto"/>
              </w:rPr>
              <w:t xml:space="preserve">For Profit Organisation </w:t>
            </w:r>
          </w:p>
        </w:tc>
      </w:tr>
      <w:tr w:rsidR="008707DD" w:rsidRPr="008707DD" w14:paraId="2DDCAA26" w14:textId="77777777" w:rsidTr="00C376BF">
        <w:tc>
          <w:tcPr>
            <w:tcW w:w="675" w:type="dxa"/>
          </w:tcPr>
          <w:p w14:paraId="2551A71E" w14:textId="77777777" w:rsidR="008707DD" w:rsidRDefault="00711BF6" w:rsidP="00D12043">
            <w:pPr>
              <w:spacing w:before="40" w:after="120"/>
              <w:jc w:val="both"/>
            </w:pPr>
            <w:sdt>
              <w:sdtPr>
                <w:id w:val="-1251114707"/>
                <w14:checkbox>
                  <w14:checked w14:val="0"/>
                  <w14:checkedState w14:val="2612" w14:font="MS Mincho"/>
                  <w14:uncheckedState w14:val="2610" w14:font="MS Mincho"/>
                </w14:checkbox>
              </w:sdtPr>
              <w:sdtEndPr/>
              <w:sdtContent>
                <w:r w:rsidR="008707DD" w:rsidRPr="007447AD">
                  <w:rPr>
                    <w:rFonts w:ascii="MS Gothic" w:eastAsia="MS Gothic" w:hAnsi="MS Gothic" w:hint="eastAsia"/>
                  </w:rPr>
                  <w:t>☐</w:t>
                </w:r>
              </w:sdtContent>
            </w:sdt>
          </w:p>
        </w:tc>
        <w:tc>
          <w:tcPr>
            <w:tcW w:w="9781" w:type="dxa"/>
            <w:shd w:val="clear" w:color="auto" w:fill="auto"/>
          </w:tcPr>
          <w:p w14:paraId="4884E89D" w14:textId="77777777" w:rsidR="008707DD" w:rsidRPr="008707DD" w:rsidRDefault="008707DD" w:rsidP="00D12043">
            <w:pPr>
              <w:pStyle w:val="BodyText"/>
              <w:tabs>
                <w:tab w:val="left" w:pos="3969"/>
              </w:tabs>
              <w:spacing w:before="40" w:after="120" w:line="240" w:lineRule="auto"/>
              <w:jc w:val="both"/>
              <w:rPr>
                <w:b/>
                <w:color w:val="auto"/>
              </w:rPr>
            </w:pPr>
            <w:r w:rsidRPr="008707DD">
              <w:rPr>
                <w:color w:val="auto"/>
              </w:rPr>
              <w:t>Aboriginal corporation</w:t>
            </w:r>
          </w:p>
        </w:tc>
      </w:tr>
      <w:tr w:rsidR="008707DD" w:rsidRPr="008707DD" w14:paraId="561A9AEB" w14:textId="77777777" w:rsidTr="00C376BF">
        <w:tc>
          <w:tcPr>
            <w:tcW w:w="675" w:type="dxa"/>
          </w:tcPr>
          <w:p w14:paraId="057848DA" w14:textId="77777777" w:rsidR="008707DD" w:rsidRDefault="00711BF6" w:rsidP="00D12043">
            <w:pPr>
              <w:spacing w:before="40" w:after="120"/>
              <w:jc w:val="both"/>
            </w:pPr>
            <w:sdt>
              <w:sdtPr>
                <w:id w:val="-631248361"/>
                <w14:checkbox>
                  <w14:checked w14:val="0"/>
                  <w14:checkedState w14:val="2612" w14:font="MS Mincho"/>
                  <w14:uncheckedState w14:val="2610" w14:font="MS Mincho"/>
                </w14:checkbox>
              </w:sdtPr>
              <w:sdtEndPr/>
              <w:sdtContent>
                <w:r w:rsidR="008707DD">
                  <w:rPr>
                    <w:rFonts w:ascii="MS Gothic" w:eastAsia="MS Gothic" w:hint="eastAsia"/>
                  </w:rPr>
                  <w:t>☐</w:t>
                </w:r>
              </w:sdtContent>
            </w:sdt>
          </w:p>
        </w:tc>
        <w:tc>
          <w:tcPr>
            <w:tcW w:w="9781" w:type="dxa"/>
            <w:shd w:val="clear" w:color="auto" w:fill="auto"/>
          </w:tcPr>
          <w:p w14:paraId="728F8CE3" w14:textId="77777777" w:rsidR="008707DD" w:rsidRDefault="008707DD" w:rsidP="00D12043">
            <w:pPr>
              <w:pStyle w:val="TableText"/>
              <w:spacing w:before="40" w:after="120"/>
              <w:ind w:left="0" w:right="170"/>
              <w:jc w:val="both"/>
              <w:rPr>
                <w:color w:val="auto"/>
              </w:rPr>
            </w:pPr>
            <w:r w:rsidRPr="008707DD">
              <w:rPr>
                <w:color w:val="auto"/>
              </w:rPr>
              <w:t xml:space="preserve">Unincorporated group </w:t>
            </w:r>
          </w:p>
          <w:p w14:paraId="081CDB6D" w14:textId="77777777" w:rsidR="008707DD" w:rsidRPr="008707DD" w:rsidRDefault="008707DD" w:rsidP="00D12043">
            <w:pPr>
              <w:pStyle w:val="TableText"/>
              <w:spacing w:before="40" w:after="120"/>
              <w:ind w:left="0" w:right="170"/>
              <w:jc w:val="both"/>
              <w:rPr>
                <w:color w:val="auto"/>
              </w:rPr>
            </w:pPr>
            <w:r w:rsidRPr="008707DD">
              <w:rPr>
                <w:color w:val="auto"/>
              </w:rPr>
              <w:t>(Must apply under auspice of an incorporated organisation</w:t>
            </w:r>
            <w:r>
              <w:rPr>
                <w:color w:val="auto"/>
              </w:rPr>
              <w:t xml:space="preserve"> </w:t>
            </w:r>
            <w:r w:rsidRPr="008707DD">
              <w:rPr>
                <w:color w:val="auto"/>
              </w:rPr>
              <w:t>or WA local government</w:t>
            </w:r>
            <w:r>
              <w:rPr>
                <w:color w:val="auto"/>
              </w:rPr>
              <w:t xml:space="preserve"> </w:t>
            </w:r>
            <w:r w:rsidRPr="008707DD">
              <w:rPr>
                <w:color w:val="auto"/>
              </w:rPr>
              <w:t>authority. See question 1.4.)</w:t>
            </w:r>
          </w:p>
        </w:tc>
      </w:tr>
      <w:tr w:rsidR="008707DD" w:rsidRPr="008707DD" w14:paraId="047DF3AE" w14:textId="77777777" w:rsidTr="00C376BF">
        <w:tc>
          <w:tcPr>
            <w:tcW w:w="675" w:type="dxa"/>
          </w:tcPr>
          <w:p w14:paraId="55B61DA9" w14:textId="77777777" w:rsidR="008707DD" w:rsidRDefault="00711BF6" w:rsidP="00D12043">
            <w:pPr>
              <w:spacing w:before="40" w:after="120"/>
              <w:jc w:val="both"/>
            </w:pPr>
            <w:sdt>
              <w:sdtPr>
                <w:id w:val="1471095446"/>
                <w14:checkbox>
                  <w14:checked w14:val="0"/>
                  <w14:checkedState w14:val="2612" w14:font="MS Mincho"/>
                  <w14:uncheckedState w14:val="2610" w14:font="MS Mincho"/>
                </w14:checkbox>
              </w:sdtPr>
              <w:sdtEndPr/>
              <w:sdtContent>
                <w:r w:rsidR="008707DD">
                  <w:rPr>
                    <w:rFonts w:ascii="MS Gothic" w:eastAsia="MS Gothic" w:hint="eastAsia"/>
                  </w:rPr>
                  <w:t>☐</w:t>
                </w:r>
              </w:sdtContent>
            </w:sdt>
          </w:p>
        </w:tc>
        <w:tc>
          <w:tcPr>
            <w:tcW w:w="9781" w:type="dxa"/>
            <w:shd w:val="clear" w:color="auto" w:fill="auto"/>
          </w:tcPr>
          <w:p w14:paraId="469CB2A3" w14:textId="77777777" w:rsidR="008707DD" w:rsidRPr="008707DD" w:rsidRDefault="008707DD" w:rsidP="00D12043">
            <w:pPr>
              <w:pStyle w:val="TableText"/>
              <w:spacing w:before="40" w:after="120"/>
              <w:ind w:left="0" w:right="170"/>
              <w:jc w:val="both"/>
              <w:rPr>
                <w:color w:val="auto"/>
              </w:rPr>
            </w:pPr>
            <w:r w:rsidRPr="008707DD">
              <w:rPr>
                <w:color w:val="auto"/>
              </w:rPr>
              <w:t>Other</w:t>
            </w:r>
            <w:r>
              <w:rPr>
                <w:color w:val="auto"/>
              </w:rPr>
              <w:t xml:space="preserve"> – </w:t>
            </w:r>
            <w:r w:rsidRPr="008707DD">
              <w:rPr>
                <w:color w:val="auto"/>
              </w:rPr>
              <w:t xml:space="preserve">Please </w:t>
            </w:r>
            <w:r>
              <w:rPr>
                <w:color w:val="auto"/>
              </w:rPr>
              <w:t>detail:</w:t>
            </w:r>
            <w:r w:rsidRPr="008707DD">
              <w:rPr>
                <w:color w:val="auto"/>
              </w:rPr>
              <w:t xml:space="preserve"> </w:t>
            </w:r>
            <w:sdt>
              <w:sdtPr>
                <w:rPr>
                  <w:color w:val="auto"/>
                </w:rPr>
                <w:id w:val="-2044429620"/>
                <w:showingPlcHdr/>
                <w:text/>
              </w:sdtPr>
              <w:sdtEndPr/>
              <w:sdtContent>
                <w:r w:rsidRPr="008707DD">
                  <w:rPr>
                    <w:rStyle w:val="PlaceholderText"/>
                    <w:color w:val="auto"/>
                  </w:rPr>
                  <w:t>Click here to enter text.</w:t>
                </w:r>
              </w:sdtContent>
            </w:sdt>
          </w:p>
        </w:tc>
      </w:tr>
    </w:tbl>
    <w:p w14:paraId="6EFA133B" w14:textId="77777777" w:rsidR="00C376BF" w:rsidRDefault="00C376BF" w:rsidP="00D12043">
      <w:pPr>
        <w:jc w:val="both"/>
      </w:pPr>
    </w:p>
    <w:p w14:paraId="0AC0A10B" w14:textId="77777777" w:rsidR="00C376BF" w:rsidRDefault="00C376BF" w:rsidP="00D12043">
      <w:pPr>
        <w:spacing w:after="0"/>
        <w:jc w:val="both"/>
        <w:rPr>
          <w:rFonts w:eastAsia="Times New Roman"/>
          <w:b/>
          <w:bCs/>
          <w:color w:val="004B8D" w:themeColor="accent1"/>
          <w:sz w:val="26"/>
          <w:szCs w:val="26"/>
        </w:rPr>
      </w:pPr>
      <w:r>
        <w:br w:type="page"/>
      </w:r>
    </w:p>
    <w:p w14:paraId="1AEED7F9" w14:textId="77777777" w:rsidR="00912555" w:rsidRPr="00800F5A" w:rsidRDefault="00912555" w:rsidP="00D12043">
      <w:pPr>
        <w:pStyle w:val="Heading2"/>
        <w:jc w:val="both"/>
        <w:rPr>
          <w:color w:val="2E5597"/>
        </w:rPr>
      </w:pPr>
      <w:r w:rsidRPr="00800F5A">
        <w:rPr>
          <w:color w:val="2E5597"/>
        </w:rPr>
        <w:lastRenderedPageBreak/>
        <w:t>1.3</w:t>
      </w:r>
      <w:r w:rsidRPr="00800F5A">
        <w:rPr>
          <w:color w:val="2E5597"/>
        </w:rPr>
        <w:tab/>
        <w:t xml:space="preserve">Contact Person </w:t>
      </w:r>
    </w:p>
    <w:p w14:paraId="57E02F0B" w14:textId="77777777" w:rsidR="00912555" w:rsidRPr="00977D46" w:rsidRDefault="00912555" w:rsidP="00D12043">
      <w:pPr>
        <w:pStyle w:val="BodyText"/>
        <w:jc w:val="both"/>
        <w:rPr>
          <w:color w:val="auto"/>
        </w:rPr>
      </w:pPr>
      <w:r w:rsidRPr="00977D46">
        <w:rPr>
          <w:color w:val="auto"/>
        </w:rPr>
        <w:t>List the contact person responsible for the daily co-ordination of the project.</w:t>
      </w:r>
    </w:p>
    <w:tbl>
      <w:tblPr>
        <w:tblW w:w="10490" w:type="dxa"/>
        <w:tblInd w:w="-3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Caption w:val="Table: Form - 1.3 Contact person"/>
        <w:tblDescription w:val="Table: Form - 1.3 Contact person"/>
      </w:tblPr>
      <w:tblGrid>
        <w:gridCol w:w="1621"/>
        <w:gridCol w:w="8869"/>
      </w:tblGrid>
      <w:tr w:rsidR="00977D46" w:rsidRPr="00977D46" w14:paraId="1DCCE9DE" w14:textId="77777777" w:rsidTr="00800F5A">
        <w:trPr>
          <w:trHeight w:hRule="exact" w:val="489"/>
        </w:trPr>
        <w:tc>
          <w:tcPr>
            <w:tcW w:w="1621" w:type="dxa"/>
            <w:shd w:val="clear" w:color="auto" w:fill="2E5597"/>
          </w:tcPr>
          <w:p w14:paraId="4E798CB1" w14:textId="77777777" w:rsidR="00912555" w:rsidRPr="00800F5A" w:rsidRDefault="00912555" w:rsidP="00D12043">
            <w:pPr>
              <w:pStyle w:val="TableText"/>
              <w:ind w:right="170"/>
              <w:jc w:val="both"/>
              <w:rPr>
                <w:b/>
                <w:color w:val="FFFFFF" w:themeColor="background1"/>
              </w:rPr>
            </w:pPr>
            <w:r w:rsidRPr="00800F5A">
              <w:rPr>
                <w:b/>
                <w:color w:val="FFFFFF" w:themeColor="background1"/>
              </w:rPr>
              <w:t>Name</w:t>
            </w:r>
          </w:p>
        </w:tc>
        <w:tc>
          <w:tcPr>
            <w:tcW w:w="8869" w:type="dxa"/>
            <w:shd w:val="clear" w:color="auto" w:fill="auto"/>
          </w:tcPr>
          <w:p w14:paraId="28173805" w14:textId="77777777" w:rsidR="00912555" w:rsidRPr="00977D46" w:rsidRDefault="00711BF6" w:rsidP="00D12043">
            <w:pPr>
              <w:pStyle w:val="TableText"/>
              <w:ind w:right="170"/>
              <w:jc w:val="both"/>
              <w:rPr>
                <w:rStyle w:val="PlaceholderText"/>
                <w:color w:val="auto"/>
              </w:rPr>
            </w:pPr>
            <w:sdt>
              <w:sdtPr>
                <w:rPr>
                  <w:rStyle w:val="PlaceholderText"/>
                  <w:color w:val="auto"/>
                </w:rPr>
                <w:alias w:val="Name"/>
                <w:tag w:val="Name"/>
                <w:id w:val="-44298532"/>
                <w:showingPlcHdr/>
                <w:text/>
              </w:sdtPr>
              <w:sdtEndPr>
                <w:rPr>
                  <w:rStyle w:val="PlaceholderText"/>
                </w:rPr>
              </w:sdtEndPr>
              <w:sdtContent>
                <w:r w:rsidR="00912555" w:rsidRPr="00977D46">
                  <w:rPr>
                    <w:rStyle w:val="PlaceholderText"/>
                    <w:color w:val="auto"/>
                  </w:rPr>
                  <w:t>Click here to enter text.</w:t>
                </w:r>
              </w:sdtContent>
            </w:sdt>
          </w:p>
        </w:tc>
      </w:tr>
      <w:tr w:rsidR="00977D46" w:rsidRPr="00977D46" w14:paraId="3E709ECB" w14:textId="77777777" w:rsidTr="00800F5A">
        <w:trPr>
          <w:trHeight w:hRule="exact" w:val="489"/>
        </w:trPr>
        <w:tc>
          <w:tcPr>
            <w:tcW w:w="1621" w:type="dxa"/>
            <w:shd w:val="clear" w:color="auto" w:fill="2E5597"/>
          </w:tcPr>
          <w:p w14:paraId="59349927" w14:textId="77777777" w:rsidR="00912555" w:rsidRPr="00800F5A" w:rsidRDefault="00912555" w:rsidP="00D12043">
            <w:pPr>
              <w:pStyle w:val="TableText"/>
              <w:ind w:right="170"/>
              <w:jc w:val="both"/>
              <w:rPr>
                <w:b/>
                <w:color w:val="FFFFFF" w:themeColor="background1"/>
              </w:rPr>
            </w:pPr>
            <w:r w:rsidRPr="00800F5A">
              <w:rPr>
                <w:b/>
                <w:color w:val="FFFFFF" w:themeColor="background1"/>
              </w:rPr>
              <w:t>Position</w:t>
            </w:r>
          </w:p>
        </w:tc>
        <w:tc>
          <w:tcPr>
            <w:tcW w:w="8869" w:type="dxa"/>
            <w:shd w:val="clear" w:color="auto" w:fill="auto"/>
          </w:tcPr>
          <w:p w14:paraId="51E44D26" w14:textId="77777777" w:rsidR="00912555" w:rsidRPr="00977D46" w:rsidRDefault="00711BF6" w:rsidP="00D12043">
            <w:pPr>
              <w:pStyle w:val="TableText"/>
              <w:ind w:right="170"/>
              <w:jc w:val="both"/>
              <w:rPr>
                <w:rStyle w:val="PlaceholderText"/>
                <w:color w:val="auto"/>
              </w:rPr>
            </w:pPr>
            <w:sdt>
              <w:sdtPr>
                <w:rPr>
                  <w:rStyle w:val="PlaceholderText"/>
                  <w:color w:val="auto"/>
                </w:rPr>
                <w:alias w:val="Position"/>
                <w:tag w:val="Position"/>
                <w:id w:val="-1929190278"/>
                <w:showingPlcHdr/>
                <w:text/>
              </w:sdtPr>
              <w:sdtEndPr>
                <w:rPr>
                  <w:rStyle w:val="PlaceholderText"/>
                </w:rPr>
              </w:sdtEndPr>
              <w:sdtContent>
                <w:r w:rsidR="00912555" w:rsidRPr="00977D46">
                  <w:rPr>
                    <w:rStyle w:val="PlaceholderText"/>
                    <w:color w:val="auto"/>
                  </w:rPr>
                  <w:t>Click here to enter text.</w:t>
                </w:r>
              </w:sdtContent>
            </w:sdt>
          </w:p>
        </w:tc>
      </w:tr>
      <w:tr w:rsidR="00977D46" w:rsidRPr="00977D46" w14:paraId="05091198" w14:textId="77777777" w:rsidTr="00800F5A">
        <w:trPr>
          <w:trHeight w:hRule="exact" w:val="489"/>
        </w:trPr>
        <w:tc>
          <w:tcPr>
            <w:tcW w:w="1621" w:type="dxa"/>
            <w:shd w:val="clear" w:color="auto" w:fill="2E5597"/>
          </w:tcPr>
          <w:p w14:paraId="0188B27C" w14:textId="77777777" w:rsidR="00912555" w:rsidRPr="00800F5A" w:rsidRDefault="00912555" w:rsidP="00D12043">
            <w:pPr>
              <w:pStyle w:val="TableText"/>
              <w:ind w:right="170"/>
              <w:jc w:val="both"/>
              <w:rPr>
                <w:b/>
                <w:color w:val="FFFFFF" w:themeColor="background1"/>
              </w:rPr>
            </w:pPr>
            <w:r w:rsidRPr="00800F5A">
              <w:rPr>
                <w:b/>
                <w:color w:val="FFFFFF" w:themeColor="background1"/>
              </w:rPr>
              <w:t>Telephone</w:t>
            </w:r>
          </w:p>
        </w:tc>
        <w:tc>
          <w:tcPr>
            <w:tcW w:w="8869" w:type="dxa"/>
            <w:shd w:val="clear" w:color="auto" w:fill="auto"/>
          </w:tcPr>
          <w:p w14:paraId="7433DF43" w14:textId="77777777" w:rsidR="00912555" w:rsidRPr="00977D46" w:rsidRDefault="00711BF6" w:rsidP="00D12043">
            <w:pPr>
              <w:pStyle w:val="TableText"/>
              <w:ind w:right="170"/>
              <w:jc w:val="both"/>
              <w:rPr>
                <w:rStyle w:val="PlaceholderText"/>
                <w:color w:val="auto"/>
              </w:rPr>
            </w:pPr>
            <w:sdt>
              <w:sdtPr>
                <w:rPr>
                  <w:rStyle w:val="PlaceholderText"/>
                  <w:color w:val="auto"/>
                </w:rPr>
                <w:alias w:val="Telephone"/>
                <w:tag w:val="Telephone"/>
                <w:id w:val="-1861656991"/>
                <w:showingPlcHdr/>
                <w:text/>
              </w:sdtPr>
              <w:sdtEndPr>
                <w:rPr>
                  <w:rStyle w:val="PlaceholderText"/>
                </w:rPr>
              </w:sdtEndPr>
              <w:sdtContent>
                <w:r w:rsidR="00912555" w:rsidRPr="00977D46">
                  <w:rPr>
                    <w:rStyle w:val="PlaceholderText"/>
                    <w:color w:val="auto"/>
                  </w:rPr>
                  <w:t>Click here to enter text.</w:t>
                </w:r>
              </w:sdtContent>
            </w:sdt>
          </w:p>
        </w:tc>
      </w:tr>
      <w:tr w:rsidR="00977D46" w:rsidRPr="00977D46" w14:paraId="263B1F52" w14:textId="77777777" w:rsidTr="00800F5A">
        <w:trPr>
          <w:trHeight w:hRule="exact" w:val="489"/>
        </w:trPr>
        <w:tc>
          <w:tcPr>
            <w:tcW w:w="1621" w:type="dxa"/>
            <w:shd w:val="clear" w:color="auto" w:fill="2E5597"/>
          </w:tcPr>
          <w:p w14:paraId="47F4A3CC" w14:textId="77777777" w:rsidR="00912555" w:rsidRPr="00800F5A" w:rsidRDefault="00912555" w:rsidP="00D12043">
            <w:pPr>
              <w:pStyle w:val="TableText"/>
              <w:ind w:right="170"/>
              <w:jc w:val="both"/>
              <w:rPr>
                <w:b/>
                <w:color w:val="FFFFFF" w:themeColor="background1"/>
              </w:rPr>
            </w:pPr>
            <w:r w:rsidRPr="00800F5A">
              <w:rPr>
                <w:b/>
                <w:color w:val="FFFFFF" w:themeColor="background1"/>
              </w:rPr>
              <w:t>Mobile</w:t>
            </w:r>
          </w:p>
        </w:tc>
        <w:tc>
          <w:tcPr>
            <w:tcW w:w="8869" w:type="dxa"/>
            <w:shd w:val="clear" w:color="auto" w:fill="auto"/>
          </w:tcPr>
          <w:p w14:paraId="0F3CB010" w14:textId="77777777" w:rsidR="00912555" w:rsidRPr="00977D46" w:rsidRDefault="00711BF6" w:rsidP="00D12043">
            <w:pPr>
              <w:pStyle w:val="TableText"/>
              <w:ind w:right="170"/>
              <w:jc w:val="both"/>
              <w:rPr>
                <w:rStyle w:val="PlaceholderText"/>
                <w:color w:val="auto"/>
              </w:rPr>
            </w:pPr>
            <w:sdt>
              <w:sdtPr>
                <w:rPr>
                  <w:rStyle w:val="PlaceholderText"/>
                  <w:color w:val="auto"/>
                </w:rPr>
                <w:alias w:val="Mobile"/>
                <w:tag w:val="Mobile"/>
                <w:id w:val="-1799760406"/>
                <w:showingPlcHdr/>
                <w:text/>
              </w:sdtPr>
              <w:sdtEndPr>
                <w:rPr>
                  <w:rStyle w:val="PlaceholderText"/>
                </w:rPr>
              </w:sdtEndPr>
              <w:sdtContent>
                <w:r w:rsidR="00912555" w:rsidRPr="00977D46">
                  <w:rPr>
                    <w:rStyle w:val="PlaceholderText"/>
                    <w:color w:val="auto"/>
                  </w:rPr>
                  <w:t>Click here to enter text.</w:t>
                </w:r>
              </w:sdtContent>
            </w:sdt>
          </w:p>
        </w:tc>
      </w:tr>
      <w:tr w:rsidR="00977D46" w:rsidRPr="00977D46" w14:paraId="1E3855A9" w14:textId="77777777" w:rsidTr="00800F5A">
        <w:trPr>
          <w:trHeight w:hRule="exact" w:val="489"/>
        </w:trPr>
        <w:tc>
          <w:tcPr>
            <w:tcW w:w="1621" w:type="dxa"/>
            <w:shd w:val="clear" w:color="auto" w:fill="2E5597"/>
          </w:tcPr>
          <w:p w14:paraId="452D4788" w14:textId="77777777" w:rsidR="00912555" w:rsidRPr="00800F5A" w:rsidRDefault="00912555" w:rsidP="00D12043">
            <w:pPr>
              <w:pStyle w:val="TableText"/>
              <w:ind w:right="170"/>
              <w:jc w:val="both"/>
              <w:rPr>
                <w:b/>
                <w:color w:val="FFFFFF" w:themeColor="background1"/>
              </w:rPr>
            </w:pPr>
            <w:r w:rsidRPr="00800F5A">
              <w:rPr>
                <w:b/>
                <w:color w:val="FFFFFF" w:themeColor="background1"/>
              </w:rPr>
              <w:t>Email</w:t>
            </w:r>
          </w:p>
        </w:tc>
        <w:tc>
          <w:tcPr>
            <w:tcW w:w="8869" w:type="dxa"/>
            <w:shd w:val="clear" w:color="auto" w:fill="auto"/>
          </w:tcPr>
          <w:p w14:paraId="751E15D4" w14:textId="77777777" w:rsidR="00912555" w:rsidRPr="00977D46" w:rsidRDefault="00711BF6" w:rsidP="00D12043">
            <w:pPr>
              <w:pStyle w:val="TableText"/>
              <w:ind w:right="170"/>
              <w:jc w:val="both"/>
              <w:rPr>
                <w:rStyle w:val="PlaceholderText"/>
                <w:color w:val="auto"/>
              </w:rPr>
            </w:pPr>
            <w:sdt>
              <w:sdtPr>
                <w:rPr>
                  <w:rStyle w:val="PlaceholderText"/>
                  <w:color w:val="auto"/>
                </w:rPr>
                <w:alias w:val="Email"/>
                <w:tag w:val="Email"/>
                <w:id w:val="1790399776"/>
                <w:showingPlcHdr/>
                <w:text/>
              </w:sdtPr>
              <w:sdtEndPr>
                <w:rPr>
                  <w:rStyle w:val="PlaceholderText"/>
                </w:rPr>
              </w:sdtEndPr>
              <w:sdtContent>
                <w:r w:rsidR="00912555" w:rsidRPr="00977D46">
                  <w:rPr>
                    <w:rStyle w:val="PlaceholderText"/>
                    <w:color w:val="auto"/>
                  </w:rPr>
                  <w:t>Click here to enter text.</w:t>
                </w:r>
              </w:sdtContent>
            </w:sdt>
          </w:p>
        </w:tc>
      </w:tr>
    </w:tbl>
    <w:p w14:paraId="723B00BE" w14:textId="77777777" w:rsidR="00912555" w:rsidRPr="00800F5A" w:rsidRDefault="00912555" w:rsidP="00D12043">
      <w:pPr>
        <w:pStyle w:val="Heading2"/>
        <w:jc w:val="both"/>
        <w:rPr>
          <w:color w:val="2E5597"/>
        </w:rPr>
      </w:pPr>
      <w:bookmarkStart w:id="2" w:name="_1.4_Sponsoring_organisation"/>
      <w:bookmarkEnd w:id="2"/>
      <w:r w:rsidRPr="00800F5A">
        <w:rPr>
          <w:color w:val="2E5597"/>
        </w:rPr>
        <w:t>1.4</w:t>
      </w:r>
      <w:r w:rsidRPr="00800F5A">
        <w:rPr>
          <w:color w:val="2E5597"/>
        </w:rPr>
        <w:tab/>
        <w:t>Sponsoring organisation</w:t>
      </w:r>
    </w:p>
    <w:p w14:paraId="5C987CBF" w14:textId="77777777" w:rsidR="00912555" w:rsidRPr="00800F5A" w:rsidRDefault="00912555" w:rsidP="00D12043">
      <w:pPr>
        <w:spacing w:before="120"/>
        <w:jc w:val="both"/>
        <w:rPr>
          <w:i/>
          <w:color w:val="2E5597"/>
        </w:rPr>
      </w:pPr>
      <w:r w:rsidRPr="00800F5A">
        <w:rPr>
          <w:i/>
          <w:color w:val="2E5597"/>
        </w:rPr>
        <w:t>If your organisation is incorporated please skip this question.</w:t>
      </w:r>
    </w:p>
    <w:p w14:paraId="60F691D0" w14:textId="77777777" w:rsidR="00912555" w:rsidRPr="008707DD" w:rsidRDefault="00912555" w:rsidP="00D12043">
      <w:pPr>
        <w:tabs>
          <w:tab w:val="num" w:pos="540"/>
        </w:tabs>
        <w:spacing w:before="120"/>
        <w:jc w:val="both"/>
      </w:pPr>
      <w:r w:rsidRPr="008707DD">
        <w:t xml:space="preserve">If your organisation is </w:t>
      </w:r>
      <w:r w:rsidRPr="008707DD">
        <w:rPr>
          <w:b/>
        </w:rPr>
        <w:t xml:space="preserve">not </w:t>
      </w:r>
      <w:r w:rsidRPr="008707DD">
        <w:t>incorporated, the funds must be applied for on your behalf by a</w:t>
      </w:r>
      <w:r w:rsidR="00F93D10">
        <w:t>n</w:t>
      </w:r>
      <w:r w:rsidRPr="008707DD">
        <w:t xml:space="preserve"> incorporated organisation or a local government. The sponsoring organisation will be responsible for accepting and adhering to the conditions of the funds, maintaining financial records and providing acquittal information, should your application be successful.</w:t>
      </w:r>
    </w:p>
    <w:p w14:paraId="6E44BE03" w14:textId="77777777" w:rsidR="00912555" w:rsidRPr="008707DD" w:rsidRDefault="00912555" w:rsidP="00D12043">
      <w:pPr>
        <w:pStyle w:val="BodyText"/>
        <w:jc w:val="both"/>
        <w:rPr>
          <w:color w:val="auto"/>
        </w:rPr>
      </w:pPr>
      <w:r w:rsidRPr="008707DD">
        <w:rPr>
          <w:color w:val="auto"/>
        </w:rPr>
        <w:t>The sponsoring organisation’s legally authorise</w:t>
      </w:r>
      <w:r w:rsidR="00E9043A">
        <w:rPr>
          <w:color w:val="auto"/>
        </w:rPr>
        <w:t xml:space="preserve">d officer must sign the </w:t>
      </w:r>
      <w:hyperlink w:anchor="_Declaration" w:history="1">
        <w:r w:rsidR="00E9043A" w:rsidRPr="00E9043A">
          <w:rPr>
            <w:rStyle w:val="Hyperlink"/>
          </w:rPr>
          <w:t>D</w:t>
        </w:r>
        <w:r w:rsidRPr="00E9043A">
          <w:rPr>
            <w:rStyle w:val="Hyperlink"/>
          </w:rPr>
          <w:t>eclaration</w:t>
        </w:r>
      </w:hyperlink>
      <w:r w:rsidR="007931F4">
        <w:rPr>
          <w:color w:val="auto"/>
        </w:rPr>
        <w:t>.</w:t>
      </w:r>
    </w:p>
    <w:tbl>
      <w:tblPr>
        <w:tblW w:w="10490" w:type="dxa"/>
        <w:tblInd w:w="-3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Caption w:val="Table: Form - 1.4 Sponsoring organisation"/>
        <w:tblDescription w:val="Table: Form - 1.4 Sponsoring organisation"/>
      </w:tblPr>
      <w:tblGrid>
        <w:gridCol w:w="3828"/>
        <w:gridCol w:w="6662"/>
      </w:tblGrid>
      <w:tr w:rsidR="008707DD" w:rsidRPr="008707DD" w14:paraId="07019EEA" w14:textId="77777777" w:rsidTr="00800F5A">
        <w:tc>
          <w:tcPr>
            <w:tcW w:w="3828" w:type="dxa"/>
            <w:shd w:val="clear" w:color="auto" w:fill="2E5597"/>
          </w:tcPr>
          <w:p w14:paraId="5E3A770B" w14:textId="77777777" w:rsidR="00912555" w:rsidRPr="00800F5A" w:rsidRDefault="00912555" w:rsidP="00D12043">
            <w:pPr>
              <w:pStyle w:val="TableText"/>
              <w:ind w:right="170"/>
              <w:jc w:val="both"/>
              <w:rPr>
                <w:b/>
                <w:color w:val="FFFFFF" w:themeColor="background1"/>
              </w:rPr>
            </w:pPr>
            <w:r w:rsidRPr="00800F5A">
              <w:rPr>
                <w:b/>
                <w:color w:val="FFFFFF" w:themeColor="background1"/>
              </w:rPr>
              <w:t>Legal name of incorporated sponsoring organisation:</w:t>
            </w:r>
          </w:p>
        </w:tc>
        <w:tc>
          <w:tcPr>
            <w:tcW w:w="6662" w:type="dxa"/>
            <w:shd w:val="clear" w:color="auto" w:fill="auto"/>
          </w:tcPr>
          <w:p w14:paraId="03F5C7E0" w14:textId="77777777" w:rsidR="00912555" w:rsidRPr="008707DD" w:rsidRDefault="00711BF6" w:rsidP="00D12043">
            <w:pPr>
              <w:pStyle w:val="TableText"/>
              <w:ind w:right="170"/>
              <w:jc w:val="both"/>
              <w:rPr>
                <w:color w:val="auto"/>
              </w:rPr>
            </w:pPr>
            <w:sdt>
              <w:sdtPr>
                <w:rPr>
                  <w:color w:val="auto"/>
                </w:rPr>
                <w:alias w:val="Legal name of incorporated sponsoring organisation"/>
                <w:tag w:val="Legal name of incorporated sponsoring organisation"/>
                <w:id w:val="1759402933"/>
                <w:showingPlcHdr/>
                <w:text/>
              </w:sdtPr>
              <w:sdtEndPr/>
              <w:sdtContent>
                <w:r w:rsidR="00912555" w:rsidRPr="008707DD">
                  <w:rPr>
                    <w:rStyle w:val="PlaceholderText"/>
                    <w:color w:val="auto"/>
                  </w:rPr>
                  <w:t>Click here to enter text.</w:t>
                </w:r>
              </w:sdtContent>
            </w:sdt>
          </w:p>
        </w:tc>
      </w:tr>
      <w:tr w:rsidR="008707DD" w:rsidRPr="008707DD" w14:paraId="1130539E" w14:textId="77777777" w:rsidTr="00800F5A">
        <w:tc>
          <w:tcPr>
            <w:tcW w:w="3828" w:type="dxa"/>
            <w:shd w:val="clear" w:color="auto" w:fill="2E5597"/>
          </w:tcPr>
          <w:p w14:paraId="643A35DF" w14:textId="77777777" w:rsidR="00912555" w:rsidRPr="00800F5A" w:rsidRDefault="00912555" w:rsidP="00D12043">
            <w:pPr>
              <w:pStyle w:val="TableText"/>
              <w:ind w:right="170"/>
              <w:jc w:val="both"/>
              <w:rPr>
                <w:b/>
                <w:color w:val="FFFFFF" w:themeColor="background1"/>
              </w:rPr>
            </w:pPr>
            <w:r w:rsidRPr="00800F5A">
              <w:rPr>
                <w:b/>
                <w:color w:val="FFFFFF" w:themeColor="background1"/>
              </w:rPr>
              <w:t>Trading name (if applicable):</w:t>
            </w:r>
          </w:p>
        </w:tc>
        <w:tc>
          <w:tcPr>
            <w:tcW w:w="6662" w:type="dxa"/>
            <w:shd w:val="clear" w:color="auto" w:fill="auto"/>
          </w:tcPr>
          <w:p w14:paraId="28319510" w14:textId="77777777" w:rsidR="00912555" w:rsidRPr="008707DD" w:rsidRDefault="00711BF6" w:rsidP="00D12043">
            <w:pPr>
              <w:pStyle w:val="TableText"/>
              <w:ind w:right="170"/>
              <w:jc w:val="both"/>
              <w:rPr>
                <w:color w:val="auto"/>
              </w:rPr>
            </w:pPr>
            <w:sdt>
              <w:sdtPr>
                <w:rPr>
                  <w:color w:val="auto"/>
                </w:rPr>
                <w:alias w:val="Trading name "/>
                <w:tag w:val="Trading name "/>
                <w:id w:val="936407650"/>
                <w:showingPlcHdr/>
                <w:text/>
              </w:sdtPr>
              <w:sdtEndPr/>
              <w:sdtContent>
                <w:r w:rsidR="00912555" w:rsidRPr="008707DD">
                  <w:rPr>
                    <w:rStyle w:val="PlaceholderText"/>
                    <w:color w:val="auto"/>
                  </w:rPr>
                  <w:t>Click here to enter text.</w:t>
                </w:r>
              </w:sdtContent>
            </w:sdt>
          </w:p>
        </w:tc>
      </w:tr>
      <w:tr w:rsidR="008707DD" w:rsidRPr="008707DD" w14:paraId="37681395" w14:textId="77777777" w:rsidTr="00800F5A">
        <w:tc>
          <w:tcPr>
            <w:tcW w:w="3828" w:type="dxa"/>
            <w:shd w:val="clear" w:color="auto" w:fill="2E5597"/>
          </w:tcPr>
          <w:p w14:paraId="06048ED9" w14:textId="77777777" w:rsidR="00912555" w:rsidRPr="00800F5A" w:rsidRDefault="00912555" w:rsidP="00D12043">
            <w:pPr>
              <w:pStyle w:val="TableText"/>
              <w:ind w:right="170"/>
              <w:jc w:val="both"/>
              <w:rPr>
                <w:b/>
                <w:color w:val="FFFFFF" w:themeColor="background1"/>
              </w:rPr>
            </w:pPr>
            <w:r w:rsidRPr="00800F5A">
              <w:rPr>
                <w:b/>
                <w:color w:val="FFFFFF" w:themeColor="background1"/>
              </w:rPr>
              <w:t>Contact person:</w:t>
            </w:r>
          </w:p>
        </w:tc>
        <w:tc>
          <w:tcPr>
            <w:tcW w:w="6662" w:type="dxa"/>
            <w:shd w:val="clear" w:color="auto" w:fill="auto"/>
          </w:tcPr>
          <w:p w14:paraId="77E8C204" w14:textId="77777777" w:rsidR="00912555" w:rsidRPr="008707DD" w:rsidRDefault="00711BF6" w:rsidP="00D12043">
            <w:pPr>
              <w:pStyle w:val="TableText"/>
              <w:ind w:right="170"/>
              <w:jc w:val="both"/>
              <w:rPr>
                <w:color w:val="auto"/>
              </w:rPr>
            </w:pPr>
            <w:sdt>
              <w:sdtPr>
                <w:rPr>
                  <w:color w:val="auto"/>
                </w:rPr>
                <w:alias w:val="Contact person"/>
                <w:tag w:val="Contact person"/>
                <w:id w:val="539403853"/>
                <w:showingPlcHdr/>
                <w:text/>
              </w:sdtPr>
              <w:sdtEndPr/>
              <w:sdtContent>
                <w:r w:rsidR="00912555" w:rsidRPr="008707DD">
                  <w:rPr>
                    <w:rStyle w:val="PlaceholderText"/>
                    <w:color w:val="auto"/>
                  </w:rPr>
                  <w:t>Click here to enter text.</w:t>
                </w:r>
              </w:sdtContent>
            </w:sdt>
          </w:p>
        </w:tc>
      </w:tr>
      <w:tr w:rsidR="008707DD" w:rsidRPr="008707DD" w14:paraId="27496176" w14:textId="77777777" w:rsidTr="00800F5A">
        <w:tc>
          <w:tcPr>
            <w:tcW w:w="3828" w:type="dxa"/>
            <w:shd w:val="clear" w:color="auto" w:fill="2E5597"/>
          </w:tcPr>
          <w:p w14:paraId="2EC405FC" w14:textId="77777777" w:rsidR="00912555" w:rsidRPr="00800F5A" w:rsidRDefault="00912555" w:rsidP="00D12043">
            <w:pPr>
              <w:pStyle w:val="TableText"/>
              <w:ind w:right="170"/>
              <w:jc w:val="both"/>
              <w:rPr>
                <w:b/>
                <w:color w:val="FFFFFF" w:themeColor="background1"/>
              </w:rPr>
            </w:pPr>
            <w:r w:rsidRPr="00800F5A">
              <w:rPr>
                <w:b/>
                <w:color w:val="FFFFFF" w:themeColor="background1"/>
              </w:rPr>
              <w:t>Postal address:</w:t>
            </w:r>
          </w:p>
        </w:tc>
        <w:tc>
          <w:tcPr>
            <w:tcW w:w="6662" w:type="dxa"/>
            <w:shd w:val="clear" w:color="auto" w:fill="auto"/>
          </w:tcPr>
          <w:p w14:paraId="312659A2" w14:textId="77777777" w:rsidR="00912555" w:rsidRPr="008707DD" w:rsidRDefault="00711BF6" w:rsidP="00D12043">
            <w:pPr>
              <w:pStyle w:val="TableText"/>
              <w:ind w:right="170"/>
              <w:jc w:val="both"/>
              <w:rPr>
                <w:color w:val="auto"/>
              </w:rPr>
            </w:pPr>
            <w:sdt>
              <w:sdtPr>
                <w:rPr>
                  <w:color w:val="auto"/>
                </w:rPr>
                <w:alias w:val="Postal address"/>
                <w:tag w:val="Postal address"/>
                <w:id w:val="-460494703"/>
                <w:showingPlcHdr/>
                <w:text/>
              </w:sdtPr>
              <w:sdtEndPr/>
              <w:sdtContent>
                <w:r w:rsidR="00912555" w:rsidRPr="008707DD">
                  <w:rPr>
                    <w:rStyle w:val="PlaceholderText"/>
                    <w:color w:val="auto"/>
                  </w:rPr>
                  <w:t>Click here to enter text.</w:t>
                </w:r>
              </w:sdtContent>
            </w:sdt>
          </w:p>
        </w:tc>
      </w:tr>
      <w:tr w:rsidR="008707DD" w:rsidRPr="008707DD" w14:paraId="50F5394F" w14:textId="77777777" w:rsidTr="00800F5A">
        <w:tc>
          <w:tcPr>
            <w:tcW w:w="3828" w:type="dxa"/>
            <w:shd w:val="clear" w:color="auto" w:fill="2E5597"/>
          </w:tcPr>
          <w:p w14:paraId="452CBBE4" w14:textId="77777777" w:rsidR="008707DD" w:rsidRPr="00800F5A" w:rsidRDefault="008707DD" w:rsidP="00D12043">
            <w:pPr>
              <w:pStyle w:val="TableText"/>
              <w:ind w:right="170"/>
              <w:jc w:val="both"/>
              <w:rPr>
                <w:b/>
                <w:color w:val="FFFFFF" w:themeColor="background1"/>
              </w:rPr>
            </w:pPr>
            <w:r w:rsidRPr="00800F5A">
              <w:rPr>
                <w:b/>
                <w:color w:val="FFFFFF" w:themeColor="background1"/>
              </w:rPr>
              <w:t>Suburb:</w:t>
            </w:r>
          </w:p>
        </w:tc>
        <w:tc>
          <w:tcPr>
            <w:tcW w:w="6662" w:type="dxa"/>
            <w:shd w:val="clear" w:color="auto" w:fill="auto"/>
          </w:tcPr>
          <w:p w14:paraId="6030F35E" w14:textId="77777777" w:rsidR="008707DD" w:rsidRPr="008707DD" w:rsidRDefault="00711BF6" w:rsidP="00D12043">
            <w:pPr>
              <w:pStyle w:val="TableText"/>
              <w:ind w:right="170"/>
              <w:jc w:val="both"/>
              <w:rPr>
                <w:color w:val="auto"/>
              </w:rPr>
            </w:pPr>
            <w:sdt>
              <w:sdtPr>
                <w:rPr>
                  <w:color w:val="auto"/>
                </w:rPr>
                <w:alias w:val="Suburb"/>
                <w:tag w:val="Suburb"/>
                <w:id w:val="-330532290"/>
                <w:showingPlcHdr/>
                <w:text/>
              </w:sdtPr>
              <w:sdtEndPr/>
              <w:sdtContent>
                <w:r w:rsidR="008707DD" w:rsidRPr="008707DD">
                  <w:rPr>
                    <w:rStyle w:val="PlaceholderText"/>
                    <w:color w:val="auto"/>
                  </w:rPr>
                  <w:t>Click here to enter text.</w:t>
                </w:r>
              </w:sdtContent>
            </w:sdt>
          </w:p>
        </w:tc>
      </w:tr>
      <w:tr w:rsidR="008707DD" w:rsidRPr="008707DD" w14:paraId="12B1ACD5" w14:textId="77777777" w:rsidTr="00800F5A">
        <w:tc>
          <w:tcPr>
            <w:tcW w:w="3828" w:type="dxa"/>
            <w:shd w:val="clear" w:color="auto" w:fill="2E5597"/>
          </w:tcPr>
          <w:p w14:paraId="6AA47592" w14:textId="77777777" w:rsidR="008707DD" w:rsidRPr="00800F5A" w:rsidRDefault="008707DD" w:rsidP="00D12043">
            <w:pPr>
              <w:pStyle w:val="TableText"/>
              <w:ind w:right="170"/>
              <w:jc w:val="both"/>
              <w:rPr>
                <w:b/>
                <w:color w:val="FFFFFF" w:themeColor="background1"/>
              </w:rPr>
            </w:pPr>
            <w:r w:rsidRPr="00800F5A">
              <w:rPr>
                <w:b/>
                <w:color w:val="FFFFFF" w:themeColor="background1"/>
              </w:rPr>
              <w:t>Postcode:</w:t>
            </w:r>
          </w:p>
        </w:tc>
        <w:sdt>
          <w:sdtPr>
            <w:rPr>
              <w:color w:val="auto"/>
            </w:rPr>
            <w:alias w:val="Postcode"/>
            <w:tag w:val="Postcode"/>
            <w:id w:val="1665197990"/>
            <w:showingPlcHdr/>
          </w:sdtPr>
          <w:sdtEndPr/>
          <w:sdtContent>
            <w:tc>
              <w:tcPr>
                <w:tcW w:w="6662" w:type="dxa"/>
                <w:shd w:val="clear" w:color="auto" w:fill="auto"/>
              </w:tcPr>
              <w:p w14:paraId="423F5521" w14:textId="77777777" w:rsidR="008707DD" w:rsidRPr="008707DD" w:rsidRDefault="008707DD" w:rsidP="00D12043">
                <w:pPr>
                  <w:pStyle w:val="TableText"/>
                  <w:ind w:right="170"/>
                  <w:jc w:val="both"/>
                  <w:rPr>
                    <w:color w:val="auto"/>
                  </w:rPr>
                </w:pPr>
                <w:r w:rsidRPr="008707DD">
                  <w:rPr>
                    <w:rStyle w:val="PlaceholderText"/>
                    <w:color w:val="auto"/>
                  </w:rPr>
                  <w:t>Enter text.</w:t>
                </w:r>
              </w:p>
            </w:tc>
          </w:sdtContent>
        </w:sdt>
      </w:tr>
      <w:tr w:rsidR="008707DD" w:rsidRPr="008707DD" w14:paraId="65673BBD" w14:textId="77777777" w:rsidTr="00800F5A">
        <w:tc>
          <w:tcPr>
            <w:tcW w:w="3828" w:type="dxa"/>
            <w:shd w:val="clear" w:color="auto" w:fill="2E5597"/>
          </w:tcPr>
          <w:p w14:paraId="454012B0" w14:textId="77777777" w:rsidR="008707DD" w:rsidRPr="00800F5A" w:rsidRDefault="008707DD" w:rsidP="00D12043">
            <w:pPr>
              <w:pStyle w:val="TableText"/>
              <w:ind w:right="170"/>
              <w:jc w:val="both"/>
              <w:rPr>
                <w:b/>
                <w:color w:val="FFFFFF" w:themeColor="background1"/>
              </w:rPr>
            </w:pPr>
            <w:r w:rsidRPr="00800F5A">
              <w:rPr>
                <w:b/>
                <w:color w:val="FFFFFF" w:themeColor="background1"/>
              </w:rPr>
              <w:t>Telephone:</w:t>
            </w:r>
          </w:p>
        </w:tc>
        <w:tc>
          <w:tcPr>
            <w:tcW w:w="6662" w:type="dxa"/>
            <w:shd w:val="clear" w:color="auto" w:fill="auto"/>
          </w:tcPr>
          <w:p w14:paraId="4619C354" w14:textId="77777777" w:rsidR="008707DD" w:rsidRPr="008707DD" w:rsidRDefault="00711BF6" w:rsidP="00D12043">
            <w:pPr>
              <w:pStyle w:val="TableText"/>
              <w:ind w:right="170"/>
              <w:jc w:val="both"/>
              <w:rPr>
                <w:color w:val="auto"/>
              </w:rPr>
            </w:pPr>
            <w:sdt>
              <w:sdtPr>
                <w:rPr>
                  <w:color w:val="auto"/>
                </w:rPr>
                <w:alias w:val="Telephone"/>
                <w:tag w:val="Telephone"/>
                <w:id w:val="-1794051554"/>
                <w:showingPlcHdr/>
                <w:text/>
              </w:sdtPr>
              <w:sdtEndPr/>
              <w:sdtContent>
                <w:r w:rsidR="008707DD" w:rsidRPr="008707DD">
                  <w:rPr>
                    <w:rStyle w:val="PlaceholderText"/>
                    <w:color w:val="auto"/>
                  </w:rPr>
                  <w:t>Click here to enter text.</w:t>
                </w:r>
              </w:sdtContent>
            </w:sdt>
          </w:p>
        </w:tc>
      </w:tr>
      <w:tr w:rsidR="008707DD" w:rsidRPr="008707DD" w14:paraId="15BD28F4" w14:textId="77777777" w:rsidTr="00800F5A">
        <w:tc>
          <w:tcPr>
            <w:tcW w:w="3828" w:type="dxa"/>
            <w:shd w:val="clear" w:color="auto" w:fill="2E5597"/>
          </w:tcPr>
          <w:p w14:paraId="446BB3C7" w14:textId="77777777" w:rsidR="008707DD" w:rsidRPr="00800F5A" w:rsidRDefault="008707DD" w:rsidP="00D12043">
            <w:pPr>
              <w:pStyle w:val="TableText"/>
              <w:ind w:right="170"/>
              <w:jc w:val="both"/>
              <w:rPr>
                <w:b/>
                <w:color w:val="FFFFFF" w:themeColor="background1"/>
              </w:rPr>
            </w:pPr>
            <w:r w:rsidRPr="00800F5A">
              <w:rPr>
                <w:b/>
                <w:color w:val="FFFFFF" w:themeColor="background1"/>
              </w:rPr>
              <w:t>Facsimile:</w:t>
            </w:r>
          </w:p>
        </w:tc>
        <w:tc>
          <w:tcPr>
            <w:tcW w:w="6662" w:type="dxa"/>
            <w:shd w:val="clear" w:color="auto" w:fill="auto"/>
          </w:tcPr>
          <w:p w14:paraId="72DCA544" w14:textId="77777777" w:rsidR="008707DD" w:rsidRPr="008707DD" w:rsidRDefault="00711BF6" w:rsidP="00D12043">
            <w:pPr>
              <w:pStyle w:val="TableText"/>
              <w:ind w:right="170"/>
              <w:jc w:val="both"/>
              <w:rPr>
                <w:color w:val="auto"/>
              </w:rPr>
            </w:pPr>
            <w:sdt>
              <w:sdtPr>
                <w:rPr>
                  <w:color w:val="auto"/>
                </w:rPr>
                <w:alias w:val="Facsimile"/>
                <w:tag w:val="Facsimile"/>
                <w:id w:val="-694460349"/>
                <w:showingPlcHdr/>
                <w:text/>
              </w:sdtPr>
              <w:sdtEndPr/>
              <w:sdtContent>
                <w:r w:rsidR="008707DD" w:rsidRPr="008707DD">
                  <w:rPr>
                    <w:rStyle w:val="PlaceholderText"/>
                    <w:color w:val="auto"/>
                  </w:rPr>
                  <w:t>Click here to enter text.</w:t>
                </w:r>
              </w:sdtContent>
            </w:sdt>
          </w:p>
        </w:tc>
      </w:tr>
      <w:tr w:rsidR="008707DD" w:rsidRPr="008707DD" w14:paraId="7BE00214" w14:textId="77777777" w:rsidTr="00800F5A">
        <w:tc>
          <w:tcPr>
            <w:tcW w:w="3828" w:type="dxa"/>
            <w:shd w:val="clear" w:color="auto" w:fill="2E5597"/>
          </w:tcPr>
          <w:p w14:paraId="14D8C6E0" w14:textId="77777777" w:rsidR="008707DD" w:rsidRPr="00800F5A" w:rsidRDefault="008707DD" w:rsidP="00D12043">
            <w:pPr>
              <w:pStyle w:val="TableText"/>
              <w:ind w:right="170"/>
              <w:jc w:val="both"/>
              <w:rPr>
                <w:b/>
                <w:color w:val="FFFFFF" w:themeColor="background1"/>
              </w:rPr>
            </w:pPr>
            <w:r w:rsidRPr="00800F5A">
              <w:rPr>
                <w:b/>
                <w:color w:val="FFFFFF" w:themeColor="background1"/>
              </w:rPr>
              <w:t>Email:</w:t>
            </w:r>
          </w:p>
        </w:tc>
        <w:tc>
          <w:tcPr>
            <w:tcW w:w="6662" w:type="dxa"/>
            <w:shd w:val="clear" w:color="auto" w:fill="auto"/>
          </w:tcPr>
          <w:p w14:paraId="5B52359F" w14:textId="77777777" w:rsidR="008707DD" w:rsidRPr="008707DD" w:rsidRDefault="00711BF6" w:rsidP="00D12043">
            <w:pPr>
              <w:pStyle w:val="TableText"/>
              <w:ind w:right="170"/>
              <w:jc w:val="both"/>
              <w:rPr>
                <w:color w:val="auto"/>
              </w:rPr>
            </w:pPr>
            <w:sdt>
              <w:sdtPr>
                <w:rPr>
                  <w:color w:val="auto"/>
                </w:rPr>
                <w:alias w:val="Email"/>
                <w:tag w:val="Email"/>
                <w:id w:val="-1543814305"/>
                <w:showingPlcHdr/>
                <w:text/>
              </w:sdtPr>
              <w:sdtEndPr/>
              <w:sdtContent>
                <w:r w:rsidR="008707DD" w:rsidRPr="008707DD">
                  <w:rPr>
                    <w:rStyle w:val="PlaceholderText"/>
                    <w:color w:val="auto"/>
                  </w:rPr>
                  <w:t>Click here to enter text.</w:t>
                </w:r>
              </w:sdtContent>
            </w:sdt>
          </w:p>
        </w:tc>
      </w:tr>
    </w:tbl>
    <w:p w14:paraId="5BBCB9FE" w14:textId="77777777" w:rsidR="00C376BF" w:rsidRDefault="00C376BF" w:rsidP="00D12043">
      <w:pPr>
        <w:pStyle w:val="BodyText"/>
        <w:jc w:val="both"/>
        <w:rPr>
          <w:color w:val="auto"/>
        </w:rPr>
      </w:pPr>
    </w:p>
    <w:p w14:paraId="72382182" w14:textId="77777777" w:rsidR="00912555" w:rsidRPr="00800F5A" w:rsidRDefault="00912555" w:rsidP="00D12043">
      <w:pPr>
        <w:pStyle w:val="Heading1"/>
        <w:jc w:val="both"/>
        <w:rPr>
          <w:color w:val="002060"/>
        </w:rPr>
      </w:pPr>
      <w:bookmarkStart w:id="3" w:name="_Section_Two_–"/>
      <w:bookmarkEnd w:id="3"/>
      <w:r w:rsidRPr="00800F5A">
        <w:rPr>
          <w:color w:val="002060"/>
        </w:rPr>
        <w:lastRenderedPageBreak/>
        <w:t xml:space="preserve">Section Two – </w:t>
      </w:r>
      <w:r w:rsidR="00A96EDB">
        <w:rPr>
          <w:color w:val="002060"/>
        </w:rPr>
        <w:t xml:space="preserve">Community </w:t>
      </w:r>
      <w:r w:rsidR="005D4113" w:rsidRPr="00800F5A">
        <w:rPr>
          <w:color w:val="002060"/>
        </w:rPr>
        <w:t>Consultation</w:t>
      </w:r>
      <w:r w:rsidR="00A96EDB">
        <w:rPr>
          <w:color w:val="002060"/>
        </w:rPr>
        <w:t xml:space="preserve"> d</w:t>
      </w:r>
      <w:r w:rsidR="0031424C" w:rsidRPr="00800F5A">
        <w:rPr>
          <w:color w:val="002060"/>
        </w:rPr>
        <w:t>etails</w:t>
      </w:r>
    </w:p>
    <w:p w14:paraId="6E6A6911" w14:textId="77777777" w:rsidR="00912555" w:rsidRPr="00800F5A" w:rsidRDefault="00912555" w:rsidP="00D12043">
      <w:pPr>
        <w:pStyle w:val="Heading2"/>
        <w:jc w:val="both"/>
        <w:rPr>
          <w:rFonts w:ascii="MS Gothic" w:eastAsia="MS Gothic" w:hAnsi="MS Gothic"/>
          <w:color w:val="2E5597"/>
        </w:rPr>
      </w:pPr>
      <w:r w:rsidRPr="00800F5A">
        <w:rPr>
          <w:color w:val="2E5597"/>
        </w:rPr>
        <w:t>Project Name:</w:t>
      </w:r>
      <w:r w:rsidRPr="00800F5A">
        <w:rPr>
          <w:color w:val="2E5597"/>
          <w:sz w:val="28"/>
        </w:rPr>
        <w:t xml:space="preserve"> </w:t>
      </w:r>
      <w:sdt>
        <w:sdtPr>
          <w:rPr>
            <w:color w:val="2E5597"/>
          </w:rPr>
          <w:alias w:val="Project Name"/>
          <w:tag w:val="Project Name"/>
          <w:id w:val="895484422"/>
          <w:text/>
        </w:sdtPr>
        <w:sdtEndPr/>
        <w:sdtContent>
          <w:r w:rsidR="00885A97">
            <w:rPr>
              <w:color w:val="2E5597"/>
            </w:rPr>
            <w:t>WA Recovery College Model of Service Community Consultation</w:t>
          </w:r>
        </w:sdtContent>
      </w:sdt>
    </w:p>
    <w:p w14:paraId="034DA04C" w14:textId="77777777" w:rsidR="00B5669F" w:rsidRPr="00A96EDB" w:rsidRDefault="00B5669F" w:rsidP="00D12043">
      <w:pPr>
        <w:pStyle w:val="Heading2"/>
        <w:jc w:val="both"/>
        <w:rPr>
          <w:b w:val="0"/>
          <w:i/>
          <w:color w:val="2E5597"/>
        </w:rPr>
      </w:pPr>
      <w:r w:rsidRPr="00800F5A">
        <w:rPr>
          <w:color w:val="2E5597"/>
        </w:rPr>
        <w:t>2.1</w:t>
      </w:r>
      <w:r w:rsidRPr="00800F5A">
        <w:rPr>
          <w:color w:val="2E5597"/>
        </w:rPr>
        <w:tab/>
        <w:t xml:space="preserve">Provide a brief history of your organisation and any similar consultation activities undertaken to demonstrate that you are well suited to conduct engagement across </w:t>
      </w:r>
      <w:r w:rsidR="00A96EDB">
        <w:rPr>
          <w:color w:val="2E5597"/>
        </w:rPr>
        <w:t xml:space="preserve">mental health </w:t>
      </w:r>
      <w:r w:rsidR="00E43EF9">
        <w:rPr>
          <w:color w:val="2E5597"/>
        </w:rPr>
        <w:t xml:space="preserve">and alcohol and other drug </w:t>
      </w:r>
      <w:r w:rsidR="00A96EDB">
        <w:rPr>
          <w:color w:val="2E5597"/>
        </w:rPr>
        <w:t>consumers, families carers and health workers</w:t>
      </w:r>
      <w:r w:rsidRPr="00800F5A">
        <w:rPr>
          <w:color w:val="2E5597"/>
        </w:rPr>
        <w:t xml:space="preserve">. </w:t>
      </w:r>
      <w:r w:rsidRPr="00A96EDB">
        <w:rPr>
          <w:b w:val="0"/>
          <w:i/>
          <w:color w:val="2E5597"/>
        </w:rPr>
        <w:t>Maximum 500 words.</w:t>
      </w:r>
      <w:r w:rsidRPr="00A96EDB">
        <w:rPr>
          <w:b w:val="0"/>
          <w:i/>
          <w:color w:val="2E5597"/>
        </w:rPr>
        <w:tab/>
      </w:r>
    </w:p>
    <w:p w14:paraId="540B4578" w14:textId="77777777" w:rsidR="00B5669F" w:rsidRPr="008707DD" w:rsidRDefault="00711BF6" w:rsidP="00D12043">
      <w:pPr>
        <w:tabs>
          <w:tab w:val="left" w:pos="540"/>
          <w:tab w:val="right" w:leader="underscore" w:pos="9638"/>
        </w:tabs>
        <w:jc w:val="both"/>
      </w:pPr>
      <w:sdt>
        <w:sdtPr>
          <w:alias w:val="Describe similar consultations and outcomes"/>
          <w:tag w:val="Describe similar consultations and outcomes"/>
          <w:id w:val="349069386"/>
          <w:showingPlcHdr/>
          <w:text/>
        </w:sdtPr>
        <w:sdtEndPr/>
        <w:sdtContent>
          <w:r w:rsidR="00B5669F" w:rsidRPr="008707DD">
            <w:rPr>
              <w:rStyle w:val="PlaceholderText"/>
              <w:color w:val="auto"/>
            </w:rPr>
            <w:t>Click here to enter text.</w:t>
          </w:r>
        </w:sdtContent>
      </w:sdt>
    </w:p>
    <w:p w14:paraId="4F74FFD6" w14:textId="77777777" w:rsidR="00912555" w:rsidRPr="00DC6BF1" w:rsidRDefault="00B5669F" w:rsidP="00D12043">
      <w:pPr>
        <w:pStyle w:val="Heading2"/>
        <w:jc w:val="both"/>
        <w:rPr>
          <w:color w:val="2E5597"/>
        </w:rPr>
      </w:pPr>
      <w:r w:rsidRPr="00DC6BF1">
        <w:rPr>
          <w:color w:val="2E5597"/>
        </w:rPr>
        <w:t>2.2</w:t>
      </w:r>
      <w:r w:rsidR="00912555" w:rsidRPr="00DC6BF1">
        <w:rPr>
          <w:color w:val="2E5597"/>
        </w:rPr>
        <w:t xml:space="preserve"> Community Representation</w:t>
      </w:r>
      <w:r w:rsidR="00F93D10">
        <w:rPr>
          <w:color w:val="2E5597"/>
        </w:rPr>
        <w:t xml:space="preserve">  </w:t>
      </w:r>
    </w:p>
    <w:p w14:paraId="56878D28" w14:textId="63F73A73" w:rsidR="00912555" w:rsidRDefault="00DC6BF1" w:rsidP="00D12043">
      <w:pPr>
        <w:jc w:val="both"/>
      </w:pPr>
      <w:r w:rsidRPr="00DC6BF1">
        <w:t>Please identify which</w:t>
      </w:r>
      <w:r w:rsidR="00912555" w:rsidRPr="00DC6BF1">
        <w:t xml:space="preserve"> </w:t>
      </w:r>
      <w:r w:rsidRPr="00DC6BF1">
        <w:t>community</w:t>
      </w:r>
      <w:r w:rsidR="00A942DF">
        <w:t xml:space="preserve"> and/or stakeholder</w:t>
      </w:r>
      <w:r w:rsidRPr="00DC6BF1">
        <w:t xml:space="preserve"> groups</w:t>
      </w:r>
      <w:r w:rsidR="00912555" w:rsidRPr="00DC6BF1">
        <w:t xml:space="preserve"> </w:t>
      </w:r>
      <w:r w:rsidR="008707DD" w:rsidRPr="00DC6BF1">
        <w:t xml:space="preserve">you </w:t>
      </w:r>
      <w:r w:rsidRPr="00DC6BF1">
        <w:t xml:space="preserve">will </w:t>
      </w:r>
      <w:r w:rsidR="008707DD" w:rsidRPr="00DC6BF1">
        <w:t>target?</w:t>
      </w:r>
    </w:p>
    <w:p w14:paraId="293F1E42" w14:textId="77777777" w:rsidR="00E43EF9" w:rsidRPr="00DC6BF1" w:rsidRDefault="00711BF6" w:rsidP="00D12043">
      <w:pPr>
        <w:jc w:val="both"/>
      </w:pPr>
      <w:sdt>
        <w:sdtPr>
          <w:alias w:val="Describe similar consultations and outcomes"/>
          <w:tag w:val="Describe similar consultations and outcomes"/>
          <w:id w:val="188887481"/>
          <w:showingPlcHdr/>
          <w:text/>
        </w:sdtPr>
        <w:sdtEndPr/>
        <w:sdtContent>
          <w:r w:rsidR="00E43EF9" w:rsidRPr="008707DD">
            <w:rPr>
              <w:rStyle w:val="PlaceholderText"/>
              <w:color w:val="auto"/>
            </w:rPr>
            <w:t>Click here to enter text.</w:t>
          </w:r>
        </w:sdtContent>
      </w:sdt>
    </w:p>
    <w:p w14:paraId="3FE6FD0B" w14:textId="2C98560E" w:rsidR="00573D40" w:rsidRDefault="00B5669F" w:rsidP="00D12043">
      <w:pPr>
        <w:pStyle w:val="Heading2"/>
        <w:jc w:val="both"/>
        <w:rPr>
          <w:color w:val="2E5597"/>
        </w:rPr>
      </w:pPr>
      <w:r w:rsidRPr="00800F5A">
        <w:rPr>
          <w:color w:val="2E5597"/>
        </w:rPr>
        <w:t>2.3</w:t>
      </w:r>
      <w:r w:rsidR="00912555" w:rsidRPr="00800F5A">
        <w:rPr>
          <w:color w:val="2E5597"/>
        </w:rPr>
        <w:t xml:space="preserve"> </w:t>
      </w:r>
      <w:r w:rsidR="00573D40">
        <w:rPr>
          <w:color w:val="2E5597"/>
        </w:rPr>
        <w:t>S</w:t>
      </w:r>
      <w:r w:rsidR="00573D40" w:rsidRPr="00A942DF">
        <w:rPr>
          <w:color w:val="2E5597"/>
        </w:rPr>
        <w:t xml:space="preserve">ervice providers and </w:t>
      </w:r>
      <w:r w:rsidR="00573D40">
        <w:rPr>
          <w:color w:val="2E5597"/>
        </w:rPr>
        <w:t>C</w:t>
      </w:r>
      <w:r w:rsidR="00573D40" w:rsidRPr="00A942DF">
        <w:rPr>
          <w:color w:val="2E5597"/>
        </w:rPr>
        <w:t>linician</w:t>
      </w:r>
      <w:r w:rsidR="00573D40">
        <w:rPr>
          <w:color w:val="2E5597"/>
        </w:rPr>
        <w:t xml:space="preserve"> </w:t>
      </w:r>
      <w:r w:rsidR="00573D40" w:rsidRPr="00DC6BF1">
        <w:rPr>
          <w:color w:val="2E5597"/>
        </w:rPr>
        <w:t>Representation</w:t>
      </w:r>
      <w:r w:rsidR="00573D40">
        <w:rPr>
          <w:color w:val="2E5597"/>
        </w:rPr>
        <w:t xml:space="preserve">  </w:t>
      </w:r>
    </w:p>
    <w:p w14:paraId="421C63EA" w14:textId="56B2F89C" w:rsidR="00F630ED" w:rsidRDefault="00F630ED" w:rsidP="00F630ED">
      <w:pPr>
        <w:jc w:val="both"/>
      </w:pPr>
      <w:r w:rsidRPr="00DC6BF1">
        <w:t>Please identify which groups you will target?</w:t>
      </w:r>
    </w:p>
    <w:p w14:paraId="760887D5" w14:textId="77777777" w:rsidR="00573D40" w:rsidRPr="00DC6BF1" w:rsidRDefault="00711BF6" w:rsidP="00573D40">
      <w:pPr>
        <w:jc w:val="both"/>
      </w:pPr>
      <w:sdt>
        <w:sdtPr>
          <w:alias w:val="Describe similar consultations and outcomes"/>
          <w:tag w:val="Describe similar consultations and outcomes"/>
          <w:id w:val="-1848629988"/>
          <w:showingPlcHdr/>
          <w:text/>
        </w:sdtPr>
        <w:sdtEndPr/>
        <w:sdtContent>
          <w:r w:rsidR="00573D40" w:rsidRPr="008707DD">
            <w:rPr>
              <w:rStyle w:val="PlaceholderText"/>
              <w:color w:val="auto"/>
            </w:rPr>
            <w:t>Click here to enter text.</w:t>
          </w:r>
        </w:sdtContent>
      </w:sdt>
    </w:p>
    <w:p w14:paraId="7578A4F0" w14:textId="2BF0F9FC" w:rsidR="00107E93" w:rsidRDefault="00573D40" w:rsidP="00D12043">
      <w:pPr>
        <w:pStyle w:val="Heading2"/>
        <w:jc w:val="both"/>
        <w:rPr>
          <w:color w:val="2E5597"/>
        </w:rPr>
      </w:pPr>
      <w:r>
        <w:rPr>
          <w:color w:val="2E5597"/>
        </w:rPr>
        <w:t xml:space="preserve">2.4 </w:t>
      </w:r>
      <w:r w:rsidR="00F630ED">
        <w:rPr>
          <w:color w:val="2E5597"/>
        </w:rPr>
        <w:t>Consumers, families and C</w:t>
      </w:r>
      <w:r w:rsidR="00107E93">
        <w:rPr>
          <w:color w:val="2E5597"/>
        </w:rPr>
        <w:t>arers</w:t>
      </w:r>
      <w:r w:rsidR="00F630ED">
        <w:rPr>
          <w:color w:val="2E5597"/>
        </w:rPr>
        <w:t xml:space="preserve"> </w:t>
      </w:r>
      <w:r w:rsidR="00F630ED" w:rsidRPr="00DC6BF1">
        <w:rPr>
          <w:color w:val="2E5597"/>
        </w:rPr>
        <w:t>Representation</w:t>
      </w:r>
      <w:r w:rsidR="00F630ED">
        <w:rPr>
          <w:color w:val="2E5597"/>
        </w:rPr>
        <w:t xml:space="preserve">  </w:t>
      </w:r>
    </w:p>
    <w:p w14:paraId="5631F2A1" w14:textId="77777777" w:rsidR="00F630ED" w:rsidRDefault="00F630ED" w:rsidP="00F630ED">
      <w:pPr>
        <w:jc w:val="both"/>
      </w:pPr>
      <w:r w:rsidRPr="00DC6BF1">
        <w:t>Please identify which community</w:t>
      </w:r>
      <w:r>
        <w:t xml:space="preserve"> and/or stakeholder</w:t>
      </w:r>
      <w:r w:rsidRPr="00DC6BF1">
        <w:t xml:space="preserve"> groups you will target?</w:t>
      </w:r>
    </w:p>
    <w:p w14:paraId="668DAD68" w14:textId="77777777" w:rsidR="00107E93" w:rsidRPr="00DC6BF1" w:rsidRDefault="00711BF6" w:rsidP="00107E93">
      <w:pPr>
        <w:jc w:val="both"/>
      </w:pPr>
      <w:sdt>
        <w:sdtPr>
          <w:alias w:val="Describe similar consultations and outcomes"/>
          <w:tag w:val="Describe similar consultations and outcomes"/>
          <w:id w:val="-1802608967"/>
          <w:showingPlcHdr/>
          <w:text/>
        </w:sdtPr>
        <w:sdtEndPr/>
        <w:sdtContent>
          <w:r w:rsidR="00107E93" w:rsidRPr="008707DD">
            <w:rPr>
              <w:rStyle w:val="PlaceholderText"/>
              <w:color w:val="auto"/>
            </w:rPr>
            <w:t>Click here to enter text.</w:t>
          </w:r>
        </w:sdtContent>
      </w:sdt>
    </w:p>
    <w:p w14:paraId="64424998" w14:textId="69D4D3A5" w:rsidR="00912555" w:rsidRPr="00800F5A" w:rsidRDefault="00573D40" w:rsidP="00D12043">
      <w:pPr>
        <w:pStyle w:val="Heading2"/>
        <w:jc w:val="both"/>
        <w:rPr>
          <w:color w:val="2E5597"/>
        </w:rPr>
      </w:pPr>
      <w:r>
        <w:rPr>
          <w:color w:val="2E5597"/>
        </w:rPr>
        <w:t>2.5</w:t>
      </w:r>
      <w:r w:rsidR="00107E93">
        <w:rPr>
          <w:color w:val="2E5597"/>
        </w:rPr>
        <w:t xml:space="preserve"> </w:t>
      </w:r>
      <w:r w:rsidR="00912555" w:rsidRPr="00800F5A">
        <w:rPr>
          <w:color w:val="2E5597"/>
        </w:rPr>
        <w:t>Diversity Representation</w:t>
      </w:r>
      <w:r w:rsidR="00107E93" w:rsidRPr="00107E93">
        <w:rPr>
          <w:color w:val="2E5597"/>
        </w:rPr>
        <w:t xml:space="preserve"> </w:t>
      </w:r>
    </w:p>
    <w:p w14:paraId="5E0E2BC0" w14:textId="77777777" w:rsidR="00912555" w:rsidRDefault="00912555" w:rsidP="00D12043">
      <w:pPr>
        <w:jc w:val="both"/>
      </w:pPr>
      <w:r>
        <w:t xml:space="preserve">Which of the following diversity groups </w:t>
      </w:r>
      <w:r w:rsidR="008707DD">
        <w:t>will you target?</w:t>
      </w:r>
    </w:p>
    <w:tbl>
      <w:tblPr>
        <w:tblW w:w="8102" w:type="dxa"/>
        <w:tblLook w:val="0000" w:firstRow="0" w:lastRow="0" w:firstColumn="0" w:lastColumn="0" w:noHBand="0" w:noVBand="0"/>
      </w:tblPr>
      <w:tblGrid>
        <w:gridCol w:w="709"/>
        <w:gridCol w:w="7393"/>
      </w:tblGrid>
      <w:tr w:rsidR="008707DD" w:rsidRPr="00F542E5" w14:paraId="4734814E" w14:textId="77777777" w:rsidTr="00D4641D">
        <w:tc>
          <w:tcPr>
            <w:tcW w:w="709" w:type="dxa"/>
            <w:shd w:val="clear" w:color="auto" w:fill="auto"/>
            <w:vAlign w:val="center"/>
          </w:tcPr>
          <w:p w14:paraId="60B1554A" w14:textId="77777777" w:rsidR="008707DD" w:rsidRPr="00F542E5" w:rsidRDefault="008707DD" w:rsidP="00D12043">
            <w:pPr>
              <w:spacing w:before="120" w:after="120"/>
              <w:jc w:val="both"/>
            </w:pPr>
            <w:r w:rsidRPr="00F542E5">
              <w:rPr>
                <w:rFonts w:hint="eastAsia"/>
              </w:rPr>
              <w:t>☐</w:t>
            </w:r>
          </w:p>
        </w:tc>
        <w:tc>
          <w:tcPr>
            <w:tcW w:w="7393" w:type="dxa"/>
            <w:shd w:val="clear" w:color="auto" w:fill="F2F2F2"/>
          </w:tcPr>
          <w:p w14:paraId="0E21F158" w14:textId="77777777" w:rsidR="008707DD" w:rsidRDefault="008707DD" w:rsidP="00D12043">
            <w:pPr>
              <w:spacing w:before="120" w:after="120"/>
              <w:ind w:left="851" w:hanging="851"/>
              <w:jc w:val="both"/>
            </w:pPr>
            <w:r>
              <w:t>Aboriginal</w:t>
            </w:r>
          </w:p>
        </w:tc>
      </w:tr>
      <w:tr w:rsidR="008707DD" w:rsidRPr="00F542E5" w14:paraId="1E14FB74" w14:textId="77777777" w:rsidTr="00D4641D">
        <w:tc>
          <w:tcPr>
            <w:tcW w:w="709" w:type="dxa"/>
            <w:shd w:val="clear" w:color="auto" w:fill="auto"/>
            <w:vAlign w:val="center"/>
          </w:tcPr>
          <w:p w14:paraId="445159FD" w14:textId="77777777" w:rsidR="008707DD" w:rsidRPr="00F542E5" w:rsidRDefault="008707DD" w:rsidP="00D12043">
            <w:pPr>
              <w:spacing w:before="120" w:after="120"/>
              <w:jc w:val="both"/>
            </w:pPr>
            <w:r w:rsidRPr="00F542E5">
              <w:rPr>
                <w:rFonts w:hint="eastAsia"/>
              </w:rPr>
              <w:t>☐</w:t>
            </w:r>
          </w:p>
        </w:tc>
        <w:tc>
          <w:tcPr>
            <w:tcW w:w="7393" w:type="dxa"/>
            <w:shd w:val="clear" w:color="auto" w:fill="F2F2F2"/>
          </w:tcPr>
          <w:p w14:paraId="7FF611C7" w14:textId="77777777" w:rsidR="008707DD" w:rsidRDefault="00BD3308" w:rsidP="00D12043">
            <w:pPr>
              <w:spacing w:before="120" w:after="120"/>
              <w:ind w:left="851" w:hanging="817"/>
              <w:jc w:val="both"/>
            </w:pPr>
            <w:r>
              <w:t>Culturally and Linguistically Diverse (CaLD)</w:t>
            </w:r>
          </w:p>
        </w:tc>
      </w:tr>
      <w:tr w:rsidR="008707DD" w:rsidRPr="00F542E5" w14:paraId="1A0BF006" w14:textId="77777777" w:rsidTr="00D4641D">
        <w:tc>
          <w:tcPr>
            <w:tcW w:w="709" w:type="dxa"/>
            <w:shd w:val="clear" w:color="auto" w:fill="auto"/>
            <w:vAlign w:val="center"/>
          </w:tcPr>
          <w:p w14:paraId="25FF43DE" w14:textId="77777777" w:rsidR="008707DD" w:rsidRPr="00F542E5" w:rsidRDefault="008707DD" w:rsidP="00D12043">
            <w:pPr>
              <w:spacing w:before="120" w:after="120"/>
              <w:jc w:val="both"/>
            </w:pPr>
            <w:r w:rsidRPr="00F542E5">
              <w:rPr>
                <w:rFonts w:hint="eastAsia"/>
              </w:rPr>
              <w:t>☐</w:t>
            </w:r>
          </w:p>
        </w:tc>
        <w:tc>
          <w:tcPr>
            <w:tcW w:w="7393" w:type="dxa"/>
            <w:shd w:val="clear" w:color="auto" w:fill="F2F2F2"/>
          </w:tcPr>
          <w:p w14:paraId="4CDB745D" w14:textId="77777777" w:rsidR="008707DD" w:rsidRDefault="008707DD" w:rsidP="00D12043">
            <w:pPr>
              <w:spacing w:before="120" w:after="120"/>
              <w:ind w:left="851" w:hanging="817"/>
              <w:jc w:val="both"/>
            </w:pPr>
            <w:r>
              <w:t>Disability</w:t>
            </w:r>
            <w:r w:rsidR="00FE625F">
              <w:t xml:space="preserve"> </w:t>
            </w:r>
          </w:p>
        </w:tc>
      </w:tr>
      <w:tr w:rsidR="008707DD" w:rsidRPr="00F542E5" w14:paraId="6E77E636" w14:textId="77777777" w:rsidTr="00D4641D">
        <w:tc>
          <w:tcPr>
            <w:tcW w:w="709" w:type="dxa"/>
            <w:shd w:val="clear" w:color="auto" w:fill="auto"/>
            <w:vAlign w:val="center"/>
          </w:tcPr>
          <w:p w14:paraId="5703E0A8" w14:textId="77777777" w:rsidR="008707DD" w:rsidRPr="00384B09" w:rsidRDefault="008707DD" w:rsidP="00D12043">
            <w:pPr>
              <w:spacing w:before="120" w:after="120"/>
              <w:jc w:val="both"/>
              <w:rPr>
                <w:rFonts w:ascii="MS Mincho" w:eastAsia="MS Mincho" w:hAnsi="MS Mincho" w:cs="MS Mincho"/>
              </w:rPr>
            </w:pPr>
            <w:r w:rsidRPr="00384B09">
              <w:rPr>
                <w:rFonts w:ascii="MS Mincho" w:eastAsia="MS Mincho" w:hAnsi="MS Mincho" w:cs="MS Mincho" w:hint="eastAsia"/>
              </w:rPr>
              <w:t>☐</w:t>
            </w:r>
          </w:p>
        </w:tc>
        <w:tc>
          <w:tcPr>
            <w:tcW w:w="7393" w:type="dxa"/>
            <w:shd w:val="clear" w:color="auto" w:fill="F2F2F2"/>
          </w:tcPr>
          <w:p w14:paraId="4ACE7C00" w14:textId="77777777" w:rsidR="008707DD" w:rsidRDefault="00BD3308" w:rsidP="00D12043">
            <w:pPr>
              <w:spacing w:before="120" w:after="120"/>
              <w:ind w:left="851" w:hanging="817"/>
              <w:jc w:val="both"/>
            </w:pPr>
            <w:r>
              <w:t>Rural/r</w:t>
            </w:r>
            <w:r w:rsidR="008707DD">
              <w:t>emote (</w:t>
            </w:r>
            <w:r>
              <w:t>l</w:t>
            </w:r>
            <w:r w:rsidR="008707DD">
              <w:t>ocation to be specified)</w:t>
            </w:r>
          </w:p>
        </w:tc>
      </w:tr>
      <w:tr w:rsidR="008707DD" w:rsidRPr="00F542E5" w14:paraId="3ECA21AF" w14:textId="77777777" w:rsidTr="008707DD">
        <w:trPr>
          <w:trHeight w:val="91"/>
        </w:trPr>
        <w:tc>
          <w:tcPr>
            <w:tcW w:w="709" w:type="dxa"/>
            <w:shd w:val="clear" w:color="auto" w:fill="auto"/>
            <w:vAlign w:val="center"/>
          </w:tcPr>
          <w:p w14:paraId="08C79A22" w14:textId="77777777" w:rsidR="008707DD" w:rsidRPr="00384B09" w:rsidRDefault="008707DD" w:rsidP="00D12043">
            <w:pPr>
              <w:spacing w:before="120" w:after="120"/>
              <w:jc w:val="both"/>
              <w:rPr>
                <w:rFonts w:ascii="MS Mincho" w:eastAsia="MS Mincho" w:hAnsi="MS Mincho" w:cs="MS Mincho"/>
              </w:rPr>
            </w:pPr>
            <w:r w:rsidRPr="00384B09">
              <w:rPr>
                <w:rFonts w:ascii="MS Mincho" w:eastAsia="MS Mincho" w:hAnsi="MS Mincho" w:cs="MS Mincho" w:hint="eastAsia"/>
              </w:rPr>
              <w:t>☐</w:t>
            </w:r>
          </w:p>
        </w:tc>
        <w:tc>
          <w:tcPr>
            <w:tcW w:w="7393" w:type="dxa"/>
            <w:shd w:val="clear" w:color="auto" w:fill="F2F2F2"/>
          </w:tcPr>
          <w:p w14:paraId="6C70CF35" w14:textId="77777777" w:rsidR="00A96EDB" w:rsidRDefault="008707DD" w:rsidP="00D12043">
            <w:pPr>
              <w:spacing w:before="120" w:after="120"/>
              <w:ind w:left="851" w:hanging="817"/>
              <w:jc w:val="both"/>
            </w:pPr>
            <w:r>
              <w:t>All</w:t>
            </w:r>
          </w:p>
        </w:tc>
      </w:tr>
      <w:tr w:rsidR="008707DD" w:rsidRPr="00F542E5" w14:paraId="0A8664CA" w14:textId="77777777" w:rsidTr="00D4641D">
        <w:tc>
          <w:tcPr>
            <w:tcW w:w="709" w:type="dxa"/>
            <w:shd w:val="clear" w:color="auto" w:fill="auto"/>
            <w:vAlign w:val="center"/>
          </w:tcPr>
          <w:p w14:paraId="6B7B131C" w14:textId="77777777" w:rsidR="008707DD" w:rsidRPr="00384B09" w:rsidRDefault="008707DD" w:rsidP="00D12043">
            <w:pPr>
              <w:spacing w:before="120" w:after="120"/>
              <w:jc w:val="both"/>
              <w:rPr>
                <w:rFonts w:ascii="MS Mincho" w:eastAsia="MS Mincho" w:hAnsi="MS Mincho" w:cs="MS Mincho"/>
              </w:rPr>
            </w:pPr>
            <w:r w:rsidRPr="00384B09">
              <w:rPr>
                <w:rFonts w:ascii="MS Mincho" w:eastAsia="MS Mincho" w:hAnsi="MS Mincho" w:cs="MS Mincho" w:hint="eastAsia"/>
              </w:rPr>
              <w:t>☐</w:t>
            </w:r>
          </w:p>
        </w:tc>
        <w:tc>
          <w:tcPr>
            <w:tcW w:w="7393" w:type="dxa"/>
            <w:shd w:val="clear" w:color="auto" w:fill="F2F2F2"/>
          </w:tcPr>
          <w:p w14:paraId="6B98FF86" w14:textId="77777777" w:rsidR="008707DD" w:rsidRDefault="008707DD" w:rsidP="00D12043">
            <w:pPr>
              <w:spacing w:before="120" w:after="120"/>
              <w:ind w:left="851" w:hanging="817"/>
              <w:jc w:val="both"/>
            </w:pPr>
            <w:r>
              <w:t>Other</w:t>
            </w:r>
          </w:p>
          <w:p w14:paraId="678F9650" w14:textId="77777777" w:rsidR="008707DD" w:rsidRPr="00D6637A" w:rsidRDefault="008707DD" w:rsidP="00D12043">
            <w:pPr>
              <w:spacing w:before="120" w:after="120"/>
              <w:ind w:left="851" w:hanging="817"/>
              <w:jc w:val="both"/>
              <w:rPr>
                <w:i/>
              </w:rPr>
            </w:pPr>
            <w:r w:rsidRPr="00D6637A">
              <w:rPr>
                <w:i/>
              </w:rPr>
              <w:t xml:space="preserve"> Please specify: </w:t>
            </w:r>
            <w:sdt>
              <w:sdtPr>
                <w:alias w:val="Area of community representation"/>
                <w:tag w:val="Area of community representation"/>
                <w:id w:val="659363575"/>
                <w:showingPlcHdr/>
                <w:text/>
              </w:sdtPr>
              <w:sdtEndPr/>
              <w:sdtContent>
                <w:r w:rsidRPr="008707DD">
                  <w:rPr>
                    <w:rStyle w:val="PlaceholderText"/>
                    <w:color w:val="auto"/>
                  </w:rPr>
                  <w:t>Click here to enter text.</w:t>
                </w:r>
              </w:sdtContent>
            </w:sdt>
          </w:p>
        </w:tc>
      </w:tr>
    </w:tbl>
    <w:p w14:paraId="046E0D9E" w14:textId="77777777" w:rsidR="00573D40" w:rsidRDefault="00573D40" w:rsidP="00D12043">
      <w:pPr>
        <w:pStyle w:val="Heading2"/>
        <w:jc w:val="both"/>
        <w:rPr>
          <w:color w:val="2E5597"/>
        </w:rPr>
      </w:pPr>
    </w:p>
    <w:p w14:paraId="60D5582C" w14:textId="24C853CF" w:rsidR="00912555" w:rsidRPr="00800F5A" w:rsidRDefault="00573D40" w:rsidP="00D12043">
      <w:pPr>
        <w:pStyle w:val="Heading2"/>
        <w:jc w:val="both"/>
        <w:rPr>
          <w:color w:val="2E5597"/>
        </w:rPr>
      </w:pPr>
      <w:r>
        <w:rPr>
          <w:color w:val="2E5597"/>
        </w:rPr>
        <w:t xml:space="preserve">2.6 </w:t>
      </w:r>
      <w:r w:rsidR="00912555" w:rsidRPr="00800F5A">
        <w:rPr>
          <w:color w:val="2E5597"/>
        </w:rPr>
        <w:t>Lifespan Representation</w:t>
      </w:r>
    </w:p>
    <w:p w14:paraId="73A47210" w14:textId="77777777" w:rsidR="00912555" w:rsidRPr="00384B09" w:rsidRDefault="00912555" w:rsidP="00D12043">
      <w:pPr>
        <w:jc w:val="both"/>
      </w:pPr>
      <w:r>
        <w:t>Which of the following age groups are you targeting</w:t>
      </w:r>
      <w:r w:rsidR="008707DD">
        <w:t>?</w:t>
      </w:r>
    </w:p>
    <w:tbl>
      <w:tblPr>
        <w:tblW w:w="8102" w:type="dxa"/>
        <w:tblLook w:val="0000" w:firstRow="0" w:lastRow="0" w:firstColumn="0" w:lastColumn="0" w:noHBand="0" w:noVBand="0"/>
      </w:tblPr>
      <w:tblGrid>
        <w:gridCol w:w="709"/>
        <w:gridCol w:w="7393"/>
      </w:tblGrid>
      <w:tr w:rsidR="008707DD" w:rsidRPr="00F542E5" w14:paraId="12C39B07" w14:textId="77777777" w:rsidTr="00D4641D">
        <w:tc>
          <w:tcPr>
            <w:tcW w:w="709" w:type="dxa"/>
            <w:shd w:val="clear" w:color="auto" w:fill="auto"/>
            <w:vAlign w:val="center"/>
          </w:tcPr>
          <w:p w14:paraId="06B8C71A" w14:textId="77777777" w:rsidR="008707DD" w:rsidRPr="00F542E5" w:rsidRDefault="008707DD" w:rsidP="00D12043">
            <w:pPr>
              <w:spacing w:before="120" w:after="120"/>
              <w:jc w:val="both"/>
            </w:pPr>
            <w:r w:rsidRPr="00F542E5">
              <w:rPr>
                <w:rFonts w:hint="eastAsia"/>
              </w:rPr>
              <w:t>☐</w:t>
            </w:r>
          </w:p>
        </w:tc>
        <w:tc>
          <w:tcPr>
            <w:tcW w:w="7393" w:type="dxa"/>
            <w:shd w:val="clear" w:color="auto" w:fill="F2F2F2"/>
          </w:tcPr>
          <w:p w14:paraId="79BAEA83" w14:textId="77777777" w:rsidR="008707DD" w:rsidRDefault="008707DD" w:rsidP="00D12043">
            <w:pPr>
              <w:spacing w:before="120" w:after="120"/>
              <w:ind w:left="851" w:hanging="851"/>
              <w:jc w:val="both"/>
            </w:pPr>
            <w:r>
              <w:t>Youth</w:t>
            </w:r>
            <w:r w:rsidR="00FE625F">
              <w:t xml:space="preserve"> </w:t>
            </w:r>
            <w:r>
              <w:t>10</w:t>
            </w:r>
            <w:r w:rsidR="00825927">
              <w:t>–</w:t>
            </w:r>
            <w:r>
              <w:t xml:space="preserve">24 </w:t>
            </w:r>
            <w:r w:rsidR="00D4641D">
              <w:t>years</w:t>
            </w:r>
          </w:p>
        </w:tc>
      </w:tr>
      <w:tr w:rsidR="008707DD" w:rsidRPr="00F542E5" w14:paraId="6AF332C5" w14:textId="77777777" w:rsidTr="00D4641D">
        <w:tc>
          <w:tcPr>
            <w:tcW w:w="709" w:type="dxa"/>
            <w:shd w:val="clear" w:color="auto" w:fill="auto"/>
            <w:vAlign w:val="center"/>
          </w:tcPr>
          <w:p w14:paraId="751F23B2" w14:textId="77777777" w:rsidR="008707DD" w:rsidRPr="00F542E5" w:rsidRDefault="008707DD" w:rsidP="00D12043">
            <w:pPr>
              <w:spacing w:before="120" w:after="120"/>
              <w:jc w:val="both"/>
            </w:pPr>
            <w:r w:rsidRPr="00F542E5">
              <w:rPr>
                <w:rFonts w:hint="eastAsia"/>
              </w:rPr>
              <w:t>☐</w:t>
            </w:r>
          </w:p>
        </w:tc>
        <w:tc>
          <w:tcPr>
            <w:tcW w:w="7393" w:type="dxa"/>
            <w:shd w:val="clear" w:color="auto" w:fill="F2F2F2"/>
          </w:tcPr>
          <w:p w14:paraId="46A960CB" w14:textId="77777777" w:rsidR="008707DD" w:rsidRDefault="008707DD" w:rsidP="00D12043">
            <w:pPr>
              <w:spacing w:before="120" w:after="120"/>
              <w:ind w:left="851" w:hanging="817"/>
              <w:jc w:val="both"/>
            </w:pPr>
            <w:r>
              <w:t>Adult 25</w:t>
            </w:r>
            <w:r w:rsidR="00825927">
              <w:t>–</w:t>
            </w:r>
            <w:r w:rsidR="00B5669F">
              <w:t>64</w:t>
            </w:r>
            <w:r w:rsidR="00D4641D">
              <w:t xml:space="preserve"> years</w:t>
            </w:r>
          </w:p>
        </w:tc>
      </w:tr>
      <w:tr w:rsidR="008707DD" w:rsidRPr="00F542E5" w14:paraId="29690AF6" w14:textId="77777777" w:rsidTr="00D4641D">
        <w:tc>
          <w:tcPr>
            <w:tcW w:w="709" w:type="dxa"/>
            <w:shd w:val="clear" w:color="auto" w:fill="auto"/>
            <w:vAlign w:val="center"/>
          </w:tcPr>
          <w:p w14:paraId="0EEFA668" w14:textId="77777777" w:rsidR="008707DD" w:rsidRPr="00F542E5" w:rsidRDefault="008707DD" w:rsidP="00D12043">
            <w:pPr>
              <w:spacing w:before="120" w:after="120"/>
              <w:jc w:val="both"/>
            </w:pPr>
            <w:r w:rsidRPr="00F542E5">
              <w:rPr>
                <w:rFonts w:hint="eastAsia"/>
              </w:rPr>
              <w:t>☐</w:t>
            </w:r>
          </w:p>
        </w:tc>
        <w:tc>
          <w:tcPr>
            <w:tcW w:w="7393" w:type="dxa"/>
            <w:shd w:val="clear" w:color="auto" w:fill="F2F2F2"/>
          </w:tcPr>
          <w:p w14:paraId="1ACF9A8E" w14:textId="77777777" w:rsidR="008707DD" w:rsidRDefault="00D4641D" w:rsidP="00D12043">
            <w:pPr>
              <w:spacing w:before="120" w:after="120"/>
              <w:ind w:left="851" w:hanging="817"/>
              <w:jc w:val="both"/>
            </w:pPr>
            <w:r>
              <w:t>Older Adults 65+ years</w:t>
            </w:r>
          </w:p>
        </w:tc>
      </w:tr>
      <w:tr w:rsidR="008707DD" w:rsidRPr="00F542E5" w14:paraId="668F5DD0" w14:textId="77777777" w:rsidTr="00D4641D">
        <w:tc>
          <w:tcPr>
            <w:tcW w:w="709" w:type="dxa"/>
            <w:shd w:val="clear" w:color="auto" w:fill="auto"/>
            <w:vAlign w:val="center"/>
          </w:tcPr>
          <w:p w14:paraId="3DD63CE2" w14:textId="77777777" w:rsidR="008707DD" w:rsidRPr="00F542E5" w:rsidRDefault="008707DD" w:rsidP="00D12043">
            <w:pPr>
              <w:spacing w:before="120" w:after="120"/>
              <w:jc w:val="both"/>
            </w:pPr>
            <w:r w:rsidRPr="00F542E5">
              <w:rPr>
                <w:rFonts w:ascii="MS Mincho" w:eastAsia="MS Mincho" w:hAnsi="MS Mincho" w:cs="MS Mincho" w:hint="eastAsia"/>
              </w:rPr>
              <w:t>☐</w:t>
            </w:r>
          </w:p>
        </w:tc>
        <w:tc>
          <w:tcPr>
            <w:tcW w:w="7393" w:type="dxa"/>
            <w:shd w:val="clear" w:color="auto" w:fill="F2F2F2"/>
          </w:tcPr>
          <w:p w14:paraId="5EEA88CF" w14:textId="77777777" w:rsidR="008707DD" w:rsidRDefault="008707DD" w:rsidP="00D12043">
            <w:pPr>
              <w:spacing w:before="120" w:after="120"/>
              <w:ind w:left="851" w:hanging="817"/>
              <w:jc w:val="both"/>
            </w:pPr>
            <w:r>
              <w:t>All</w:t>
            </w:r>
            <w:r w:rsidR="00FE625F">
              <w:t xml:space="preserve"> </w:t>
            </w:r>
          </w:p>
        </w:tc>
      </w:tr>
      <w:tr w:rsidR="008707DD" w:rsidRPr="00F542E5" w14:paraId="3622140A" w14:textId="77777777" w:rsidTr="00D4641D">
        <w:tc>
          <w:tcPr>
            <w:tcW w:w="709" w:type="dxa"/>
            <w:shd w:val="clear" w:color="auto" w:fill="auto"/>
            <w:vAlign w:val="center"/>
          </w:tcPr>
          <w:p w14:paraId="250EF4FE" w14:textId="77777777" w:rsidR="008707DD" w:rsidRPr="00384B09" w:rsidRDefault="008707DD" w:rsidP="00D12043">
            <w:pPr>
              <w:spacing w:before="120" w:after="120"/>
              <w:jc w:val="both"/>
              <w:rPr>
                <w:rFonts w:ascii="MS Mincho" w:eastAsia="MS Mincho" w:hAnsi="MS Mincho" w:cs="MS Mincho"/>
              </w:rPr>
            </w:pPr>
            <w:r w:rsidRPr="00384B09">
              <w:rPr>
                <w:rFonts w:ascii="MS Mincho" w:eastAsia="MS Mincho" w:hAnsi="MS Mincho" w:cs="MS Mincho" w:hint="eastAsia"/>
              </w:rPr>
              <w:t>☐</w:t>
            </w:r>
          </w:p>
        </w:tc>
        <w:tc>
          <w:tcPr>
            <w:tcW w:w="7393" w:type="dxa"/>
            <w:shd w:val="clear" w:color="auto" w:fill="F2F2F2"/>
          </w:tcPr>
          <w:p w14:paraId="49D9747D" w14:textId="77777777" w:rsidR="008707DD" w:rsidRDefault="008707DD" w:rsidP="00D12043">
            <w:pPr>
              <w:spacing w:before="120" w:after="120"/>
              <w:ind w:left="851" w:hanging="817"/>
              <w:jc w:val="both"/>
            </w:pPr>
            <w:r>
              <w:t>Other</w:t>
            </w:r>
          </w:p>
          <w:p w14:paraId="3656AC70" w14:textId="77777777" w:rsidR="008707DD" w:rsidRPr="00D6637A" w:rsidRDefault="008707DD" w:rsidP="00D12043">
            <w:pPr>
              <w:spacing w:before="120" w:after="120"/>
              <w:ind w:left="851" w:hanging="817"/>
              <w:jc w:val="both"/>
              <w:rPr>
                <w:i/>
              </w:rPr>
            </w:pPr>
            <w:r w:rsidRPr="00D6637A">
              <w:rPr>
                <w:i/>
              </w:rPr>
              <w:t xml:space="preserve"> Please specify: </w:t>
            </w:r>
            <w:sdt>
              <w:sdtPr>
                <w:alias w:val="Area of community representation"/>
                <w:tag w:val="Area of community representation"/>
                <w:id w:val="-1469122199"/>
                <w:showingPlcHdr/>
                <w:text/>
              </w:sdtPr>
              <w:sdtEndPr/>
              <w:sdtContent>
                <w:r w:rsidRPr="008707DD">
                  <w:rPr>
                    <w:rStyle w:val="PlaceholderText"/>
                    <w:color w:val="auto"/>
                  </w:rPr>
                  <w:t>Click here to enter text.</w:t>
                </w:r>
              </w:sdtContent>
            </w:sdt>
          </w:p>
        </w:tc>
      </w:tr>
    </w:tbl>
    <w:p w14:paraId="546784D2" w14:textId="77777777" w:rsidR="008707DD" w:rsidRPr="008707DD" w:rsidRDefault="008707DD" w:rsidP="00D12043">
      <w:pPr>
        <w:jc w:val="both"/>
      </w:pPr>
    </w:p>
    <w:p w14:paraId="225F472E" w14:textId="3F573C02" w:rsidR="00912555" w:rsidRPr="00800F5A" w:rsidRDefault="00573D40" w:rsidP="00D12043">
      <w:pPr>
        <w:pStyle w:val="Heading2"/>
        <w:jc w:val="both"/>
        <w:rPr>
          <w:color w:val="2E5597"/>
        </w:rPr>
      </w:pPr>
      <w:r>
        <w:rPr>
          <w:color w:val="2E5597"/>
        </w:rPr>
        <w:t>2.7</w:t>
      </w:r>
      <w:r w:rsidR="00912555" w:rsidRPr="00800F5A">
        <w:rPr>
          <w:color w:val="2E5597"/>
        </w:rPr>
        <w:tab/>
        <w:t xml:space="preserve">Describe </w:t>
      </w:r>
      <w:r w:rsidR="00B5669F" w:rsidRPr="00800F5A">
        <w:rPr>
          <w:color w:val="2E5597"/>
        </w:rPr>
        <w:t xml:space="preserve">the type of community consultation workshop activity you will hold </w:t>
      </w:r>
      <w:r w:rsidR="0038266F" w:rsidRPr="00800F5A">
        <w:rPr>
          <w:color w:val="2E5597"/>
        </w:rPr>
        <w:t xml:space="preserve">(i.e. face to face, webinar or other.) </w:t>
      </w:r>
      <w:r w:rsidR="00B5669F" w:rsidRPr="00800F5A">
        <w:rPr>
          <w:color w:val="2E5597"/>
        </w:rPr>
        <w:t xml:space="preserve">and </w:t>
      </w:r>
      <w:r w:rsidR="00912555" w:rsidRPr="00800F5A">
        <w:rPr>
          <w:color w:val="2E5597"/>
        </w:rPr>
        <w:t>how you plan to reach your identified communities, and by what communication means</w:t>
      </w:r>
      <w:r w:rsidR="0038266F" w:rsidRPr="00800F5A">
        <w:rPr>
          <w:color w:val="2E5597"/>
        </w:rPr>
        <w:t>.</w:t>
      </w:r>
      <w:r w:rsidR="00912555" w:rsidRPr="00800F5A">
        <w:rPr>
          <w:color w:val="2E5597"/>
        </w:rPr>
        <w:t xml:space="preserve"> Maximum 100 words.</w:t>
      </w:r>
      <w:r w:rsidR="00912555" w:rsidRPr="00800F5A">
        <w:rPr>
          <w:color w:val="2E5597"/>
        </w:rPr>
        <w:tab/>
      </w:r>
    </w:p>
    <w:p w14:paraId="3C3A6FDA" w14:textId="77777777" w:rsidR="00912555" w:rsidRPr="008707DD" w:rsidRDefault="00711BF6" w:rsidP="00D12043">
      <w:pPr>
        <w:tabs>
          <w:tab w:val="left" w:pos="540"/>
          <w:tab w:val="right" w:leader="underscore" w:pos="9638"/>
        </w:tabs>
        <w:jc w:val="both"/>
      </w:pPr>
      <w:sdt>
        <w:sdtPr>
          <w:alias w:val="Describe the methods you will use"/>
          <w:tag w:val="Describe the methods you will use"/>
          <w:id w:val="-1166471539"/>
          <w:showingPlcHdr/>
          <w:text/>
        </w:sdtPr>
        <w:sdtEndPr/>
        <w:sdtContent>
          <w:r w:rsidR="00912555" w:rsidRPr="008707DD">
            <w:rPr>
              <w:rStyle w:val="PlaceholderText"/>
              <w:color w:val="auto"/>
            </w:rPr>
            <w:t>Click here to enter text.</w:t>
          </w:r>
        </w:sdtContent>
      </w:sdt>
    </w:p>
    <w:p w14:paraId="28E1C441" w14:textId="77777777" w:rsidR="008707DD" w:rsidRDefault="008707DD" w:rsidP="00D12043">
      <w:pPr>
        <w:jc w:val="both"/>
      </w:pPr>
    </w:p>
    <w:p w14:paraId="7832C515" w14:textId="10A5E36F" w:rsidR="00912555" w:rsidRPr="00800F5A" w:rsidRDefault="00573D40" w:rsidP="00D12043">
      <w:pPr>
        <w:pStyle w:val="Heading2"/>
        <w:jc w:val="both"/>
        <w:rPr>
          <w:color w:val="2E5597"/>
        </w:rPr>
      </w:pPr>
      <w:r>
        <w:rPr>
          <w:color w:val="2E5597"/>
        </w:rPr>
        <w:t>2.8</w:t>
      </w:r>
      <w:r w:rsidR="00912555" w:rsidRPr="00800F5A">
        <w:rPr>
          <w:color w:val="2E5597"/>
        </w:rPr>
        <w:tab/>
        <w:t xml:space="preserve">Timeline of your </w:t>
      </w:r>
      <w:r w:rsidR="005D4113" w:rsidRPr="00800F5A">
        <w:rPr>
          <w:color w:val="2E5597"/>
        </w:rPr>
        <w:t>consultation</w:t>
      </w:r>
      <w:r w:rsidR="006D2CEA" w:rsidRPr="00800F5A">
        <w:rPr>
          <w:color w:val="2E5597"/>
        </w:rPr>
        <w:t xml:space="preserve"> workshop</w:t>
      </w:r>
      <w:r w:rsidR="005D4113" w:rsidRPr="00800F5A">
        <w:rPr>
          <w:color w:val="2E5597"/>
        </w:rPr>
        <w:t>.</w:t>
      </w:r>
      <w:r w:rsidR="00FE625F" w:rsidRPr="00800F5A">
        <w:rPr>
          <w:color w:val="2E5597"/>
        </w:rPr>
        <w:t xml:space="preserve"> </w:t>
      </w:r>
    </w:p>
    <w:p w14:paraId="4EBF9DCE" w14:textId="77777777" w:rsidR="00912555" w:rsidRPr="00D971E2" w:rsidRDefault="00912555" w:rsidP="00D12043">
      <w:pPr>
        <w:pStyle w:val="BodyText"/>
        <w:jc w:val="both"/>
        <w:rPr>
          <w:b/>
          <w:color w:val="auto"/>
        </w:rPr>
      </w:pPr>
      <w:r w:rsidRPr="00D971E2">
        <w:rPr>
          <w:b/>
          <w:color w:val="auto"/>
        </w:rPr>
        <w:t xml:space="preserve">The completion of the </w:t>
      </w:r>
      <w:r w:rsidR="00B5669F">
        <w:rPr>
          <w:b/>
          <w:color w:val="auto"/>
        </w:rPr>
        <w:t xml:space="preserve">community </w:t>
      </w:r>
      <w:r w:rsidRPr="00D971E2">
        <w:rPr>
          <w:b/>
          <w:color w:val="auto"/>
        </w:rPr>
        <w:t>consultation</w:t>
      </w:r>
      <w:r w:rsidR="00B5669F">
        <w:rPr>
          <w:b/>
          <w:color w:val="auto"/>
        </w:rPr>
        <w:t xml:space="preserve"> workshop</w:t>
      </w:r>
      <w:r w:rsidRPr="00D971E2">
        <w:rPr>
          <w:b/>
          <w:color w:val="auto"/>
        </w:rPr>
        <w:t xml:space="preserve"> must occu</w:t>
      </w:r>
      <w:r w:rsidRPr="00107E93">
        <w:rPr>
          <w:b/>
          <w:color w:val="auto"/>
        </w:rPr>
        <w:t xml:space="preserve">r before </w:t>
      </w:r>
      <w:r w:rsidR="00DC6BF1" w:rsidRPr="00107E93">
        <w:rPr>
          <w:b/>
          <w:color w:val="auto"/>
        </w:rPr>
        <w:t>22</w:t>
      </w:r>
      <w:r w:rsidR="00107E93">
        <w:rPr>
          <w:b/>
          <w:color w:val="auto"/>
        </w:rPr>
        <w:t> </w:t>
      </w:r>
      <w:r w:rsidR="00DC6BF1" w:rsidRPr="00107E93">
        <w:rPr>
          <w:b/>
          <w:color w:val="auto"/>
        </w:rPr>
        <w:t>June</w:t>
      </w:r>
      <w:r w:rsidR="00107E93">
        <w:rPr>
          <w:b/>
          <w:color w:val="auto"/>
        </w:rPr>
        <w:t> </w:t>
      </w:r>
      <w:r w:rsidRPr="00107E93">
        <w:rPr>
          <w:b/>
          <w:color w:val="auto"/>
        </w:rPr>
        <w:t>2018</w:t>
      </w:r>
      <w:r w:rsidR="00107E93" w:rsidRPr="00107E93">
        <w:rPr>
          <w:b/>
          <w:color w:val="auto"/>
        </w:rPr>
        <w:t xml:space="preserve"> to ensure reports can be prepared and submitted by 6 July 2018</w:t>
      </w:r>
      <w:r w:rsidRPr="00107E93">
        <w:rPr>
          <w:b/>
          <w:color w:val="auto"/>
        </w:rPr>
        <w:t>.</w:t>
      </w:r>
      <w:r w:rsidR="00FE625F">
        <w:rPr>
          <w:b/>
          <w:color w:val="auto"/>
        </w:rPr>
        <w:t xml:space="preserve"> </w:t>
      </w:r>
    </w:p>
    <w:p w14:paraId="2815C653" w14:textId="77777777" w:rsidR="00912555" w:rsidRPr="008707DD" w:rsidRDefault="00912555" w:rsidP="00D12043">
      <w:pPr>
        <w:pStyle w:val="BodyText"/>
        <w:jc w:val="both"/>
        <w:rPr>
          <w:color w:val="auto"/>
        </w:rPr>
      </w:pPr>
      <w:r w:rsidRPr="008707DD">
        <w:rPr>
          <w:color w:val="auto"/>
        </w:rPr>
        <w:t xml:space="preserve">Proposed </w:t>
      </w:r>
      <w:r w:rsidR="0031424C">
        <w:rPr>
          <w:color w:val="auto"/>
        </w:rPr>
        <w:t>consultation</w:t>
      </w:r>
      <w:r w:rsidR="001353DD">
        <w:rPr>
          <w:color w:val="auto"/>
        </w:rPr>
        <w:t xml:space="preserve"> workshop</w:t>
      </w:r>
      <w:r w:rsidR="0031424C" w:rsidRPr="008707DD">
        <w:rPr>
          <w:color w:val="auto"/>
        </w:rPr>
        <w:t xml:space="preserve"> </w:t>
      </w:r>
      <w:r w:rsidRPr="008707DD">
        <w:rPr>
          <w:color w:val="auto"/>
        </w:rPr>
        <w:t xml:space="preserve">date/s: </w:t>
      </w:r>
      <w:sdt>
        <w:sdtPr>
          <w:rPr>
            <w:color w:val="auto"/>
          </w:rPr>
          <w:alias w:val="Event date"/>
          <w:tag w:val="Event date"/>
          <w:id w:val="1137683658"/>
          <w:showingPlcHdr/>
          <w:text/>
        </w:sdtPr>
        <w:sdtEndPr/>
        <w:sdtContent>
          <w:r w:rsidRPr="008707DD">
            <w:rPr>
              <w:rStyle w:val="PlaceholderText"/>
              <w:color w:val="auto"/>
            </w:rPr>
            <w:t>Click here to enter text.</w:t>
          </w:r>
        </w:sdtContent>
      </w:sdt>
    </w:p>
    <w:p w14:paraId="66661380" w14:textId="77777777" w:rsidR="00912555" w:rsidRPr="008707DD" w:rsidRDefault="0031424C" w:rsidP="00D12043">
      <w:pPr>
        <w:pStyle w:val="BodyText"/>
        <w:jc w:val="both"/>
        <w:rPr>
          <w:color w:val="auto"/>
        </w:rPr>
      </w:pPr>
      <w:r>
        <w:rPr>
          <w:color w:val="auto"/>
        </w:rPr>
        <w:t>Proposed consultation</w:t>
      </w:r>
      <w:r w:rsidR="001353DD">
        <w:rPr>
          <w:color w:val="auto"/>
        </w:rPr>
        <w:t xml:space="preserve"> workshop</w:t>
      </w:r>
      <w:r>
        <w:rPr>
          <w:color w:val="auto"/>
        </w:rPr>
        <w:t xml:space="preserve"> </w:t>
      </w:r>
      <w:r w:rsidR="00912555" w:rsidRPr="008707DD">
        <w:rPr>
          <w:color w:val="auto"/>
        </w:rPr>
        <w:t xml:space="preserve">address/location(s): </w:t>
      </w:r>
      <w:sdt>
        <w:sdtPr>
          <w:rPr>
            <w:color w:val="auto"/>
          </w:rPr>
          <w:alias w:val="Location of event"/>
          <w:tag w:val="Location of event"/>
          <w:id w:val="-1819797965"/>
          <w:showingPlcHdr/>
          <w:text/>
        </w:sdtPr>
        <w:sdtEndPr/>
        <w:sdtContent>
          <w:r w:rsidR="00912555" w:rsidRPr="008707DD">
            <w:rPr>
              <w:rStyle w:val="PlaceholderText"/>
              <w:color w:val="auto"/>
            </w:rPr>
            <w:t>Click here to enter text.</w:t>
          </w:r>
        </w:sdtContent>
      </w:sdt>
    </w:p>
    <w:p w14:paraId="7506FBED" w14:textId="77777777" w:rsidR="008707DD" w:rsidRDefault="008707DD" w:rsidP="00D12043">
      <w:pPr>
        <w:spacing w:after="0"/>
        <w:jc w:val="both"/>
        <w:rPr>
          <w:rFonts w:eastAsia="Times New Roman"/>
          <w:b/>
          <w:bCs/>
          <w:color w:val="004B8D" w:themeColor="accent1"/>
          <w:sz w:val="28"/>
        </w:rPr>
      </w:pPr>
      <w:r>
        <w:rPr>
          <w:sz w:val="28"/>
        </w:rPr>
        <w:br w:type="page"/>
      </w:r>
    </w:p>
    <w:p w14:paraId="27FB988D" w14:textId="4712D079" w:rsidR="00912555" w:rsidRPr="00800F5A" w:rsidRDefault="00573D40" w:rsidP="00D12043">
      <w:pPr>
        <w:pStyle w:val="Heading2"/>
        <w:jc w:val="both"/>
        <w:rPr>
          <w:color w:val="2E5597"/>
        </w:rPr>
      </w:pPr>
      <w:r>
        <w:rPr>
          <w:color w:val="2E5597"/>
        </w:rPr>
        <w:lastRenderedPageBreak/>
        <w:t>2.9</w:t>
      </w:r>
      <w:r w:rsidR="00ED5EF3" w:rsidRPr="00800F5A">
        <w:rPr>
          <w:color w:val="2E5597"/>
        </w:rPr>
        <w:tab/>
        <w:t>What region</w:t>
      </w:r>
      <w:r w:rsidR="0031424C" w:rsidRPr="00800F5A">
        <w:rPr>
          <w:color w:val="2E5597"/>
        </w:rPr>
        <w:t>/s</w:t>
      </w:r>
      <w:r w:rsidR="00ED5EF3" w:rsidRPr="00800F5A">
        <w:rPr>
          <w:color w:val="2E5597"/>
        </w:rPr>
        <w:t xml:space="preserve"> will you aim to engage your</w:t>
      </w:r>
      <w:r w:rsidR="00912555" w:rsidRPr="00800F5A">
        <w:rPr>
          <w:color w:val="2E5597"/>
        </w:rPr>
        <w:t xml:space="preserve"> participants</w:t>
      </w:r>
      <w:r w:rsidR="00ED5EF3" w:rsidRPr="00800F5A">
        <w:rPr>
          <w:color w:val="2E5597"/>
        </w:rPr>
        <w:t xml:space="preserve"> from</w:t>
      </w:r>
      <w:r w:rsidR="00912555" w:rsidRPr="00800F5A">
        <w:rPr>
          <w:color w:val="2E5597"/>
        </w:rPr>
        <w:t>?</w:t>
      </w:r>
    </w:p>
    <w:p w14:paraId="7A1830F6" w14:textId="77777777" w:rsidR="008707DD" w:rsidRDefault="008707DD" w:rsidP="00D12043">
      <w:pPr>
        <w:jc w:val="both"/>
      </w:pPr>
    </w:p>
    <w:tbl>
      <w:tblPr>
        <w:tblW w:w="8102" w:type="dxa"/>
        <w:tblLook w:val="0000" w:firstRow="0" w:lastRow="0" w:firstColumn="0" w:lastColumn="0" w:noHBand="0" w:noVBand="0"/>
      </w:tblPr>
      <w:tblGrid>
        <w:gridCol w:w="709"/>
        <w:gridCol w:w="7393"/>
      </w:tblGrid>
      <w:tr w:rsidR="008707DD" w:rsidRPr="00F542E5" w14:paraId="1A67B4FB" w14:textId="77777777" w:rsidTr="00D4641D">
        <w:tc>
          <w:tcPr>
            <w:tcW w:w="709" w:type="dxa"/>
            <w:shd w:val="clear" w:color="auto" w:fill="auto"/>
            <w:vAlign w:val="center"/>
          </w:tcPr>
          <w:p w14:paraId="0D1B421C" w14:textId="77777777" w:rsidR="008707DD" w:rsidRPr="00F542E5" w:rsidRDefault="008707DD" w:rsidP="00D12043">
            <w:pPr>
              <w:spacing w:before="60" w:after="120"/>
              <w:jc w:val="both"/>
            </w:pPr>
            <w:r w:rsidRPr="00F542E5">
              <w:rPr>
                <w:rFonts w:hint="eastAsia"/>
              </w:rPr>
              <w:t>☐</w:t>
            </w:r>
          </w:p>
        </w:tc>
        <w:tc>
          <w:tcPr>
            <w:tcW w:w="7393" w:type="dxa"/>
            <w:shd w:val="clear" w:color="auto" w:fill="F2F2F2"/>
          </w:tcPr>
          <w:p w14:paraId="69C3DFA5" w14:textId="77777777" w:rsidR="008707DD" w:rsidRPr="00A51A20" w:rsidRDefault="008707DD" w:rsidP="00D12043">
            <w:pPr>
              <w:spacing w:before="60" w:after="120"/>
              <w:jc w:val="both"/>
            </w:pPr>
            <w:r w:rsidRPr="00A51A20">
              <w:t>Gascoyne</w:t>
            </w:r>
          </w:p>
        </w:tc>
      </w:tr>
      <w:tr w:rsidR="008707DD" w:rsidRPr="00F542E5" w14:paraId="1FF9AF39" w14:textId="77777777" w:rsidTr="00D4641D">
        <w:tc>
          <w:tcPr>
            <w:tcW w:w="709" w:type="dxa"/>
            <w:shd w:val="clear" w:color="auto" w:fill="auto"/>
            <w:vAlign w:val="center"/>
          </w:tcPr>
          <w:p w14:paraId="1796B436" w14:textId="77777777" w:rsidR="008707DD" w:rsidRPr="00F542E5" w:rsidRDefault="008707DD" w:rsidP="00D12043">
            <w:pPr>
              <w:spacing w:before="60" w:after="120"/>
              <w:jc w:val="both"/>
            </w:pPr>
            <w:r w:rsidRPr="00F542E5">
              <w:rPr>
                <w:rFonts w:hint="eastAsia"/>
              </w:rPr>
              <w:t>☐</w:t>
            </w:r>
          </w:p>
        </w:tc>
        <w:tc>
          <w:tcPr>
            <w:tcW w:w="7393" w:type="dxa"/>
            <w:shd w:val="clear" w:color="auto" w:fill="F2F2F2"/>
          </w:tcPr>
          <w:p w14:paraId="0B8C49D9" w14:textId="77777777" w:rsidR="008707DD" w:rsidRPr="00A51A20" w:rsidRDefault="008707DD" w:rsidP="00D12043">
            <w:pPr>
              <w:spacing w:before="60" w:after="120"/>
              <w:jc w:val="both"/>
            </w:pPr>
            <w:r w:rsidRPr="00A51A20">
              <w:t>Goldfields/Esperance</w:t>
            </w:r>
          </w:p>
        </w:tc>
      </w:tr>
      <w:tr w:rsidR="008707DD" w:rsidRPr="00F542E5" w14:paraId="6205C005" w14:textId="77777777" w:rsidTr="00D4641D">
        <w:tc>
          <w:tcPr>
            <w:tcW w:w="709" w:type="dxa"/>
            <w:shd w:val="clear" w:color="auto" w:fill="auto"/>
            <w:vAlign w:val="center"/>
          </w:tcPr>
          <w:p w14:paraId="48C3E9AF" w14:textId="77777777" w:rsidR="008707DD" w:rsidRPr="00F542E5" w:rsidRDefault="008707DD" w:rsidP="00D12043">
            <w:pPr>
              <w:spacing w:before="60" w:after="120"/>
              <w:jc w:val="both"/>
            </w:pPr>
            <w:r w:rsidRPr="00F542E5">
              <w:rPr>
                <w:rFonts w:hint="eastAsia"/>
              </w:rPr>
              <w:t>☐</w:t>
            </w:r>
          </w:p>
        </w:tc>
        <w:tc>
          <w:tcPr>
            <w:tcW w:w="7393" w:type="dxa"/>
            <w:shd w:val="clear" w:color="auto" w:fill="F2F2F2"/>
          </w:tcPr>
          <w:p w14:paraId="1EE8BF75" w14:textId="77777777" w:rsidR="008707DD" w:rsidRPr="00A51A20" w:rsidRDefault="008707DD" w:rsidP="00D12043">
            <w:pPr>
              <w:spacing w:before="60" w:after="120"/>
              <w:jc w:val="both"/>
            </w:pPr>
            <w:r w:rsidRPr="00A51A20">
              <w:t>Great Southern</w:t>
            </w:r>
          </w:p>
        </w:tc>
      </w:tr>
      <w:tr w:rsidR="008707DD" w:rsidRPr="00F542E5" w14:paraId="1FD497ED" w14:textId="77777777" w:rsidTr="00D4641D">
        <w:tc>
          <w:tcPr>
            <w:tcW w:w="709" w:type="dxa"/>
            <w:shd w:val="clear" w:color="auto" w:fill="auto"/>
            <w:vAlign w:val="center"/>
          </w:tcPr>
          <w:p w14:paraId="11A47BD3" w14:textId="77777777" w:rsidR="008707DD" w:rsidRPr="00F542E5" w:rsidRDefault="008707DD" w:rsidP="00D12043">
            <w:pPr>
              <w:spacing w:before="60" w:after="120"/>
              <w:jc w:val="both"/>
            </w:pPr>
            <w:r w:rsidRPr="00F542E5">
              <w:rPr>
                <w:rFonts w:hint="eastAsia"/>
              </w:rPr>
              <w:t>☐</w:t>
            </w:r>
          </w:p>
        </w:tc>
        <w:tc>
          <w:tcPr>
            <w:tcW w:w="7393" w:type="dxa"/>
            <w:shd w:val="clear" w:color="auto" w:fill="F2F2F2"/>
          </w:tcPr>
          <w:p w14:paraId="6E2F18BA" w14:textId="77777777" w:rsidR="008707DD" w:rsidRPr="00A51A20" w:rsidRDefault="008707DD" w:rsidP="00D12043">
            <w:pPr>
              <w:spacing w:before="60" w:after="120"/>
              <w:jc w:val="both"/>
            </w:pPr>
            <w:r w:rsidRPr="00A51A20">
              <w:t xml:space="preserve">Kimberley </w:t>
            </w:r>
          </w:p>
        </w:tc>
      </w:tr>
      <w:tr w:rsidR="008707DD" w:rsidRPr="00F542E5" w14:paraId="60F7ECC3" w14:textId="77777777" w:rsidTr="00D4641D">
        <w:tc>
          <w:tcPr>
            <w:tcW w:w="709" w:type="dxa"/>
            <w:shd w:val="clear" w:color="auto" w:fill="auto"/>
            <w:vAlign w:val="center"/>
          </w:tcPr>
          <w:p w14:paraId="39D5186B" w14:textId="77777777" w:rsidR="008707DD" w:rsidRPr="00F542E5" w:rsidRDefault="008707DD" w:rsidP="00D12043">
            <w:pPr>
              <w:spacing w:before="60" w:after="120"/>
              <w:jc w:val="both"/>
            </w:pPr>
            <w:r w:rsidRPr="00F542E5">
              <w:rPr>
                <w:rFonts w:hint="eastAsia"/>
              </w:rPr>
              <w:t>☐</w:t>
            </w:r>
          </w:p>
        </w:tc>
        <w:tc>
          <w:tcPr>
            <w:tcW w:w="7393" w:type="dxa"/>
            <w:shd w:val="clear" w:color="auto" w:fill="F2F2F2"/>
          </w:tcPr>
          <w:p w14:paraId="3F1698FD" w14:textId="77777777" w:rsidR="008707DD" w:rsidRPr="00A51A20" w:rsidRDefault="008707DD" w:rsidP="00D12043">
            <w:pPr>
              <w:spacing w:before="60" w:after="120"/>
              <w:jc w:val="both"/>
            </w:pPr>
            <w:r w:rsidRPr="00A51A20">
              <w:t xml:space="preserve">Mid West </w:t>
            </w:r>
          </w:p>
        </w:tc>
      </w:tr>
      <w:tr w:rsidR="008707DD" w:rsidRPr="00F542E5" w14:paraId="63547DCC" w14:textId="77777777" w:rsidTr="00D4641D">
        <w:tc>
          <w:tcPr>
            <w:tcW w:w="709" w:type="dxa"/>
            <w:shd w:val="clear" w:color="auto" w:fill="auto"/>
            <w:vAlign w:val="center"/>
          </w:tcPr>
          <w:p w14:paraId="2242E04A" w14:textId="77777777" w:rsidR="008707DD" w:rsidRPr="00F542E5" w:rsidRDefault="008707DD" w:rsidP="00D12043">
            <w:pPr>
              <w:spacing w:before="60" w:after="120"/>
              <w:jc w:val="both"/>
            </w:pPr>
            <w:r w:rsidRPr="00F542E5">
              <w:rPr>
                <w:rFonts w:hint="eastAsia"/>
              </w:rPr>
              <w:t>☐</w:t>
            </w:r>
          </w:p>
        </w:tc>
        <w:tc>
          <w:tcPr>
            <w:tcW w:w="7393" w:type="dxa"/>
            <w:shd w:val="clear" w:color="auto" w:fill="F2F2F2"/>
          </w:tcPr>
          <w:p w14:paraId="7AA33C7D" w14:textId="77777777" w:rsidR="008707DD" w:rsidRPr="00A51A20" w:rsidRDefault="008707DD" w:rsidP="00D12043">
            <w:pPr>
              <w:spacing w:before="60" w:after="120"/>
              <w:jc w:val="both"/>
            </w:pPr>
            <w:r w:rsidRPr="00A51A20">
              <w:t>Peel</w:t>
            </w:r>
          </w:p>
        </w:tc>
      </w:tr>
      <w:tr w:rsidR="008707DD" w:rsidRPr="00F542E5" w14:paraId="43207F1B" w14:textId="77777777" w:rsidTr="00D4641D">
        <w:tc>
          <w:tcPr>
            <w:tcW w:w="709" w:type="dxa"/>
            <w:shd w:val="clear" w:color="auto" w:fill="auto"/>
            <w:vAlign w:val="center"/>
          </w:tcPr>
          <w:p w14:paraId="3B6AD4A6" w14:textId="77777777" w:rsidR="008707DD" w:rsidRPr="00F542E5" w:rsidRDefault="008707DD" w:rsidP="00D12043">
            <w:pPr>
              <w:spacing w:before="60" w:after="120"/>
              <w:jc w:val="both"/>
            </w:pPr>
            <w:r w:rsidRPr="00F542E5">
              <w:rPr>
                <w:rFonts w:hint="eastAsia"/>
              </w:rPr>
              <w:t>☐</w:t>
            </w:r>
          </w:p>
        </w:tc>
        <w:tc>
          <w:tcPr>
            <w:tcW w:w="7393" w:type="dxa"/>
            <w:shd w:val="clear" w:color="auto" w:fill="F2F2F2"/>
          </w:tcPr>
          <w:p w14:paraId="0C6CC078" w14:textId="77777777" w:rsidR="008707DD" w:rsidRPr="00A51A20" w:rsidRDefault="008707DD" w:rsidP="00D12043">
            <w:pPr>
              <w:spacing w:before="60" w:after="120"/>
              <w:jc w:val="both"/>
            </w:pPr>
            <w:r w:rsidRPr="00A51A20">
              <w:t xml:space="preserve">Pilbara </w:t>
            </w:r>
          </w:p>
        </w:tc>
      </w:tr>
      <w:tr w:rsidR="008707DD" w:rsidRPr="00F542E5" w14:paraId="22368259" w14:textId="77777777" w:rsidTr="00D4641D">
        <w:tc>
          <w:tcPr>
            <w:tcW w:w="709" w:type="dxa"/>
            <w:shd w:val="clear" w:color="auto" w:fill="auto"/>
            <w:vAlign w:val="center"/>
          </w:tcPr>
          <w:p w14:paraId="50B8FB89" w14:textId="77777777" w:rsidR="008707DD" w:rsidRPr="00F542E5" w:rsidRDefault="008707DD" w:rsidP="00D12043">
            <w:pPr>
              <w:spacing w:before="60" w:after="120"/>
              <w:jc w:val="both"/>
            </w:pPr>
            <w:r w:rsidRPr="00F542E5">
              <w:rPr>
                <w:rFonts w:hint="eastAsia"/>
              </w:rPr>
              <w:t>☐</w:t>
            </w:r>
          </w:p>
        </w:tc>
        <w:tc>
          <w:tcPr>
            <w:tcW w:w="7393" w:type="dxa"/>
            <w:shd w:val="clear" w:color="auto" w:fill="F2F2F2"/>
          </w:tcPr>
          <w:p w14:paraId="6396909B" w14:textId="77777777" w:rsidR="008707DD" w:rsidRPr="00A51A20" w:rsidRDefault="008707DD" w:rsidP="00D12043">
            <w:pPr>
              <w:spacing w:before="60" w:after="120"/>
              <w:jc w:val="both"/>
            </w:pPr>
            <w:r w:rsidRPr="00A51A20">
              <w:t xml:space="preserve">South West </w:t>
            </w:r>
          </w:p>
        </w:tc>
      </w:tr>
      <w:tr w:rsidR="008707DD" w:rsidRPr="00F542E5" w14:paraId="03EF2210" w14:textId="77777777" w:rsidTr="00D4641D">
        <w:tc>
          <w:tcPr>
            <w:tcW w:w="709" w:type="dxa"/>
            <w:shd w:val="clear" w:color="auto" w:fill="auto"/>
            <w:vAlign w:val="center"/>
          </w:tcPr>
          <w:p w14:paraId="2033435C" w14:textId="77777777" w:rsidR="008707DD" w:rsidRPr="00F542E5" w:rsidRDefault="008707DD" w:rsidP="00D12043">
            <w:pPr>
              <w:spacing w:before="60" w:after="120"/>
              <w:jc w:val="both"/>
            </w:pPr>
            <w:r w:rsidRPr="00F542E5">
              <w:rPr>
                <w:rFonts w:hint="eastAsia"/>
              </w:rPr>
              <w:t>☐</w:t>
            </w:r>
          </w:p>
        </w:tc>
        <w:tc>
          <w:tcPr>
            <w:tcW w:w="7393" w:type="dxa"/>
            <w:shd w:val="clear" w:color="auto" w:fill="F2F2F2"/>
          </w:tcPr>
          <w:p w14:paraId="69ABEEA5" w14:textId="77777777" w:rsidR="008707DD" w:rsidRPr="00A51A20" w:rsidRDefault="008707DD" w:rsidP="00D12043">
            <w:pPr>
              <w:spacing w:before="60" w:after="120"/>
              <w:jc w:val="both"/>
            </w:pPr>
            <w:r w:rsidRPr="00A51A20">
              <w:t xml:space="preserve">Wheatbelt </w:t>
            </w:r>
          </w:p>
        </w:tc>
      </w:tr>
      <w:tr w:rsidR="008707DD" w:rsidRPr="00F542E5" w14:paraId="45EA2E34" w14:textId="77777777" w:rsidTr="00D4641D">
        <w:tc>
          <w:tcPr>
            <w:tcW w:w="709" w:type="dxa"/>
            <w:shd w:val="clear" w:color="auto" w:fill="auto"/>
            <w:vAlign w:val="center"/>
          </w:tcPr>
          <w:p w14:paraId="07FA656E" w14:textId="77777777" w:rsidR="008707DD" w:rsidRPr="00F542E5" w:rsidRDefault="008707DD" w:rsidP="00D12043">
            <w:pPr>
              <w:spacing w:before="60" w:after="120"/>
              <w:jc w:val="both"/>
            </w:pPr>
            <w:r w:rsidRPr="00F542E5">
              <w:rPr>
                <w:rFonts w:hint="eastAsia"/>
              </w:rPr>
              <w:t>☐</w:t>
            </w:r>
          </w:p>
        </w:tc>
        <w:tc>
          <w:tcPr>
            <w:tcW w:w="7393" w:type="dxa"/>
            <w:shd w:val="clear" w:color="auto" w:fill="F2F2F2"/>
          </w:tcPr>
          <w:p w14:paraId="2C11E77B" w14:textId="77777777" w:rsidR="008707DD" w:rsidRPr="00A51A20" w:rsidRDefault="00BD3308" w:rsidP="00D12043">
            <w:pPr>
              <w:spacing w:before="60" w:after="120"/>
              <w:jc w:val="both"/>
            </w:pPr>
            <w:r w:rsidRPr="00A51A20">
              <w:t>Metropolitan</w:t>
            </w:r>
            <w:r>
              <w:t xml:space="preserve"> – East</w:t>
            </w:r>
          </w:p>
        </w:tc>
      </w:tr>
      <w:tr w:rsidR="008707DD" w:rsidRPr="00F542E5" w14:paraId="0148AED3" w14:textId="77777777" w:rsidTr="00D4641D">
        <w:tc>
          <w:tcPr>
            <w:tcW w:w="709" w:type="dxa"/>
            <w:shd w:val="clear" w:color="auto" w:fill="auto"/>
            <w:vAlign w:val="center"/>
          </w:tcPr>
          <w:p w14:paraId="43FB5689" w14:textId="77777777" w:rsidR="008707DD" w:rsidRPr="00F542E5" w:rsidRDefault="008707DD" w:rsidP="00D12043">
            <w:pPr>
              <w:spacing w:before="60" w:after="120"/>
              <w:jc w:val="both"/>
            </w:pPr>
            <w:r w:rsidRPr="00F542E5">
              <w:rPr>
                <w:rFonts w:hint="eastAsia"/>
              </w:rPr>
              <w:t>☐</w:t>
            </w:r>
          </w:p>
        </w:tc>
        <w:tc>
          <w:tcPr>
            <w:tcW w:w="7393" w:type="dxa"/>
            <w:shd w:val="clear" w:color="auto" w:fill="F2F2F2"/>
          </w:tcPr>
          <w:p w14:paraId="1C3390DA" w14:textId="77777777" w:rsidR="008707DD" w:rsidRPr="00A51A20" w:rsidRDefault="00BD3308" w:rsidP="00D12043">
            <w:pPr>
              <w:spacing w:before="60" w:after="120"/>
              <w:jc w:val="both"/>
            </w:pPr>
            <w:r w:rsidRPr="00A51A20">
              <w:t>Metropolitan</w:t>
            </w:r>
            <w:r>
              <w:t xml:space="preserve"> – </w:t>
            </w:r>
            <w:r w:rsidRPr="00A51A20">
              <w:t>North</w:t>
            </w:r>
          </w:p>
        </w:tc>
      </w:tr>
      <w:tr w:rsidR="008707DD" w:rsidRPr="00F542E5" w14:paraId="336BB0D5" w14:textId="77777777" w:rsidTr="00D4641D">
        <w:tc>
          <w:tcPr>
            <w:tcW w:w="709" w:type="dxa"/>
            <w:shd w:val="clear" w:color="auto" w:fill="auto"/>
            <w:vAlign w:val="center"/>
          </w:tcPr>
          <w:p w14:paraId="5C678DE5" w14:textId="77777777" w:rsidR="008707DD" w:rsidRPr="00F542E5" w:rsidRDefault="008707DD" w:rsidP="00D12043">
            <w:pPr>
              <w:spacing w:before="60" w:after="120"/>
              <w:jc w:val="both"/>
            </w:pPr>
            <w:r w:rsidRPr="00F542E5">
              <w:rPr>
                <w:rFonts w:ascii="MS Mincho" w:eastAsia="MS Mincho" w:hAnsi="MS Mincho" w:cs="MS Mincho" w:hint="eastAsia"/>
              </w:rPr>
              <w:t>☐</w:t>
            </w:r>
          </w:p>
        </w:tc>
        <w:tc>
          <w:tcPr>
            <w:tcW w:w="7393" w:type="dxa"/>
            <w:shd w:val="clear" w:color="auto" w:fill="F2F2F2"/>
          </w:tcPr>
          <w:p w14:paraId="0BBB81B5" w14:textId="77777777" w:rsidR="008707DD" w:rsidRPr="00A51A20" w:rsidRDefault="00BD3308" w:rsidP="00D12043">
            <w:pPr>
              <w:spacing w:before="60" w:after="120"/>
              <w:jc w:val="both"/>
            </w:pPr>
            <w:r w:rsidRPr="00A51A20">
              <w:t>Metropolitan</w:t>
            </w:r>
            <w:r>
              <w:t xml:space="preserve"> – </w:t>
            </w:r>
            <w:r w:rsidRPr="00A51A20">
              <w:t>South</w:t>
            </w:r>
          </w:p>
        </w:tc>
      </w:tr>
      <w:tr w:rsidR="008707DD" w:rsidRPr="00F542E5" w14:paraId="17F94661" w14:textId="77777777" w:rsidTr="00D4641D">
        <w:tc>
          <w:tcPr>
            <w:tcW w:w="709" w:type="dxa"/>
            <w:shd w:val="clear" w:color="auto" w:fill="auto"/>
            <w:vAlign w:val="center"/>
          </w:tcPr>
          <w:p w14:paraId="456B9812" w14:textId="77777777" w:rsidR="008707DD" w:rsidRPr="00384B09" w:rsidRDefault="008707DD" w:rsidP="00D12043">
            <w:pPr>
              <w:spacing w:before="60" w:after="120"/>
              <w:jc w:val="both"/>
              <w:rPr>
                <w:rFonts w:ascii="MS Mincho" w:eastAsia="MS Mincho" w:hAnsi="MS Mincho" w:cs="MS Mincho"/>
              </w:rPr>
            </w:pPr>
            <w:r w:rsidRPr="00384B09">
              <w:rPr>
                <w:rFonts w:ascii="MS Mincho" w:eastAsia="MS Mincho" w:hAnsi="MS Mincho" w:cs="MS Mincho" w:hint="eastAsia"/>
              </w:rPr>
              <w:t>☐</w:t>
            </w:r>
          </w:p>
        </w:tc>
        <w:tc>
          <w:tcPr>
            <w:tcW w:w="7393" w:type="dxa"/>
            <w:shd w:val="clear" w:color="auto" w:fill="F2F2F2"/>
          </w:tcPr>
          <w:p w14:paraId="4BB5C953" w14:textId="77777777" w:rsidR="008707DD" w:rsidRPr="00A51A20" w:rsidRDefault="008707DD" w:rsidP="00D12043">
            <w:pPr>
              <w:spacing w:before="60" w:after="120"/>
              <w:jc w:val="both"/>
            </w:pPr>
            <w:r w:rsidRPr="00A51A20">
              <w:t>Metropolitan</w:t>
            </w:r>
            <w:r w:rsidR="00B5669F">
              <w:t xml:space="preserve"> </w:t>
            </w:r>
            <w:r w:rsidR="00825927">
              <w:t>–</w:t>
            </w:r>
            <w:r w:rsidR="00B5669F">
              <w:t xml:space="preserve"> West</w:t>
            </w:r>
          </w:p>
        </w:tc>
      </w:tr>
    </w:tbl>
    <w:p w14:paraId="510DA6D1" w14:textId="77777777" w:rsidR="009F64BC" w:rsidRPr="008707DD" w:rsidRDefault="009F64BC" w:rsidP="00D12043">
      <w:pPr>
        <w:tabs>
          <w:tab w:val="left" w:pos="567"/>
          <w:tab w:val="right" w:leader="underscore" w:pos="9638"/>
        </w:tabs>
        <w:spacing w:line="360" w:lineRule="auto"/>
        <w:jc w:val="both"/>
      </w:pPr>
    </w:p>
    <w:p w14:paraId="13C586E1" w14:textId="6E37F779" w:rsidR="00912555" w:rsidRPr="00800F5A" w:rsidRDefault="00573D40" w:rsidP="00D12043">
      <w:pPr>
        <w:pStyle w:val="Heading2"/>
        <w:jc w:val="both"/>
        <w:rPr>
          <w:color w:val="2E5597"/>
        </w:rPr>
      </w:pPr>
      <w:r>
        <w:rPr>
          <w:color w:val="2E5597"/>
        </w:rPr>
        <w:t>3.0</w:t>
      </w:r>
      <w:r w:rsidR="00912555" w:rsidRPr="00800F5A">
        <w:rPr>
          <w:color w:val="2E5597"/>
        </w:rPr>
        <w:tab/>
        <w:t xml:space="preserve">Number of </w:t>
      </w:r>
      <w:r w:rsidR="0031424C" w:rsidRPr="00800F5A">
        <w:rPr>
          <w:color w:val="2E5597"/>
        </w:rPr>
        <w:t xml:space="preserve">expected participants </w:t>
      </w:r>
    </w:p>
    <w:p w14:paraId="1BD42F3F" w14:textId="77777777" w:rsidR="00912555" w:rsidRPr="00107E93" w:rsidRDefault="00912555" w:rsidP="00D12043">
      <w:pPr>
        <w:pStyle w:val="BodyText"/>
        <w:jc w:val="both"/>
        <w:rPr>
          <w:color w:val="auto"/>
        </w:rPr>
      </w:pPr>
      <w:r w:rsidRPr="008707DD">
        <w:rPr>
          <w:color w:val="auto"/>
        </w:rPr>
        <w:t>Please</w:t>
      </w:r>
      <w:r w:rsidR="002E3BE4">
        <w:rPr>
          <w:color w:val="auto"/>
        </w:rPr>
        <w:t xml:space="preserve"> provide </w:t>
      </w:r>
      <w:r w:rsidRPr="008707DD">
        <w:rPr>
          <w:color w:val="auto"/>
        </w:rPr>
        <w:t>detail</w:t>
      </w:r>
      <w:r w:rsidR="002E3BE4">
        <w:rPr>
          <w:color w:val="auto"/>
        </w:rPr>
        <w:t>s</w:t>
      </w:r>
      <w:r w:rsidR="00464C58">
        <w:rPr>
          <w:color w:val="auto"/>
        </w:rPr>
        <w:t xml:space="preserve"> on how you intend to reach your minimum participant numbers for the </w:t>
      </w:r>
      <w:r w:rsidR="00464C58" w:rsidRPr="00107E93">
        <w:rPr>
          <w:color w:val="auto"/>
        </w:rPr>
        <w:t>community consultation workshop and the justification for this</w:t>
      </w:r>
      <w:r w:rsidR="0031424C" w:rsidRPr="00107E93">
        <w:rPr>
          <w:color w:val="auto"/>
        </w:rPr>
        <w:t xml:space="preserve"> (minimum</w:t>
      </w:r>
      <w:r w:rsidR="00464C58" w:rsidRPr="00107E93">
        <w:rPr>
          <w:color w:val="auto"/>
        </w:rPr>
        <w:t xml:space="preserve"> participant</w:t>
      </w:r>
      <w:r w:rsidR="00BD3308" w:rsidRPr="00107E93">
        <w:rPr>
          <w:color w:val="auto"/>
        </w:rPr>
        <w:t xml:space="preserve"> number</w:t>
      </w:r>
      <w:r w:rsidR="00464C58" w:rsidRPr="00107E93">
        <w:rPr>
          <w:color w:val="auto"/>
        </w:rPr>
        <w:t xml:space="preserve"> is</w:t>
      </w:r>
      <w:r w:rsidR="0031424C" w:rsidRPr="00107E93">
        <w:rPr>
          <w:color w:val="auto"/>
        </w:rPr>
        <w:t xml:space="preserve"> </w:t>
      </w:r>
      <w:r w:rsidR="00DC6BF1" w:rsidRPr="00107E93">
        <w:rPr>
          <w:color w:val="auto"/>
        </w:rPr>
        <w:t>10</w:t>
      </w:r>
      <w:r w:rsidR="0031424C" w:rsidRPr="00107E93">
        <w:rPr>
          <w:color w:val="auto"/>
        </w:rPr>
        <w:t>)</w:t>
      </w:r>
      <w:r w:rsidRPr="00107E93">
        <w:rPr>
          <w:color w:val="auto"/>
        </w:rPr>
        <w:t>.</w:t>
      </w:r>
      <w:r w:rsidR="00B40F4A" w:rsidRPr="00107E93">
        <w:rPr>
          <w:color w:val="auto"/>
        </w:rPr>
        <w:t xml:space="preserve"> </w:t>
      </w:r>
    </w:p>
    <w:p w14:paraId="36253EA2" w14:textId="77777777" w:rsidR="00912555" w:rsidRPr="00107E93" w:rsidRDefault="00711BF6" w:rsidP="00D12043">
      <w:pPr>
        <w:tabs>
          <w:tab w:val="left" w:pos="567"/>
          <w:tab w:val="right" w:leader="underscore" w:pos="9638"/>
        </w:tabs>
        <w:spacing w:line="360" w:lineRule="auto"/>
        <w:jc w:val="both"/>
      </w:pPr>
      <w:sdt>
        <w:sdtPr>
          <w:alias w:val="Detail your ability to reach the minimum number of participants"/>
          <w:tag w:val="Detail your ability to reach the minimum number of participants"/>
          <w:id w:val="-1204479217"/>
          <w:showingPlcHdr/>
          <w:text/>
        </w:sdtPr>
        <w:sdtEndPr/>
        <w:sdtContent>
          <w:r w:rsidR="00A04B84" w:rsidRPr="00107E93">
            <w:rPr>
              <w:rStyle w:val="PlaceholderText"/>
              <w:color w:val="auto"/>
            </w:rPr>
            <w:t>Cli</w:t>
          </w:r>
          <w:r w:rsidR="00912555" w:rsidRPr="00107E93">
            <w:rPr>
              <w:rStyle w:val="PlaceholderText"/>
              <w:color w:val="auto"/>
            </w:rPr>
            <w:t>ck here to enter text.</w:t>
          </w:r>
        </w:sdtContent>
      </w:sdt>
      <w:r w:rsidR="00912555" w:rsidRPr="00107E93">
        <w:t xml:space="preserve"> </w:t>
      </w:r>
    </w:p>
    <w:p w14:paraId="4DE08FE9" w14:textId="741DBD89" w:rsidR="00912555" w:rsidRPr="00800F5A" w:rsidRDefault="00573D40" w:rsidP="00D12043">
      <w:pPr>
        <w:pStyle w:val="Heading2"/>
        <w:jc w:val="both"/>
        <w:rPr>
          <w:color w:val="2E5597"/>
        </w:rPr>
      </w:pPr>
      <w:r>
        <w:rPr>
          <w:color w:val="2E5597"/>
        </w:rPr>
        <w:t>3.1</w:t>
      </w:r>
      <w:r w:rsidR="00FE625F" w:rsidRPr="00107E93">
        <w:rPr>
          <w:color w:val="2E5597"/>
        </w:rPr>
        <w:t xml:space="preserve"> </w:t>
      </w:r>
      <w:r w:rsidR="00A04B84" w:rsidRPr="00107E93">
        <w:rPr>
          <w:color w:val="2E5597"/>
        </w:rPr>
        <w:t>Are you planning to collaborate with other organisations to deliver this</w:t>
      </w:r>
      <w:r w:rsidR="00464C58" w:rsidRPr="00107E93">
        <w:rPr>
          <w:color w:val="2E5597"/>
        </w:rPr>
        <w:t xml:space="preserve"> community</w:t>
      </w:r>
      <w:r w:rsidR="00A04B84" w:rsidRPr="00107E93">
        <w:rPr>
          <w:color w:val="2E5597"/>
        </w:rPr>
        <w:t xml:space="preserve"> consultation workshop? Please provide details.</w:t>
      </w:r>
    </w:p>
    <w:p w14:paraId="3AFDCD4A" w14:textId="77777777" w:rsidR="008707DD" w:rsidRDefault="00711BF6" w:rsidP="00D12043">
      <w:pPr>
        <w:tabs>
          <w:tab w:val="left" w:pos="567"/>
          <w:tab w:val="right" w:leader="underscore" w:pos="9638"/>
        </w:tabs>
        <w:spacing w:line="360" w:lineRule="auto"/>
        <w:jc w:val="both"/>
      </w:pPr>
      <w:sdt>
        <w:sdtPr>
          <w:alias w:val="Details of collaborating organisations (if applicable)"/>
          <w:tag w:val="Details of collaborating organisations (if applicable)"/>
          <w:id w:val="301511266"/>
          <w:showingPlcHdr/>
          <w:text/>
        </w:sdtPr>
        <w:sdtEndPr/>
        <w:sdtContent>
          <w:r w:rsidR="00912555" w:rsidRPr="008707DD">
            <w:rPr>
              <w:rStyle w:val="PlaceholderText"/>
              <w:color w:val="auto"/>
            </w:rPr>
            <w:t>Click here to enter text.</w:t>
          </w:r>
        </w:sdtContent>
      </w:sdt>
      <w:r w:rsidR="00912555" w:rsidRPr="008707DD">
        <w:t xml:space="preserve"> </w:t>
      </w:r>
    </w:p>
    <w:p w14:paraId="35B95C16" w14:textId="77777777" w:rsidR="00DC6BF1" w:rsidRDefault="00DC6BF1" w:rsidP="00D12043">
      <w:pPr>
        <w:pStyle w:val="Heading1"/>
        <w:jc w:val="both"/>
        <w:rPr>
          <w:color w:val="002060"/>
        </w:rPr>
      </w:pPr>
      <w:bookmarkStart w:id="4" w:name="_Section_Three_–"/>
      <w:bookmarkEnd w:id="4"/>
    </w:p>
    <w:p w14:paraId="230E876B" w14:textId="77777777" w:rsidR="00912555" w:rsidRPr="00800F5A" w:rsidRDefault="00912555" w:rsidP="00D12043">
      <w:pPr>
        <w:pStyle w:val="Heading1"/>
        <w:jc w:val="both"/>
        <w:rPr>
          <w:color w:val="002060"/>
        </w:rPr>
      </w:pPr>
      <w:r w:rsidRPr="00800F5A">
        <w:rPr>
          <w:color w:val="002060"/>
        </w:rPr>
        <w:t xml:space="preserve">Section Three – </w:t>
      </w:r>
      <w:r w:rsidR="005D4113" w:rsidRPr="00800F5A">
        <w:rPr>
          <w:color w:val="002060"/>
        </w:rPr>
        <w:t xml:space="preserve">Consultation </w:t>
      </w:r>
      <w:r w:rsidRPr="00800F5A">
        <w:rPr>
          <w:color w:val="002060"/>
        </w:rPr>
        <w:t>Budget</w:t>
      </w:r>
    </w:p>
    <w:p w14:paraId="7F6DDC06" w14:textId="77777777" w:rsidR="00912555" w:rsidRPr="00800F5A" w:rsidRDefault="00912555" w:rsidP="00D12043">
      <w:pPr>
        <w:tabs>
          <w:tab w:val="num" w:pos="540"/>
        </w:tabs>
        <w:spacing w:before="120"/>
        <w:jc w:val="both"/>
        <w:rPr>
          <w:i/>
          <w:color w:val="2E5597"/>
        </w:rPr>
      </w:pPr>
      <w:r w:rsidRPr="00800F5A">
        <w:rPr>
          <w:i/>
          <w:color w:val="2E5597"/>
        </w:rPr>
        <w:t>It is important to show how you plan to spend the funding.</w:t>
      </w:r>
    </w:p>
    <w:p w14:paraId="349ECF50" w14:textId="77777777" w:rsidR="00912555" w:rsidRDefault="00912555" w:rsidP="007B2BFA">
      <w:pPr>
        <w:jc w:val="both"/>
      </w:pPr>
      <w:r w:rsidRPr="00107E93">
        <w:t xml:space="preserve">Use the table below to show how the money for your project will be spent. The </w:t>
      </w:r>
      <w:r w:rsidR="007B2BFA" w:rsidRPr="00107E93">
        <w:rPr>
          <w:rFonts w:cs="Arial"/>
          <w:szCs w:val="24"/>
        </w:rPr>
        <w:t>WA Recovery College Model of Service Community Consultation</w:t>
      </w:r>
      <w:r w:rsidR="007B2BFA" w:rsidRPr="00107E93" w:rsidDel="009F64BC">
        <w:rPr>
          <w:rFonts w:cs="Arial"/>
          <w:szCs w:val="24"/>
        </w:rPr>
        <w:t xml:space="preserve"> </w:t>
      </w:r>
      <w:r w:rsidR="007B2BFA" w:rsidRPr="00107E93">
        <w:t>process is for grant up to $7,500</w:t>
      </w:r>
      <w:r w:rsidRPr="00107E93">
        <w:t xml:space="preserve"> (excl. GST) and may be used to conduct more than one consultation under this application.</w:t>
      </w:r>
      <w:r w:rsidR="00FE625F" w:rsidRPr="00107E93">
        <w:t xml:space="preserve"> </w:t>
      </w:r>
      <w:r w:rsidRPr="00107E93">
        <w:t>If conducting more than one consultation please specify budget items for each consultation.</w:t>
      </w:r>
    </w:p>
    <w:p w14:paraId="4B83F0BA" w14:textId="77777777" w:rsidR="00E43EF9" w:rsidRPr="001F1D2F" w:rsidRDefault="00E43EF9" w:rsidP="00E43EF9">
      <w:pPr>
        <w:jc w:val="both"/>
      </w:pPr>
      <w:r>
        <w:t xml:space="preserve">It should be noted that when engaging with consumers, family, carer and community, individuals are to be paid </w:t>
      </w:r>
      <w:r w:rsidR="002D3B55">
        <w:t xml:space="preserve">a participation payment </w:t>
      </w:r>
      <w:r>
        <w:t xml:space="preserve">in </w:t>
      </w:r>
      <w:r w:rsidR="002D3B55">
        <w:t>line</w:t>
      </w:r>
      <w:r>
        <w:t xml:space="preserve"> with the MHC Consumers, </w:t>
      </w:r>
      <w:r w:rsidR="002D3B55">
        <w:t>F</w:t>
      </w:r>
      <w:r>
        <w:t xml:space="preserve">amily, </w:t>
      </w:r>
      <w:r w:rsidR="002D3B55">
        <w:t>Carer and Co</w:t>
      </w:r>
      <w:r>
        <w:t>mmunity Paid Partnership policy.</w:t>
      </w:r>
      <w:r w:rsidRPr="00E43EF9">
        <w:t xml:space="preserve"> </w:t>
      </w:r>
      <w:r w:rsidRPr="001F1D2F">
        <w:t xml:space="preserve">If an organisation requires additional funds to pay consumers, families and carers or for travel assistance (i.e flights) separate submissions, detailing additional funds required would need to be submitted and the MHC would assess these as they are provided. </w:t>
      </w:r>
    </w:p>
    <w:p w14:paraId="1FB6E00C" w14:textId="77777777" w:rsidR="001F1D2F" w:rsidRDefault="001F1D2F" w:rsidP="007B2BFA">
      <w:pPr>
        <w:jc w:val="both"/>
      </w:pPr>
    </w:p>
    <w:p w14:paraId="45BDE2FB" w14:textId="77777777" w:rsidR="00912555" w:rsidRPr="00B17438" w:rsidRDefault="00912555" w:rsidP="00D12043">
      <w:pPr>
        <w:jc w:val="both"/>
        <w:rPr>
          <w:b/>
        </w:rPr>
      </w:pPr>
      <w:r w:rsidRPr="00B17438">
        <w:rPr>
          <w:b/>
        </w:rPr>
        <w:t>Do not include GST in your costings.</w:t>
      </w:r>
    </w:p>
    <w:tbl>
      <w:tblPr>
        <w:tblW w:w="1059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000" w:firstRow="0" w:lastRow="0" w:firstColumn="0" w:lastColumn="0" w:noHBand="0" w:noVBand="0"/>
        <w:tblCaption w:val="Table 3: Form - Project Budget"/>
        <w:tblDescription w:val="Table 3: Form - Project Budget"/>
      </w:tblPr>
      <w:tblGrid>
        <w:gridCol w:w="7196"/>
        <w:gridCol w:w="3402"/>
      </w:tblGrid>
      <w:tr w:rsidR="008707DD" w:rsidRPr="006D5AC9" w14:paraId="44D14AA2" w14:textId="77777777" w:rsidTr="00800F5A">
        <w:tc>
          <w:tcPr>
            <w:tcW w:w="7196" w:type="dxa"/>
            <w:shd w:val="clear" w:color="auto" w:fill="2E5597"/>
          </w:tcPr>
          <w:p w14:paraId="20B9A0FC" w14:textId="77777777" w:rsidR="00912555" w:rsidRPr="00580609" w:rsidRDefault="00912555" w:rsidP="00D12043">
            <w:pPr>
              <w:tabs>
                <w:tab w:val="left" w:pos="540"/>
                <w:tab w:val="right" w:leader="underscore" w:pos="9638"/>
              </w:tabs>
              <w:spacing w:before="120" w:after="120"/>
              <w:jc w:val="both"/>
              <w:rPr>
                <w:b/>
                <w:color w:val="FFFFFF" w:themeColor="background1"/>
              </w:rPr>
            </w:pPr>
            <w:r w:rsidRPr="00580609">
              <w:rPr>
                <w:b/>
                <w:color w:val="FFFFFF" w:themeColor="background1"/>
              </w:rPr>
              <w:t>(1)</w:t>
            </w:r>
          </w:p>
          <w:p w14:paraId="0C61A94F" w14:textId="77777777" w:rsidR="00912555" w:rsidRPr="00580609" w:rsidRDefault="00912555" w:rsidP="00D12043">
            <w:pPr>
              <w:tabs>
                <w:tab w:val="left" w:pos="540"/>
                <w:tab w:val="right" w:leader="underscore" w:pos="9638"/>
              </w:tabs>
              <w:spacing w:before="120" w:after="120"/>
              <w:jc w:val="both"/>
              <w:rPr>
                <w:b/>
                <w:color w:val="FFFFFF" w:themeColor="background1"/>
              </w:rPr>
            </w:pPr>
            <w:r w:rsidRPr="00580609">
              <w:rPr>
                <w:b/>
                <w:color w:val="FFFFFF" w:themeColor="background1"/>
              </w:rPr>
              <w:t xml:space="preserve">Budget Items </w:t>
            </w:r>
            <w:r w:rsidRPr="00580609">
              <w:rPr>
                <w:b/>
                <w:color w:val="FFFFFF" w:themeColor="background1"/>
              </w:rPr>
              <w:br w:type="textWrapping" w:clear="all"/>
            </w:r>
            <w:r w:rsidRPr="00580609">
              <w:rPr>
                <w:color w:val="FFFFFF" w:themeColor="background1"/>
              </w:rPr>
              <w:t>(i.e. what the money will be spent on</w:t>
            </w:r>
            <w:r w:rsidR="00F9734E" w:rsidRPr="00580609">
              <w:rPr>
                <w:color w:val="FFFFFF" w:themeColor="background1"/>
              </w:rPr>
              <w:t>)</w:t>
            </w:r>
            <w:r w:rsidRPr="00580609">
              <w:rPr>
                <w:color w:val="FFFFFF" w:themeColor="background1"/>
              </w:rPr>
              <w:t xml:space="preserve"> </w:t>
            </w:r>
          </w:p>
        </w:tc>
        <w:tc>
          <w:tcPr>
            <w:tcW w:w="3402" w:type="dxa"/>
            <w:shd w:val="clear" w:color="auto" w:fill="2E5597"/>
          </w:tcPr>
          <w:p w14:paraId="19A8F34C" w14:textId="77777777" w:rsidR="00912555" w:rsidRPr="00580609" w:rsidRDefault="00912555" w:rsidP="00D12043">
            <w:pPr>
              <w:tabs>
                <w:tab w:val="right" w:pos="3126"/>
              </w:tabs>
              <w:spacing w:before="120" w:after="120"/>
              <w:jc w:val="both"/>
              <w:rPr>
                <w:b/>
                <w:color w:val="FFFFFF" w:themeColor="background1"/>
              </w:rPr>
            </w:pPr>
            <w:r w:rsidRPr="00580609">
              <w:rPr>
                <w:b/>
                <w:color w:val="FFFFFF" w:themeColor="background1"/>
              </w:rPr>
              <w:t>(2)</w:t>
            </w:r>
            <w:r w:rsidR="002C07DB" w:rsidRPr="00580609">
              <w:rPr>
                <w:b/>
                <w:color w:val="FFFFFF" w:themeColor="background1"/>
              </w:rPr>
              <w:t xml:space="preserve"> </w:t>
            </w:r>
          </w:p>
          <w:p w14:paraId="018A7BE9" w14:textId="77777777" w:rsidR="00912555" w:rsidRPr="00580609" w:rsidRDefault="00912555" w:rsidP="00D12043">
            <w:pPr>
              <w:tabs>
                <w:tab w:val="left" w:pos="540"/>
                <w:tab w:val="right" w:leader="underscore" w:pos="9638"/>
              </w:tabs>
              <w:spacing w:before="120" w:after="120"/>
              <w:jc w:val="both"/>
              <w:rPr>
                <w:b/>
                <w:color w:val="FFFFFF" w:themeColor="background1"/>
              </w:rPr>
            </w:pPr>
            <w:r w:rsidRPr="00580609">
              <w:rPr>
                <w:b/>
                <w:color w:val="FFFFFF" w:themeColor="background1"/>
              </w:rPr>
              <w:t>This Funding Amount</w:t>
            </w:r>
          </w:p>
          <w:p w14:paraId="38C05031" w14:textId="77777777" w:rsidR="00912555" w:rsidRPr="00580609" w:rsidRDefault="00912555" w:rsidP="00D12043">
            <w:pPr>
              <w:tabs>
                <w:tab w:val="left" w:pos="540"/>
                <w:tab w:val="right" w:leader="underscore" w:pos="9638"/>
              </w:tabs>
              <w:spacing w:before="120" w:after="120"/>
              <w:jc w:val="both"/>
              <w:rPr>
                <w:color w:val="FFFFFF" w:themeColor="background1"/>
              </w:rPr>
            </w:pPr>
            <w:r w:rsidRPr="00580609">
              <w:rPr>
                <w:color w:val="FFFFFF" w:themeColor="background1"/>
              </w:rPr>
              <w:t>($) (excl. GST)</w:t>
            </w:r>
          </w:p>
        </w:tc>
      </w:tr>
      <w:tr w:rsidR="008707DD" w:rsidRPr="008707DD" w14:paraId="67928568" w14:textId="77777777" w:rsidTr="002C07DB">
        <w:tc>
          <w:tcPr>
            <w:tcW w:w="7196" w:type="dxa"/>
            <w:shd w:val="clear" w:color="auto" w:fill="auto"/>
            <w:vAlign w:val="center"/>
          </w:tcPr>
          <w:p w14:paraId="2C28FE32" w14:textId="77777777" w:rsidR="00912555" w:rsidRPr="000C3823" w:rsidRDefault="00912555" w:rsidP="00D12043">
            <w:pPr>
              <w:tabs>
                <w:tab w:val="left" w:pos="540"/>
                <w:tab w:val="right" w:leader="underscore" w:pos="9638"/>
              </w:tabs>
              <w:spacing w:before="80" w:after="120"/>
              <w:jc w:val="both"/>
              <w:rPr>
                <w:i/>
                <w:color w:val="2E5597"/>
              </w:rPr>
            </w:pPr>
            <w:r w:rsidRPr="000C3823">
              <w:rPr>
                <w:i/>
                <w:color w:val="2E5597"/>
              </w:rPr>
              <w:t xml:space="preserve">For example: Catering </w:t>
            </w:r>
          </w:p>
        </w:tc>
        <w:tc>
          <w:tcPr>
            <w:tcW w:w="3402" w:type="dxa"/>
            <w:shd w:val="clear" w:color="auto" w:fill="auto"/>
            <w:vAlign w:val="center"/>
          </w:tcPr>
          <w:p w14:paraId="3BAC99BC" w14:textId="77777777" w:rsidR="00912555" w:rsidRPr="000C3823" w:rsidRDefault="00912555" w:rsidP="00D12043">
            <w:pPr>
              <w:tabs>
                <w:tab w:val="left" w:pos="540"/>
                <w:tab w:val="right" w:leader="underscore" w:pos="9638"/>
              </w:tabs>
              <w:spacing w:before="80" w:after="120"/>
              <w:jc w:val="both"/>
              <w:rPr>
                <w:i/>
                <w:color w:val="2E5597"/>
              </w:rPr>
            </w:pPr>
            <w:r w:rsidRPr="000C3823">
              <w:rPr>
                <w:i/>
                <w:color w:val="2E5597"/>
              </w:rPr>
              <w:t>$500.00</w:t>
            </w:r>
          </w:p>
        </w:tc>
      </w:tr>
      <w:tr w:rsidR="008707DD" w:rsidRPr="008707DD" w14:paraId="2AA3C08F" w14:textId="77777777" w:rsidTr="002C07DB">
        <w:sdt>
          <w:sdtPr>
            <w:alias w:val="Budget Items "/>
            <w:tag w:val="Budget Items  - 1"/>
            <w:id w:val="1869645624"/>
            <w:showingPlcHdr/>
          </w:sdtPr>
          <w:sdtEndPr/>
          <w:sdtContent>
            <w:tc>
              <w:tcPr>
                <w:tcW w:w="7196" w:type="dxa"/>
                <w:shd w:val="clear" w:color="auto" w:fill="auto"/>
              </w:tcPr>
              <w:p w14:paraId="7B14C4E3" w14:textId="77777777" w:rsidR="00912555" w:rsidRPr="008707DD" w:rsidRDefault="00912555" w:rsidP="00D12043">
                <w:pPr>
                  <w:spacing w:before="80" w:after="120"/>
                  <w:jc w:val="both"/>
                </w:pPr>
                <w:r w:rsidRPr="008707DD">
                  <w:rPr>
                    <w:rStyle w:val="PlaceholderText"/>
                    <w:color w:val="auto"/>
                  </w:rPr>
                  <w:t>Enter text.</w:t>
                </w:r>
              </w:p>
            </w:tc>
          </w:sdtContent>
        </w:sdt>
        <w:sdt>
          <w:sdtPr>
            <w:alias w:val="This Funding Amount"/>
            <w:tag w:val="This Funding Amount 2 -1"/>
            <w:id w:val="1589037866"/>
          </w:sdtPr>
          <w:sdtEndPr/>
          <w:sdtContent>
            <w:tc>
              <w:tcPr>
                <w:tcW w:w="3402" w:type="dxa"/>
                <w:shd w:val="clear" w:color="auto" w:fill="auto"/>
              </w:tcPr>
              <w:p w14:paraId="66D23E0F" w14:textId="77777777" w:rsidR="00912555" w:rsidRPr="008707DD" w:rsidRDefault="00912555" w:rsidP="00D12043">
                <w:pPr>
                  <w:spacing w:before="80" w:after="120"/>
                  <w:jc w:val="both"/>
                </w:pPr>
                <w:r w:rsidRPr="008707DD">
                  <w:rPr>
                    <w:rStyle w:val="PlaceholderText"/>
                    <w:color w:val="auto"/>
                  </w:rPr>
                  <w:t>Enter text.</w:t>
                </w:r>
              </w:p>
            </w:tc>
          </w:sdtContent>
        </w:sdt>
      </w:tr>
      <w:tr w:rsidR="008707DD" w:rsidRPr="008707DD" w14:paraId="7A2A4212" w14:textId="77777777" w:rsidTr="002C07DB">
        <w:sdt>
          <w:sdtPr>
            <w:alias w:val="Budget Items "/>
            <w:tag w:val="Budget Items  - 2"/>
            <w:id w:val="-560319869"/>
            <w:showingPlcHdr/>
          </w:sdtPr>
          <w:sdtEndPr/>
          <w:sdtContent>
            <w:tc>
              <w:tcPr>
                <w:tcW w:w="7196" w:type="dxa"/>
                <w:shd w:val="clear" w:color="auto" w:fill="auto"/>
              </w:tcPr>
              <w:p w14:paraId="671EF222" w14:textId="77777777" w:rsidR="00912555" w:rsidRPr="008707DD" w:rsidRDefault="00912555" w:rsidP="00D12043">
                <w:pPr>
                  <w:spacing w:before="80" w:after="120"/>
                  <w:jc w:val="both"/>
                </w:pPr>
                <w:r w:rsidRPr="008707DD">
                  <w:rPr>
                    <w:rStyle w:val="PlaceholderText"/>
                    <w:color w:val="auto"/>
                  </w:rPr>
                  <w:t>Enter text.</w:t>
                </w:r>
              </w:p>
            </w:tc>
          </w:sdtContent>
        </w:sdt>
        <w:sdt>
          <w:sdtPr>
            <w:alias w:val="This Funding Amount"/>
            <w:tag w:val="This Funding Amount 2 - 2"/>
            <w:id w:val="161125026"/>
            <w:showingPlcHdr/>
          </w:sdtPr>
          <w:sdtEndPr/>
          <w:sdtContent>
            <w:tc>
              <w:tcPr>
                <w:tcW w:w="3402" w:type="dxa"/>
                <w:shd w:val="clear" w:color="auto" w:fill="auto"/>
              </w:tcPr>
              <w:p w14:paraId="293BE76E" w14:textId="77777777" w:rsidR="00912555" w:rsidRPr="008707DD" w:rsidRDefault="00912555" w:rsidP="00D12043">
                <w:pPr>
                  <w:spacing w:before="80" w:after="120"/>
                  <w:jc w:val="both"/>
                </w:pPr>
                <w:r w:rsidRPr="008707DD">
                  <w:rPr>
                    <w:rStyle w:val="PlaceholderText"/>
                    <w:color w:val="auto"/>
                  </w:rPr>
                  <w:t>Enter text.</w:t>
                </w:r>
              </w:p>
            </w:tc>
          </w:sdtContent>
        </w:sdt>
      </w:tr>
      <w:tr w:rsidR="008707DD" w:rsidRPr="008707DD" w14:paraId="78ABDAEB" w14:textId="77777777" w:rsidTr="002C07DB">
        <w:sdt>
          <w:sdtPr>
            <w:alias w:val="Budget Items "/>
            <w:tag w:val="Budget Items  - 3"/>
            <w:id w:val="-1006821331"/>
            <w:showingPlcHdr/>
          </w:sdtPr>
          <w:sdtEndPr/>
          <w:sdtContent>
            <w:tc>
              <w:tcPr>
                <w:tcW w:w="7196" w:type="dxa"/>
                <w:shd w:val="clear" w:color="auto" w:fill="auto"/>
              </w:tcPr>
              <w:p w14:paraId="4235A7F2" w14:textId="77777777" w:rsidR="00912555" w:rsidRPr="008707DD" w:rsidRDefault="00912555" w:rsidP="00D12043">
                <w:pPr>
                  <w:spacing w:before="80" w:after="120"/>
                  <w:jc w:val="both"/>
                </w:pPr>
                <w:r w:rsidRPr="008707DD">
                  <w:rPr>
                    <w:rStyle w:val="PlaceholderText"/>
                    <w:color w:val="auto"/>
                  </w:rPr>
                  <w:t>Enter text.</w:t>
                </w:r>
              </w:p>
            </w:tc>
          </w:sdtContent>
        </w:sdt>
        <w:sdt>
          <w:sdtPr>
            <w:alias w:val="This Funding Amount"/>
            <w:tag w:val="This Funding Amount 2 -3"/>
            <w:id w:val="1851373058"/>
            <w:showingPlcHdr/>
          </w:sdtPr>
          <w:sdtEndPr/>
          <w:sdtContent>
            <w:tc>
              <w:tcPr>
                <w:tcW w:w="3402" w:type="dxa"/>
                <w:shd w:val="clear" w:color="auto" w:fill="auto"/>
              </w:tcPr>
              <w:p w14:paraId="1F78CF0D" w14:textId="77777777" w:rsidR="00912555" w:rsidRPr="008707DD" w:rsidRDefault="00912555" w:rsidP="00D12043">
                <w:pPr>
                  <w:spacing w:before="80" w:after="120"/>
                  <w:jc w:val="both"/>
                </w:pPr>
                <w:r w:rsidRPr="008707DD">
                  <w:rPr>
                    <w:rStyle w:val="PlaceholderText"/>
                    <w:color w:val="auto"/>
                  </w:rPr>
                  <w:t>Enter text.</w:t>
                </w:r>
              </w:p>
            </w:tc>
          </w:sdtContent>
        </w:sdt>
      </w:tr>
      <w:tr w:rsidR="008707DD" w:rsidRPr="008707DD" w14:paraId="281F6635" w14:textId="77777777" w:rsidTr="002C07DB">
        <w:tc>
          <w:tcPr>
            <w:tcW w:w="7196" w:type="dxa"/>
            <w:shd w:val="clear" w:color="auto" w:fill="auto"/>
            <w:vAlign w:val="center"/>
          </w:tcPr>
          <w:p w14:paraId="73FA6839" w14:textId="77777777" w:rsidR="00912555" w:rsidRPr="008707DD" w:rsidRDefault="00912555" w:rsidP="00D12043">
            <w:pPr>
              <w:pStyle w:val="TableText"/>
              <w:spacing w:before="80" w:after="120"/>
              <w:jc w:val="both"/>
              <w:rPr>
                <w:b/>
                <w:color w:val="auto"/>
              </w:rPr>
            </w:pPr>
            <w:r w:rsidRPr="008707DD">
              <w:rPr>
                <w:b/>
                <w:bCs/>
                <w:color w:val="auto"/>
              </w:rPr>
              <w:t xml:space="preserve">Total: </w:t>
            </w:r>
            <w:sdt>
              <w:sdtPr>
                <w:rPr>
                  <w:color w:val="auto"/>
                </w:rPr>
                <w:alias w:val="Total"/>
                <w:tag w:val="Total"/>
                <w:id w:val="1360011456"/>
                <w:showingPlcHdr/>
              </w:sdtPr>
              <w:sdtEndPr/>
              <w:sdtContent>
                <w:r w:rsidRPr="008707DD">
                  <w:rPr>
                    <w:rStyle w:val="PlaceholderText"/>
                    <w:color w:val="auto"/>
                  </w:rPr>
                  <w:t>Enter text.</w:t>
                </w:r>
              </w:sdtContent>
            </w:sdt>
          </w:p>
        </w:tc>
        <w:tc>
          <w:tcPr>
            <w:tcW w:w="3402" w:type="dxa"/>
            <w:shd w:val="clear" w:color="auto" w:fill="auto"/>
            <w:vAlign w:val="center"/>
          </w:tcPr>
          <w:p w14:paraId="687D407A" w14:textId="77777777" w:rsidR="00912555" w:rsidRPr="008707DD" w:rsidRDefault="00912555" w:rsidP="00D12043">
            <w:pPr>
              <w:pStyle w:val="TableText"/>
              <w:spacing w:before="80" w:after="120"/>
              <w:jc w:val="both"/>
              <w:rPr>
                <w:b/>
                <w:color w:val="auto"/>
              </w:rPr>
            </w:pPr>
            <w:r w:rsidRPr="008707DD">
              <w:rPr>
                <w:b/>
                <w:bCs/>
                <w:color w:val="auto"/>
              </w:rPr>
              <w:t>$</w:t>
            </w:r>
            <w:r w:rsidR="00E97AA5">
              <w:rPr>
                <w:b/>
                <w:bCs/>
                <w:color w:val="auto"/>
              </w:rPr>
              <w:t>xxx</w:t>
            </w:r>
          </w:p>
        </w:tc>
      </w:tr>
    </w:tbl>
    <w:p w14:paraId="57A0C995" w14:textId="77777777" w:rsidR="008707DD" w:rsidRDefault="008707DD" w:rsidP="00D12043">
      <w:pPr>
        <w:pStyle w:val="Heading1"/>
        <w:jc w:val="both"/>
      </w:pPr>
      <w:r>
        <w:br w:type="page"/>
      </w:r>
    </w:p>
    <w:p w14:paraId="4E623A29" w14:textId="77777777" w:rsidR="00912555" w:rsidRPr="00107E93" w:rsidRDefault="00912555" w:rsidP="00D12043">
      <w:pPr>
        <w:pStyle w:val="Heading1"/>
        <w:pBdr>
          <w:bottom w:val="single" w:sz="4" w:space="1" w:color="auto"/>
        </w:pBdr>
        <w:jc w:val="both"/>
        <w:rPr>
          <w:color w:val="002060"/>
        </w:rPr>
      </w:pPr>
      <w:r w:rsidRPr="00107E93">
        <w:rPr>
          <w:color w:val="002060"/>
        </w:rPr>
        <w:lastRenderedPageBreak/>
        <w:t>Application conditions</w:t>
      </w:r>
    </w:p>
    <w:p w14:paraId="295E195A" w14:textId="77777777" w:rsidR="00912555" w:rsidRPr="00107E93" w:rsidRDefault="00912555" w:rsidP="00D12043">
      <w:pPr>
        <w:jc w:val="both"/>
        <w:rPr>
          <w:rFonts w:cs="Arial"/>
          <w:szCs w:val="24"/>
        </w:rPr>
      </w:pPr>
      <w:r w:rsidRPr="00107E93">
        <w:rPr>
          <w:rFonts w:cs="Arial"/>
          <w:szCs w:val="24"/>
        </w:rPr>
        <w:t xml:space="preserve">Funding provided through the </w:t>
      </w:r>
      <w:r w:rsidR="00107E93" w:rsidRPr="00107E93">
        <w:rPr>
          <w:rFonts w:cs="Arial"/>
          <w:szCs w:val="24"/>
        </w:rPr>
        <w:t>WA Recovery College Model of Service Community Consultation</w:t>
      </w:r>
      <w:r w:rsidR="00107E93" w:rsidRPr="00107E93" w:rsidDel="009F64BC">
        <w:rPr>
          <w:rFonts w:cs="Arial"/>
          <w:szCs w:val="24"/>
        </w:rPr>
        <w:t xml:space="preserve"> </w:t>
      </w:r>
      <w:r w:rsidR="00107E93" w:rsidRPr="00107E93">
        <w:t xml:space="preserve">process </w:t>
      </w:r>
      <w:r w:rsidR="00D971E2" w:rsidRPr="00107E93">
        <w:rPr>
          <w:rFonts w:cs="Arial"/>
          <w:szCs w:val="24"/>
        </w:rPr>
        <w:t>is</w:t>
      </w:r>
      <w:r w:rsidRPr="00107E93">
        <w:rPr>
          <w:rFonts w:cs="Arial"/>
          <w:szCs w:val="24"/>
        </w:rPr>
        <w:t xml:space="preserve"> subject to the following terms and conditions:</w:t>
      </w:r>
    </w:p>
    <w:p w14:paraId="19FF5F19" w14:textId="77777777" w:rsidR="00912555" w:rsidRPr="00107E93" w:rsidRDefault="00912555" w:rsidP="00D12043">
      <w:pPr>
        <w:pStyle w:val="ListParagraph"/>
        <w:numPr>
          <w:ilvl w:val="0"/>
          <w:numId w:val="20"/>
        </w:numPr>
        <w:spacing w:after="160" w:line="256" w:lineRule="auto"/>
        <w:ind w:left="714" w:hanging="357"/>
        <w:jc w:val="both"/>
        <w:rPr>
          <w:rFonts w:cs="Arial"/>
          <w:szCs w:val="24"/>
        </w:rPr>
      </w:pPr>
      <w:r w:rsidRPr="00107E93">
        <w:rPr>
          <w:rFonts w:cs="Arial"/>
          <w:szCs w:val="24"/>
        </w:rPr>
        <w:t xml:space="preserve">The funding is to be used solely for the specified purpose approved by the </w:t>
      </w:r>
      <w:r w:rsidR="00107E93">
        <w:rPr>
          <w:rFonts w:cs="Arial"/>
          <w:szCs w:val="24"/>
        </w:rPr>
        <w:t>MHC</w:t>
      </w:r>
      <w:r w:rsidRPr="00107E93">
        <w:rPr>
          <w:rFonts w:cs="Arial"/>
          <w:szCs w:val="24"/>
        </w:rPr>
        <w:t xml:space="preserve"> during the period.</w:t>
      </w:r>
    </w:p>
    <w:p w14:paraId="74F00DE8" w14:textId="77777777" w:rsidR="00912555" w:rsidRPr="00107E93" w:rsidRDefault="00912555" w:rsidP="00D12043">
      <w:pPr>
        <w:pStyle w:val="ListParagraph"/>
        <w:numPr>
          <w:ilvl w:val="0"/>
          <w:numId w:val="20"/>
        </w:numPr>
        <w:spacing w:after="160" w:line="256" w:lineRule="auto"/>
        <w:jc w:val="both"/>
        <w:rPr>
          <w:rFonts w:cs="Arial"/>
          <w:szCs w:val="24"/>
        </w:rPr>
      </w:pPr>
      <w:r w:rsidRPr="00107E93">
        <w:rPr>
          <w:rFonts w:cs="Arial"/>
          <w:szCs w:val="24"/>
        </w:rPr>
        <w:t xml:space="preserve">The </w:t>
      </w:r>
      <w:r w:rsidR="00107E93">
        <w:rPr>
          <w:rFonts w:cs="Arial"/>
          <w:szCs w:val="24"/>
        </w:rPr>
        <w:t>MHC</w:t>
      </w:r>
      <w:r w:rsidRPr="00107E93">
        <w:rPr>
          <w:rFonts w:cs="Arial"/>
          <w:szCs w:val="24"/>
        </w:rPr>
        <w:t xml:space="preserve"> will not be held responsible for any losses or additional costs incurred that are associated with the approved purpose.</w:t>
      </w:r>
    </w:p>
    <w:p w14:paraId="38527697" w14:textId="77777777" w:rsidR="00912555" w:rsidRPr="00107E93" w:rsidRDefault="00912555" w:rsidP="00D12043">
      <w:pPr>
        <w:pStyle w:val="ListParagraph"/>
        <w:numPr>
          <w:ilvl w:val="0"/>
          <w:numId w:val="20"/>
        </w:numPr>
        <w:spacing w:after="160" w:line="256" w:lineRule="auto"/>
        <w:jc w:val="both"/>
        <w:rPr>
          <w:rFonts w:cs="Arial"/>
          <w:szCs w:val="24"/>
        </w:rPr>
      </w:pPr>
      <w:r w:rsidRPr="00107E93">
        <w:rPr>
          <w:rFonts w:cs="Arial"/>
          <w:szCs w:val="24"/>
        </w:rPr>
        <w:t xml:space="preserve">The </w:t>
      </w:r>
      <w:r w:rsidR="00107E93">
        <w:rPr>
          <w:rFonts w:cs="Arial"/>
          <w:szCs w:val="24"/>
        </w:rPr>
        <w:t>MHC</w:t>
      </w:r>
      <w:r w:rsidRPr="00107E93">
        <w:rPr>
          <w:rFonts w:cs="Arial"/>
          <w:szCs w:val="24"/>
        </w:rPr>
        <w:t xml:space="preserve"> is not liable for any accident or negligence resulting in any claim or damage arising from activities undertaken as part of the funding.</w:t>
      </w:r>
    </w:p>
    <w:p w14:paraId="4E9C5BB1" w14:textId="77777777" w:rsidR="00912555" w:rsidRPr="00107E93" w:rsidRDefault="00912555" w:rsidP="00D12043">
      <w:pPr>
        <w:pStyle w:val="ListParagraph"/>
        <w:numPr>
          <w:ilvl w:val="0"/>
          <w:numId w:val="20"/>
        </w:numPr>
        <w:spacing w:after="160" w:line="256" w:lineRule="auto"/>
        <w:jc w:val="both"/>
        <w:rPr>
          <w:rFonts w:cs="Arial"/>
          <w:szCs w:val="24"/>
        </w:rPr>
      </w:pPr>
      <w:r w:rsidRPr="00107E93">
        <w:rPr>
          <w:rFonts w:cs="Arial"/>
          <w:szCs w:val="24"/>
        </w:rPr>
        <w:t>Recipient organisations are required to be appropriately incorporated and be responsible for ownership of the appropriate insurance policies.</w:t>
      </w:r>
      <w:r w:rsidR="00FE625F" w:rsidRPr="00107E93">
        <w:rPr>
          <w:rFonts w:cs="Arial"/>
          <w:szCs w:val="24"/>
        </w:rPr>
        <w:t xml:space="preserve"> </w:t>
      </w:r>
      <w:r w:rsidRPr="00107E93">
        <w:rPr>
          <w:rFonts w:cs="Arial"/>
          <w:szCs w:val="24"/>
        </w:rPr>
        <w:t>This includes, but is not limited to, Public Liability, Volunteer Insurance, Workers’ Compensation, and Professional Indemnity.</w:t>
      </w:r>
    </w:p>
    <w:p w14:paraId="5F767129" w14:textId="77777777" w:rsidR="00912555" w:rsidRDefault="00912555" w:rsidP="00D12043">
      <w:pPr>
        <w:spacing w:after="0"/>
        <w:jc w:val="both"/>
      </w:pPr>
      <w:r>
        <w:br w:type="page"/>
      </w:r>
    </w:p>
    <w:p w14:paraId="5DE02642" w14:textId="77777777" w:rsidR="00912555" w:rsidRPr="00FD676A" w:rsidRDefault="00912555" w:rsidP="00D12043">
      <w:pPr>
        <w:pStyle w:val="Heading1"/>
        <w:pBdr>
          <w:bottom w:val="single" w:sz="4" w:space="1" w:color="auto"/>
        </w:pBdr>
        <w:jc w:val="both"/>
        <w:rPr>
          <w:color w:val="002060"/>
        </w:rPr>
      </w:pPr>
      <w:bookmarkStart w:id="5" w:name="_Declaration"/>
      <w:bookmarkEnd w:id="5"/>
      <w:r w:rsidRPr="00FD676A">
        <w:rPr>
          <w:color w:val="002060"/>
        </w:rPr>
        <w:lastRenderedPageBreak/>
        <w:t>Declaration</w:t>
      </w:r>
    </w:p>
    <w:p w14:paraId="7B288F2F" w14:textId="77777777" w:rsidR="00912555" w:rsidRPr="00107E93" w:rsidRDefault="00912555" w:rsidP="00D12043">
      <w:pPr>
        <w:spacing w:after="160" w:line="256" w:lineRule="auto"/>
        <w:jc w:val="both"/>
        <w:rPr>
          <w:rFonts w:cs="Arial"/>
          <w:szCs w:val="24"/>
        </w:rPr>
      </w:pPr>
      <w:r w:rsidRPr="00107E93">
        <w:rPr>
          <w:rFonts w:cs="Arial"/>
          <w:szCs w:val="24"/>
        </w:rPr>
        <w:t>On behalf of the administering organisation</w:t>
      </w:r>
      <w:r w:rsidR="007B2BFA" w:rsidRPr="00107E93">
        <w:rPr>
          <w:rFonts w:cs="Arial"/>
          <w:szCs w:val="24"/>
        </w:rPr>
        <w:t xml:space="preserve"> applying for the </w:t>
      </w:r>
      <w:r w:rsidR="00107E93" w:rsidRPr="00107E93">
        <w:rPr>
          <w:rFonts w:cs="Arial"/>
          <w:szCs w:val="24"/>
        </w:rPr>
        <w:t>WA Recovery College Model of Service Community Consultation</w:t>
      </w:r>
      <w:r w:rsidR="007B2BFA" w:rsidRPr="00107E93">
        <w:rPr>
          <w:rFonts w:cs="Arial"/>
          <w:szCs w:val="24"/>
        </w:rPr>
        <w:t xml:space="preserve"> process</w:t>
      </w:r>
      <w:r w:rsidRPr="00107E93">
        <w:rPr>
          <w:rFonts w:cs="Arial"/>
          <w:szCs w:val="24"/>
        </w:rPr>
        <w:t>, I declare that:</w:t>
      </w:r>
    </w:p>
    <w:p w14:paraId="5E09FCC7" w14:textId="77777777" w:rsidR="00912555" w:rsidRPr="00107E93" w:rsidRDefault="00912555" w:rsidP="00D12043">
      <w:pPr>
        <w:numPr>
          <w:ilvl w:val="0"/>
          <w:numId w:val="22"/>
        </w:numPr>
        <w:spacing w:after="160" w:line="256" w:lineRule="auto"/>
        <w:ind w:left="584" w:hanging="357"/>
        <w:contextualSpacing/>
        <w:jc w:val="both"/>
        <w:rPr>
          <w:rFonts w:cs="Arial"/>
          <w:szCs w:val="24"/>
        </w:rPr>
      </w:pPr>
      <w:r w:rsidRPr="00107E93">
        <w:rPr>
          <w:rFonts w:cs="Arial"/>
          <w:szCs w:val="24"/>
        </w:rPr>
        <w:t>I am currently authorised to legally enter into agreements on behalf of the organisation, according to its constitution or as bound by law.</w:t>
      </w:r>
    </w:p>
    <w:p w14:paraId="40333E20" w14:textId="77777777" w:rsidR="00912555" w:rsidRPr="00107E93" w:rsidRDefault="00912555" w:rsidP="00D12043">
      <w:pPr>
        <w:numPr>
          <w:ilvl w:val="0"/>
          <w:numId w:val="22"/>
        </w:numPr>
        <w:spacing w:after="160" w:line="256" w:lineRule="auto"/>
        <w:ind w:left="584" w:hanging="357"/>
        <w:contextualSpacing/>
        <w:jc w:val="both"/>
        <w:rPr>
          <w:rFonts w:cs="Arial"/>
          <w:szCs w:val="24"/>
        </w:rPr>
      </w:pPr>
      <w:r w:rsidRPr="00107E93">
        <w:rPr>
          <w:rFonts w:cs="Arial"/>
          <w:szCs w:val="24"/>
        </w:rPr>
        <w:t>All the information provided in this application, including any attachments, is true and correct.</w:t>
      </w:r>
    </w:p>
    <w:p w14:paraId="08E337AE" w14:textId="77777777" w:rsidR="00912555" w:rsidRPr="00107E93" w:rsidRDefault="00912555" w:rsidP="00D12043">
      <w:pPr>
        <w:numPr>
          <w:ilvl w:val="0"/>
          <w:numId w:val="22"/>
        </w:numPr>
        <w:spacing w:after="160" w:line="256" w:lineRule="auto"/>
        <w:ind w:left="584" w:hanging="357"/>
        <w:contextualSpacing/>
        <w:jc w:val="both"/>
        <w:rPr>
          <w:rFonts w:cs="Arial"/>
          <w:szCs w:val="24"/>
        </w:rPr>
      </w:pPr>
      <w:r w:rsidRPr="00107E93">
        <w:rPr>
          <w:rFonts w:cs="Arial"/>
          <w:szCs w:val="24"/>
        </w:rPr>
        <w:t>The organisation is financially viable and is able to meet all accountability requirements.</w:t>
      </w:r>
    </w:p>
    <w:p w14:paraId="0FDBD0D3" w14:textId="77777777" w:rsidR="00912555" w:rsidRPr="00107E93" w:rsidRDefault="00912555" w:rsidP="00D12043">
      <w:pPr>
        <w:numPr>
          <w:ilvl w:val="0"/>
          <w:numId w:val="22"/>
        </w:numPr>
        <w:spacing w:after="160" w:line="256" w:lineRule="auto"/>
        <w:ind w:left="584" w:hanging="357"/>
        <w:contextualSpacing/>
        <w:jc w:val="both"/>
        <w:rPr>
          <w:rFonts w:cs="Arial"/>
          <w:szCs w:val="24"/>
        </w:rPr>
      </w:pPr>
      <w:r w:rsidRPr="00107E93">
        <w:rPr>
          <w:rFonts w:cs="Arial"/>
          <w:szCs w:val="24"/>
        </w:rPr>
        <w:t xml:space="preserve">I give permission to the </w:t>
      </w:r>
      <w:r w:rsidR="00107E93" w:rsidRPr="00107E93">
        <w:rPr>
          <w:rFonts w:cs="Arial"/>
          <w:szCs w:val="24"/>
        </w:rPr>
        <w:t>MHC</w:t>
      </w:r>
      <w:r w:rsidRPr="00107E93">
        <w:rPr>
          <w:rFonts w:cs="Arial"/>
          <w:szCs w:val="24"/>
        </w:rPr>
        <w:t xml:space="preserve">, when applicable, to contact any persons or organisation in the processing of this application </w:t>
      </w:r>
    </w:p>
    <w:p w14:paraId="7EE6F47B" w14:textId="77777777" w:rsidR="00912555" w:rsidRPr="00107E93" w:rsidRDefault="00912555" w:rsidP="00D12043">
      <w:pPr>
        <w:numPr>
          <w:ilvl w:val="0"/>
          <w:numId w:val="22"/>
        </w:numPr>
        <w:spacing w:after="160" w:line="256" w:lineRule="auto"/>
        <w:ind w:left="584" w:hanging="357"/>
        <w:contextualSpacing/>
        <w:jc w:val="both"/>
        <w:rPr>
          <w:rFonts w:cs="Arial"/>
          <w:szCs w:val="24"/>
        </w:rPr>
      </w:pPr>
      <w:r w:rsidRPr="00107E93">
        <w:rPr>
          <w:rFonts w:cs="Arial"/>
          <w:szCs w:val="24"/>
        </w:rPr>
        <w:t>If funding is provided:</w:t>
      </w:r>
    </w:p>
    <w:p w14:paraId="7D3E1DF9" w14:textId="77777777" w:rsidR="00912555" w:rsidRPr="00107E93" w:rsidRDefault="00912555" w:rsidP="00D12043">
      <w:pPr>
        <w:numPr>
          <w:ilvl w:val="1"/>
          <w:numId w:val="22"/>
        </w:numPr>
        <w:spacing w:after="160" w:line="256" w:lineRule="auto"/>
        <w:ind w:left="927"/>
        <w:contextualSpacing/>
        <w:jc w:val="both"/>
        <w:rPr>
          <w:rFonts w:cs="Arial"/>
          <w:szCs w:val="24"/>
        </w:rPr>
      </w:pPr>
      <w:r w:rsidRPr="00107E93">
        <w:rPr>
          <w:rFonts w:cs="Arial"/>
          <w:szCs w:val="24"/>
        </w:rPr>
        <w:t>I am aware that the Conditions outlined in this document will apply to ensure a project is appropriately completed and accountability requirements are met.</w:t>
      </w:r>
    </w:p>
    <w:p w14:paraId="5310CD12" w14:textId="77777777" w:rsidR="00912555" w:rsidRPr="00107E93" w:rsidRDefault="00912555" w:rsidP="00D12043">
      <w:pPr>
        <w:numPr>
          <w:ilvl w:val="1"/>
          <w:numId w:val="22"/>
        </w:numPr>
        <w:spacing w:after="160" w:line="256" w:lineRule="auto"/>
        <w:ind w:left="927"/>
        <w:contextualSpacing/>
        <w:jc w:val="both"/>
        <w:rPr>
          <w:rFonts w:cs="Arial"/>
          <w:szCs w:val="24"/>
        </w:rPr>
      </w:pPr>
      <w:r w:rsidRPr="00107E93">
        <w:rPr>
          <w:rFonts w:cs="Arial"/>
          <w:szCs w:val="24"/>
        </w:rPr>
        <w:t>I agree to ensure that appropriate insurances are in place (including but not limited to worker’s compensation, volunteers, professional indemnity, public liability, motor vehicle, etc.).</w:t>
      </w:r>
    </w:p>
    <w:p w14:paraId="46980FDE" w14:textId="77777777" w:rsidR="00912555" w:rsidRPr="00107E93" w:rsidRDefault="00912555" w:rsidP="00D12043">
      <w:pPr>
        <w:numPr>
          <w:ilvl w:val="1"/>
          <w:numId w:val="22"/>
        </w:numPr>
        <w:spacing w:after="160" w:line="257" w:lineRule="auto"/>
        <w:ind w:left="924" w:hanging="357"/>
        <w:jc w:val="both"/>
        <w:rPr>
          <w:rFonts w:cs="Arial"/>
          <w:szCs w:val="24"/>
        </w:rPr>
      </w:pPr>
      <w:r w:rsidRPr="00107E93">
        <w:rPr>
          <w:rFonts w:cs="Arial"/>
          <w:szCs w:val="24"/>
        </w:rPr>
        <w:t>I agree to undertake the project as stated and provide the required qualitative and financial reports to demonstrate that the grant was expended in accordance with the agreement.</w:t>
      </w:r>
    </w:p>
    <w:tbl>
      <w:tblPr>
        <w:tblStyle w:val="TableGrid1"/>
        <w:tblW w:w="10314" w:type="dxa"/>
        <w:tblInd w:w="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117"/>
        <w:gridCol w:w="7197"/>
      </w:tblGrid>
      <w:tr w:rsidR="008707DD" w:rsidRPr="00894962" w14:paraId="4407FAE2" w14:textId="77777777" w:rsidTr="00800F5A">
        <w:trPr>
          <w:trHeight w:val="567"/>
        </w:trPr>
        <w:tc>
          <w:tcPr>
            <w:tcW w:w="3117" w:type="dxa"/>
            <w:shd w:val="clear" w:color="auto" w:fill="2E5597"/>
            <w:hideMark/>
          </w:tcPr>
          <w:p w14:paraId="52A599CE" w14:textId="77777777" w:rsidR="00912555" w:rsidRPr="00800F5A" w:rsidRDefault="00912555" w:rsidP="00D12043">
            <w:pPr>
              <w:spacing w:before="60" w:after="60"/>
              <w:rPr>
                <w:rFonts w:cs="Arial"/>
                <w:b/>
                <w:color w:val="FFFFFF" w:themeColor="background1"/>
                <w:szCs w:val="24"/>
              </w:rPr>
            </w:pPr>
            <w:r w:rsidRPr="00800F5A">
              <w:rPr>
                <w:rFonts w:cs="Arial"/>
                <w:b/>
                <w:color w:val="FFFFFF" w:themeColor="background1"/>
                <w:szCs w:val="24"/>
              </w:rPr>
              <w:t>Legally authorised officer signature</w:t>
            </w:r>
          </w:p>
        </w:tc>
        <w:tc>
          <w:tcPr>
            <w:tcW w:w="7197" w:type="dxa"/>
          </w:tcPr>
          <w:p w14:paraId="360A4BBA" w14:textId="77777777" w:rsidR="00912555" w:rsidRPr="00894962" w:rsidRDefault="00912555" w:rsidP="00D12043">
            <w:pPr>
              <w:spacing w:before="60" w:after="60"/>
              <w:jc w:val="both"/>
              <w:rPr>
                <w:rFonts w:cs="Arial"/>
                <w:szCs w:val="24"/>
              </w:rPr>
            </w:pPr>
          </w:p>
        </w:tc>
      </w:tr>
      <w:tr w:rsidR="008707DD" w:rsidRPr="00894962" w14:paraId="7BC87457" w14:textId="77777777" w:rsidTr="00800F5A">
        <w:trPr>
          <w:trHeight w:val="567"/>
        </w:trPr>
        <w:tc>
          <w:tcPr>
            <w:tcW w:w="3117" w:type="dxa"/>
            <w:shd w:val="clear" w:color="auto" w:fill="2E5597"/>
            <w:hideMark/>
          </w:tcPr>
          <w:p w14:paraId="0130818E" w14:textId="77777777" w:rsidR="00912555" w:rsidRPr="00800F5A" w:rsidRDefault="00912555" w:rsidP="00D12043">
            <w:pPr>
              <w:spacing w:before="60" w:after="60"/>
              <w:rPr>
                <w:rFonts w:cs="Arial"/>
                <w:b/>
                <w:color w:val="FFFFFF" w:themeColor="background1"/>
                <w:szCs w:val="24"/>
              </w:rPr>
            </w:pPr>
            <w:r w:rsidRPr="00800F5A">
              <w:rPr>
                <w:rFonts w:cs="Arial"/>
                <w:b/>
                <w:color w:val="FFFFFF" w:themeColor="background1"/>
                <w:szCs w:val="24"/>
              </w:rPr>
              <w:t>Date</w:t>
            </w:r>
          </w:p>
        </w:tc>
        <w:sdt>
          <w:sdtPr>
            <w:rPr>
              <w:rFonts w:cs="Arial"/>
              <w:szCs w:val="24"/>
            </w:rPr>
            <w:alias w:val="Date"/>
            <w:tag w:val="Date"/>
            <w:id w:val="-258983237"/>
          </w:sdtPr>
          <w:sdtEndPr/>
          <w:sdtContent>
            <w:tc>
              <w:tcPr>
                <w:tcW w:w="7197" w:type="dxa"/>
                <w:hideMark/>
              </w:tcPr>
              <w:sdt>
                <w:sdtPr>
                  <w:rPr>
                    <w:rFonts w:cs="Arial"/>
                    <w:szCs w:val="24"/>
                  </w:rPr>
                  <w:id w:val="-498572969"/>
                  <w:showingPlcHdr/>
                  <w:date>
                    <w:dateFormat w:val="d/MM/yyyy"/>
                    <w:lid w:val="en-AU"/>
                    <w:storeMappedDataAs w:val="dateTime"/>
                    <w:calendar w:val="gregorian"/>
                  </w:date>
                </w:sdtPr>
                <w:sdtEndPr/>
                <w:sdtContent>
                  <w:p w14:paraId="3CE6C2B5" w14:textId="77777777" w:rsidR="00912555" w:rsidRPr="00894962" w:rsidRDefault="00912555" w:rsidP="00D12043">
                    <w:pPr>
                      <w:spacing w:before="60" w:after="60"/>
                      <w:jc w:val="both"/>
                      <w:rPr>
                        <w:rFonts w:cs="Arial"/>
                        <w:szCs w:val="24"/>
                      </w:rPr>
                    </w:pPr>
                    <w:r w:rsidRPr="00894962">
                      <w:rPr>
                        <w:rFonts w:ascii="Calibri" w:hAnsi="Calibri"/>
                        <w:color w:val="808080"/>
                        <w:sz w:val="22"/>
                      </w:rPr>
                      <w:t>Click here to enter a date.</w:t>
                    </w:r>
                  </w:p>
                </w:sdtContent>
              </w:sdt>
            </w:tc>
          </w:sdtContent>
        </w:sdt>
      </w:tr>
      <w:tr w:rsidR="008707DD" w:rsidRPr="00894962" w14:paraId="4AC188BD" w14:textId="77777777" w:rsidTr="00800F5A">
        <w:trPr>
          <w:trHeight w:val="567"/>
        </w:trPr>
        <w:tc>
          <w:tcPr>
            <w:tcW w:w="3117" w:type="dxa"/>
            <w:shd w:val="clear" w:color="auto" w:fill="2E5597"/>
            <w:hideMark/>
          </w:tcPr>
          <w:p w14:paraId="54242A0F" w14:textId="77777777" w:rsidR="00912555" w:rsidRPr="00800F5A" w:rsidRDefault="00912555" w:rsidP="00D12043">
            <w:pPr>
              <w:spacing w:before="60" w:after="60"/>
              <w:rPr>
                <w:rFonts w:cs="Arial"/>
                <w:b/>
                <w:color w:val="FFFFFF" w:themeColor="background1"/>
                <w:szCs w:val="24"/>
              </w:rPr>
            </w:pPr>
            <w:r w:rsidRPr="00800F5A">
              <w:rPr>
                <w:rFonts w:cs="Arial"/>
                <w:b/>
                <w:color w:val="FFFFFF" w:themeColor="background1"/>
                <w:szCs w:val="24"/>
              </w:rPr>
              <w:t>Legally authorised officer name</w:t>
            </w:r>
          </w:p>
        </w:tc>
        <w:sdt>
          <w:sdtPr>
            <w:rPr>
              <w:rFonts w:cs="Arial"/>
              <w:szCs w:val="24"/>
            </w:rPr>
            <w:alias w:val="Name"/>
            <w:tag w:val="Name"/>
            <w:id w:val="-508989845"/>
            <w:showingPlcHdr/>
          </w:sdtPr>
          <w:sdtEndPr/>
          <w:sdtContent>
            <w:tc>
              <w:tcPr>
                <w:tcW w:w="7197" w:type="dxa"/>
                <w:hideMark/>
              </w:tcPr>
              <w:p w14:paraId="0A6E766A" w14:textId="77777777" w:rsidR="00912555" w:rsidRPr="00894962" w:rsidRDefault="00912555" w:rsidP="00D12043">
                <w:pPr>
                  <w:spacing w:before="60" w:after="60"/>
                  <w:jc w:val="both"/>
                  <w:rPr>
                    <w:rFonts w:cs="Arial"/>
                    <w:szCs w:val="24"/>
                  </w:rPr>
                </w:pPr>
                <w:r w:rsidRPr="00894962">
                  <w:rPr>
                    <w:rFonts w:ascii="Calibri" w:hAnsi="Calibri"/>
                    <w:color w:val="808080"/>
                    <w:sz w:val="22"/>
                  </w:rPr>
                  <w:t>Click here to enter text.</w:t>
                </w:r>
              </w:p>
            </w:tc>
          </w:sdtContent>
        </w:sdt>
      </w:tr>
      <w:tr w:rsidR="008707DD" w:rsidRPr="00894962" w14:paraId="68D827D6" w14:textId="77777777" w:rsidTr="00800F5A">
        <w:trPr>
          <w:trHeight w:val="567"/>
        </w:trPr>
        <w:tc>
          <w:tcPr>
            <w:tcW w:w="3117" w:type="dxa"/>
            <w:shd w:val="clear" w:color="auto" w:fill="2E5597"/>
            <w:hideMark/>
          </w:tcPr>
          <w:p w14:paraId="7DA79864" w14:textId="77777777" w:rsidR="00912555" w:rsidRPr="00800F5A" w:rsidRDefault="00912555" w:rsidP="00D12043">
            <w:pPr>
              <w:spacing w:before="60" w:after="60"/>
              <w:rPr>
                <w:rFonts w:cs="Arial"/>
                <w:b/>
                <w:color w:val="FFFFFF" w:themeColor="background1"/>
                <w:szCs w:val="24"/>
              </w:rPr>
            </w:pPr>
            <w:r w:rsidRPr="00800F5A">
              <w:rPr>
                <w:rFonts w:cs="Arial"/>
                <w:b/>
                <w:color w:val="FFFFFF" w:themeColor="background1"/>
                <w:szCs w:val="24"/>
              </w:rPr>
              <w:t>Legally authorised officer position</w:t>
            </w:r>
          </w:p>
        </w:tc>
        <w:sdt>
          <w:sdtPr>
            <w:rPr>
              <w:rFonts w:cs="Arial"/>
              <w:szCs w:val="24"/>
            </w:rPr>
            <w:alias w:val="Position"/>
            <w:tag w:val="Position"/>
            <w:id w:val="1335947480"/>
            <w:showingPlcHdr/>
          </w:sdtPr>
          <w:sdtEndPr/>
          <w:sdtContent>
            <w:tc>
              <w:tcPr>
                <w:tcW w:w="7197" w:type="dxa"/>
                <w:hideMark/>
              </w:tcPr>
              <w:p w14:paraId="218E3D73" w14:textId="77777777" w:rsidR="00912555" w:rsidRPr="00894962" w:rsidRDefault="00912555" w:rsidP="00D12043">
                <w:pPr>
                  <w:spacing w:before="60" w:after="60"/>
                  <w:jc w:val="both"/>
                  <w:rPr>
                    <w:rFonts w:cs="Arial"/>
                    <w:szCs w:val="24"/>
                  </w:rPr>
                </w:pPr>
                <w:r w:rsidRPr="00894962">
                  <w:rPr>
                    <w:rFonts w:ascii="Calibri" w:hAnsi="Calibri"/>
                    <w:color w:val="808080"/>
                    <w:sz w:val="22"/>
                  </w:rPr>
                  <w:t>Click here to enter text.</w:t>
                </w:r>
              </w:p>
            </w:tc>
          </w:sdtContent>
        </w:sdt>
      </w:tr>
      <w:tr w:rsidR="008707DD" w:rsidRPr="00894962" w14:paraId="6CECA70B" w14:textId="77777777" w:rsidTr="00800F5A">
        <w:trPr>
          <w:trHeight w:val="567"/>
        </w:trPr>
        <w:tc>
          <w:tcPr>
            <w:tcW w:w="3117" w:type="dxa"/>
            <w:shd w:val="clear" w:color="auto" w:fill="2E5597"/>
            <w:hideMark/>
          </w:tcPr>
          <w:p w14:paraId="477D2C63" w14:textId="77777777" w:rsidR="00912555" w:rsidRPr="00800F5A" w:rsidRDefault="00912555" w:rsidP="00D12043">
            <w:pPr>
              <w:spacing w:before="60" w:after="60"/>
              <w:rPr>
                <w:rFonts w:cs="Arial"/>
                <w:b/>
                <w:color w:val="FFFFFF" w:themeColor="background1"/>
                <w:szCs w:val="24"/>
              </w:rPr>
            </w:pPr>
            <w:r w:rsidRPr="00800F5A">
              <w:rPr>
                <w:rFonts w:cs="Arial"/>
                <w:b/>
                <w:color w:val="FFFFFF" w:themeColor="background1"/>
                <w:szCs w:val="24"/>
              </w:rPr>
              <w:t>Organisation</w:t>
            </w:r>
          </w:p>
        </w:tc>
        <w:sdt>
          <w:sdtPr>
            <w:rPr>
              <w:rFonts w:cs="Arial"/>
              <w:szCs w:val="24"/>
            </w:rPr>
            <w:alias w:val="Organisation"/>
            <w:tag w:val="Organisation"/>
            <w:id w:val="743609537"/>
            <w:showingPlcHdr/>
          </w:sdtPr>
          <w:sdtEndPr/>
          <w:sdtContent>
            <w:tc>
              <w:tcPr>
                <w:tcW w:w="7197" w:type="dxa"/>
                <w:hideMark/>
              </w:tcPr>
              <w:p w14:paraId="281C9E2B" w14:textId="77777777" w:rsidR="00912555" w:rsidRPr="00894962" w:rsidRDefault="00912555" w:rsidP="00D12043">
                <w:pPr>
                  <w:spacing w:before="60" w:after="60"/>
                  <w:jc w:val="both"/>
                  <w:rPr>
                    <w:rFonts w:cs="Arial"/>
                    <w:szCs w:val="24"/>
                  </w:rPr>
                </w:pPr>
                <w:r w:rsidRPr="00894962">
                  <w:rPr>
                    <w:rFonts w:ascii="Calibri" w:hAnsi="Calibri"/>
                    <w:color w:val="808080"/>
                    <w:sz w:val="22"/>
                  </w:rPr>
                  <w:t>Click here to enter text.</w:t>
                </w:r>
              </w:p>
            </w:tc>
          </w:sdtContent>
        </w:sdt>
      </w:tr>
      <w:tr w:rsidR="008707DD" w:rsidRPr="00894962" w14:paraId="63463697" w14:textId="77777777" w:rsidTr="00800F5A">
        <w:trPr>
          <w:trHeight w:val="567"/>
        </w:trPr>
        <w:tc>
          <w:tcPr>
            <w:tcW w:w="3117" w:type="dxa"/>
            <w:shd w:val="clear" w:color="auto" w:fill="2E5597"/>
            <w:hideMark/>
          </w:tcPr>
          <w:p w14:paraId="4DD13F84" w14:textId="77777777" w:rsidR="00912555" w:rsidRPr="00800F5A" w:rsidRDefault="00912555" w:rsidP="00D12043">
            <w:pPr>
              <w:spacing w:before="60" w:after="60"/>
              <w:rPr>
                <w:rFonts w:cs="Arial"/>
                <w:b/>
                <w:color w:val="FFFFFF" w:themeColor="background1"/>
                <w:szCs w:val="24"/>
              </w:rPr>
            </w:pPr>
            <w:r w:rsidRPr="00800F5A">
              <w:rPr>
                <w:rFonts w:cs="Arial"/>
                <w:b/>
                <w:color w:val="FFFFFF" w:themeColor="background1"/>
                <w:szCs w:val="24"/>
              </w:rPr>
              <w:t>Legally authorised officer telephone</w:t>
            </w:r>
          </w:p>
        </w:tc>
        <w:sdt>
          <w:sdtPr>
            <w:rPr>
              <w:rFonts w:cs="Arial"/>
              <w:szCs w:val="24"/>
            </w:rPr>
            <w:alias w:val="Telephone"/>
            <w:tag w:val="Telephone"/>
            <w:id w:val="-22473183"/>
            <w:showingPlcHdr/>
          </w:sdtPr>
          <w:sdtEndPr/>
          <w:sdtContent>
            <w:tc>
              <w:tcPr>
                <w:tcW w:w="7197" w:type="dxa"/>
                <w:hideMark/>
              </w:tcPr>
              <w:p w14:paraId="6F7E81CB" w14:textId="77777777" w:rsidR="00912555" w:rsidRPr="00894962" w:rsidRDefault="00912555" w:rsidP="00D12043">
                <w:pPr>
                  <w:spacing w:before="60" w:after="60"/>
                  <w:jc w:val="both"/>
                  <w:rPr>
                    <w:rFonts w:cs="Arial"/>
                    <w:szCs w:val="24"/>
                  </w:rPr>
                </w:pPr>
                <w:r w:rsidRPr="00894962">
                  <w:rPr>
                    <w:rFonts w:ascii="Calibri" w:hAnsi="Calibri"/>
                    <w:color w:val="808080"/>
                    <w:sz w:val="22"/>
                  </w:rPr>
                  <w:t>Click here to enter text.</w:t>
                </w:r>
              </w:p>
            </w:tc>
          </w:sdtContent>
        </w:sdt>
      </w:tr>
      <w:tr w:rsidR="008707DD" w:rsidRPr="00894962" w14:paraId="68579273" w14:textId="77777777" w:rsidTr="00800F5A">
        <w:trPr>
          <w:trHeight w:val="567"/>
        </w:trPr>
        <w:tc>
          <w:tcPr>
            <w:tcW w:w="3117" w:type="dxa"/>
            <w:shd w:val="clear" w:color="auto" w:fill="2E5597"/>
            <w:hideMark/>
          </w:tcPr>
          <w:p w14:paraId="17A923C9" w14:textId="77777777" w:rsidR="00912555" w:rsidRPr="00800F5A" w:rsidRDefault="00912555" w:rsidP="00D12043">
            <w:pPr>
              <w:spacing w:before="60" w:after="60"/>
              <w:rPr>
                <w:rFonts w:cs="Arial"/>
                <w:b/>
                <w:color w:val="FFFFFF" w:themeColor="background1"/>
                <w:szCs w:val="24"/>
              </w:rPr>
            </w:pPr>
            <w:r w:rsidRPr="00800F5A">
              <w:rPr>
                <w:rFonts w:cs="Arial"/>
                <w:b/>
                <w:color w:val="FFFFFF" w:themeColor="background1"/>
                <w:szCs w:val="24"/>
              </w:rPr>
              <w:t>Legally authorised officer email address</w:t>
            </w:r>
          </w:p>
        </w:tc>
        <w:sdt>
          <w:sdtPr>
            <w:rPr>
              <w:rFonts w:cs="Arial"/>
              <w:szCs w:val="24"/>
            </w:rPr>
            <w:alias w:val="Email"/>
            <w:tag w:val="Email"/>
            <w:id w:val="-236864266"/>
            <w:showingPlcHdr/>
          </w:sdtPr>
          <w:sdtEndPr/>
          <w:sdtContent>
            <w:tc>
              <w:tcPr>
                <w:tcW w:w="7197" w:type="dxa"/>
                <w:hideMark/>
              </w:tcPr>
              <w:p w14:paraId="4ECEA332" w14:textId="77777777" w:rsidR="00912555" w:rsidRPr="00894962" w:rsidRDefault="00912555" w:rsidP="00D12043">
                <w:pPr>
                  <w:spacing w:before="60" w:after="60"/>
                  <w:jc w:val="both"/>
                  <w:rPr>
                    <w:rFonts w:cs="Arial"/>
                    <w:szCs w:val="24"/>
                  </w:rPr>
                </w:pPr>
                <w:r w:rsidRPr="00894962">
                  <w:rPr>
                    <w:rFonts w:ascii="Calibri" w:hAnsi="Calibri"/>
                    <w:color w:val="808080"/>
                    <w:sz w:val="22"/>
                  </w:rPr>
                  <w:t>Click here to enter text.</w:t>
                </w:r>
              </w:p>
            </w:tc>
          </w:sdtContent>
        </w:sdt>
      </w:tr>
      <w:tr w:rsidR="00912555" w:rsidRPr="00894962" w14:paraId="492537F3" w14:textId="77777777" w:rsidTr="00800F5A">
        <w:trPr>
          <w:trHeight w:val="567"/>
        </w:trPr>
        <w:tc>
          <w:tcPr>
            <w:tcW w:w="3117" w:type="dxa"/>
            <w:shd w:val="clear" w:color="auto" w:fill="2E5597"/>
            <w:hideMark/>
          </w:tcPr>
          <w:p w14:paraId="029A2517" w14:textId="77777777" w:rsidR="00912555" w:rsidRPr="00800F5A" w:rsidRDefault="00912555" w:rsidP="00D12043">
            <w:pPr>
              <w:spacing w:before="120" w:after="120"/>
              <w:rPr>
                <w:rFonts w:cs="Arial"/>
                <w:b/>
                <w:color w:val="FFFFFF" w:themeColor="background1"/>
                <w:szCs w:val="24"/>
              </w:rPr>
            </w:pPr>
            <w:r w:rsidRPr="00800F5A">
              <w:rPr>
                <w:rFonts w:cs="Arial"/>
                <w:b/>
                <w:color w:val="FFFFFF" w:themeColor="background1"/>
                <w:szCs w:val="24"/>
              </w:rPr>
              <w:t>Witness signature</w:t>
            </w:r>
          </w:p>
        </w:tc>
        <w:tc>
          <w:tcPr>
            <w:tcW w:w="7197" w:type="dxa"/>
          </w:tcPr>
          <w:p w14:paraId="6E8D98A1" w14:textId="77777777" w:rsidR="00912555" w:rsidRPr="00894962" w:rsidRDefault="00912555" w:rsidP="00D12043">
            <w:pPr>
              <w:spacing w:before="360" w:after="240"/>
              <w:jc w:val="both"/>
              <w:rPr>
                <w:rFonts w:cs="Arial"/>
                <w:szCs w:val="24"/>
              </w:rPr>
            </w:pPr>
          </w:p>
        </w:tc>
      </w:tr>
      <w:tr w:rsidR="00912555" w:rsidRPr="00894962" w14:paraId="6287BCC5" w14:textId="77777777" w:rsidTr="00800F5A">
        <w:trPr>
          <w:trHeight w:val="567"/>
        </w:trPr>
        <w:tc>
          <w:tcPr>
            <w:tcW w:w="3117" w:type="dxa"/>
            <w:shd w:val="clear" w:color="auto" w:fill="2E5597"/>
            <w:hideMark/>
          </w:tcPr>
          <w:p w14:paraId="33E03F91" w14:textId="77777777" w:rsidR="00912555" w:rsidRPr="00800F5A" w:rsidRDefault="00912555" w:rsidP="00D12043">
            <w:pPr>
              <w:spacing w:before="120" w:after="120"/>
              <w:rPr>
                <w:rFonts w:cs="Arial"/>
                <w:b/>
                <w:color w:val="FFFFFF" w:themeColor="background1"/>
                <w:szCs w:val="24"/>
              </w:rPr>
            </w:pPr>
            <w:r w:rsidRPr="00800F5A">
              <w:rPr>
                <w:rFonts w:cs="Arial"/>
                <w:b/>
                <w:color w:val="FFFFFF" w:themeColor="background1"/>
                <w:szCs w:val="24"/>
              </w:rPr>
              <w:t>Date</w:t>
            </w:r>
          </w:p>
        </w:tc>
        <w:sdt>
          <w:sdtPr>
            <w:rPr>
              <w:rFonts w:cs="Arial"/>
              <w:szCs w:val="24"/>
            </w:rPr>
            <w:alias w:val="Date"/>
            <w:tag w:val="Date"/>
            <w:id w:val="-1022707819"/>
          </w:sdtPr>
          <w:sdtEndPr/>
          <w:sdtContent>
            <w:tc>
              <w:tcPr>
                <w:tcW w:w="7197" w:type="dxa"/>
                <w:hideMark/>
              </w:tcPr>
              <w:sdt>
                <w:sdtPr>
                  <w:rPr>
                    <w:rFonts w:cs="Arial"/>
                    <w:szCs w:val="24"/>
                  </w:rPr>
                  <w:id w:val="-1002277835"/>
                  <w:showingPlcHdr/>
                  <w:date>
                    <w:dateFormat w:val="d/MM/yyyy"/>
                    <w:lid w:val="en-AU"/>
                    <w:storeMappedDataAs w:val="dateTime"/>
                    <w:calendar w:val="gregorian"/>
                  </w:date>
                </w:sdtPr>
                <w:sdtEndPr/>
                <w:sdtContent>
                  <w:p w14:paraId="3CF372CB" w14:textId="77777777" w:rsidR="00912555" w:rsidRPr="00894962" w:rsidRDefault="00912555" w:rsidP="00D12043">
                    <w:pPr>
                      <w:spacing w:before="120" w:after="120"/>
                      <w:jc w:val="both"/>
                      <w:rPr>
                        <w:rFonts w:cs="Arial"/>
                        <w:szCs w:val="24"/>
                      </w:rPr>
                    </w:pPr>
                    <w:r w:rsidRPr="00894962">
                      <w:rPr>
                        <w:rFonts w:ascii="Calibri" w:hAnsi="Calibri"/>
                        <w:color w:val="808080"/>
                        <w:sz w:val="22"/>
                      </w:rPr>
                      <w:t>Click here to enter a date.</w:t>
                    </w:r>
                  </w:p>
                </w:sdtContent>
              </w:sdt>
            </w:tc>
          </w:sdtContent>
        </w:sdt>
      </w:tr>
      <w:tr w:rsidR="00912555" w:rsidRPr="00894962" w14:paraId="4919FD37" w14:textId="77777777" w:rsidTr="00800F5A">
        <w:trPr>
          <w:trHeight w:val="567"/>
        </w:trPr>
        <w:tc>
          <w:tcPr>
            <w:tcW w:w="3117" w:type="dxa"/>
            <w:shd w:val="clear" w:color="auto" w:fill="2E5597"/>
            <w:hideMark/>
          </w:tcPr>
          <w:p w14:paraId="0C61C868" w14:textId="77777777" w:rsidR="00912555" w:rsidRPr="00800F5A" w:rsidRDefault="00912555" w:rsidP="00D12043">
            <w:pPr>
              <w:spacing w:before="120" w:after="120"/>
              <w:rPr>
                <w:rFonts w:cs="Arial"/>
                <w:b/>
                <w:color w:val="FFFFFF" w:themeColor="background1"/>
                <w:szCs w:val="24"/>
              </w:rPr>
            </w:pPr>
            <w:r w:rsidRPr="00800F5A">
              <w:rPr>
                <w:rFonts w:cs="Arial"/>
                <w:b/>
                <w:color w:val="FFFFFF" w:themeColor="background1"/>
                <w:szCs w:val="24"/>
              </w:rPr>
              <w:t>Witness name</w:t>
            </w:r>
          </w:p>
        </w:tc>
        <w:sdt>
          <w:sdtPr>
            <w:rPr>
              <w:rFonts w:cs="Arial"/>
              <w:szCs w:val="24"/>
            </w:rPr>
            <w:alias w:val="Name"/>
            <w:tag w:val="Name"/>
            <w:id w:val="640149465"/>
            <w:showingPlcHdr/>
          </w:sdtPr>
          <w:sdtEndPr/>
          <w:sdtContent>
            <w:tc>
              <w:tcPr>
                <w:tcW w:w="7197" w:type="dxa"/>
                <w:hideMark/>
              </w:tcPr>
              <w:p w14:paraId="1E51F468" w14:textId="77777777" w:rsidR="00912555" w:rsidRPr="00894962" w:rsidRDefault="00912555" w:rsidP="00D12043">
                <w:pPr>
                  <w:spacing w:before="120" w:after="120"/>
                  <w:jc w:val="both"/>
                  <w:rPr>
                    <w:rFonts w:cs="Arial"/>
                    <w:szCs w:val="24"/>
                  </w:rPr>
                </w:pPr>
                <w:r w:rsidRPr="00894962">
                  <w:rPr>
                    <w:rFonts w:ascii="Calibri" w:hAnsi="Calibri"/>
                    <w:color w:val="808080"/>
                    <w:sz w:val="22"/>
                  </w:rPr>
                  <w:t>Click here to enter text.</w:t>
                </w:r>
              </w:p>
            </w:tc>
          </w:sdtContent>
        </w:sdt>
      </w:tr>
    </w:tbl>
    <w:p w14:paraId="0514131B" w14:textId="77777777" w:rsidR="00912555" w:rsidRPr="008707DD" w:rsidRDefault="00912555" w:rsidP="00D12043">
      <w:pPr>
        <w:jc w:val="both"/>
        <w:rPr>
          <w:rFonts w:eastAsia="Times New Roman"/>
          <w:b/>
          <w:bCs/>
          <w:color w:val="851130"/>
          <w:sz w:val="2"/>
          <w:szCs w:val="2"/>
        </w:rPr>
      </w:pPr>
      <w:r w:rsidRPr="008707DD">
        <w:rPr>
          <w:sz w:val="2"/>
          <w:szCs w:val="2"/>
        </w:rPr>
        <w:t xml:space="preserve"> </w:t>
      </w:r>
      <w:r w:rsidRPr="008707DD">
        <w:rPr>
          <w:sz w:val="2"/>
          <w:szCs w:val="2"/>
        </w:rPr>
        <w:br w:type="page"/>
      </w:r>
    </w:p>
    <w:p w14:paraId="6E2DAA67" w14:textId="77777777" w:rsidR="00912555" w:rsidRPr="00800F5A" w:rsidRDefault="00912555" w:rsidP="00D12043">
      <w:pPr>
        <w:pStyle w:val="Heading1"/>
        <w:pBdr>
          <w:bottom w:val="single" w:sz="4" w:space="1" w:color="auto"/>
        </w:pBdr>
        <w:jc w:val="both"/>
        <w:rPr>
          <w:color w:val="002060"/>
        </w:rPr>
      </w:pPr>
      <w:r w:rsidRPr="00800F5A">
        <w:rPr>
          <w:color w:val="002060"/>
        </w:rPr>
        <w:lastRenderedPageBreak/>
        <w:t>Application Checklist</w:t>
      </w:r>
    </w:p>
    <w:p w14:paraId="68EF2914" w14:textId="77777777" w:rsidR="00912555" w:rsidRPr="00195D4F" w:rsidRDefault="00912555" w:rsidP="00D12043">
      <w:pPr>
        <w:pStyle w:val="BodyText"/>
        <w:jc w:val="both"/>
      </w:pPr>
      <w:r w:rsidRPr="00806D18">
        <w:rPr>
          <w:b/>
        </w:rPr>
        <w:t>Before you send your application</w:t>
      </w:r>
      <w:r w:rsidRPr="00195D4F">
        <w:t xml:space="preserve"> – please ensure that you have completed the following.</w:t>
      </w:r>
    </w:p>
    <w:p w14:paraId="3A07C141" w14:textId="77777777" w:rsidR="00912555" w:rsidRDefault="00912555" w:rsidP="00D12043">
      <w:pPr>
        <w:pStyle w:val="BodyText"/>
        <w:jc w:val="both"/>
      </w:pPr>
      <w:r>
        <w:t>Check</w:t>
      </w:r>
      <w:r w:rsidRPr="00195D4F">
        <w:t xml:space="preserve"> each item when you have completed or attached it.</w:t>
      </w:r>
    </w:p>
    <w:tbl>
      <w:tblPr>
        <w:tblW w:w="8102" w:type="dxa"/>
        <w:tblLook w:val="0000" w:firstRow="0" w:lastRow="0" w:firstColumn="0" w:lastColumn="0" w:noHBand="0" w:noVBand="0"/>
      </w:tblPr>
      <w:tblGrid>
        <w:gridCol w:w="709"/>
        <w:gridCol w:w="7393"/>
      </w:tblGrid>
      <w:tr w:rsidR="002C07DB" w:rsidRPr="00F542E5" w14:paraId="039F32A6" w14:textId="77777777" w:rsidTr="00D4641D">
        <w:tc>
          <w:tcPr>
            <w:tcW w:w="709" w:type="dxa"/>
            <w:shd w:val="clear" w:color="auto" w:fill="auto"/>
            <w:vAlign w:val="center"/>
          </w:tcPr>
          <w:p w14:paraId="568D9E0C" w14:textId="77777777" w:rsidR="002C07DB" w:rsidRPr="00F542E5" w:rsidRDefault="002C07DB" w:rsidP="00D12043">
            <w:pPr>
              <w:spacing w:before="60" w:after="120"/>
              <w:jc w:val="both"/>
            </w:pPr>
            <w:r w:rsidRPr="00F542E5">
              <w:rPr>
                <w:rFonts w:hint="eastAsia"/>
              </w:rPr>
              <w:t>☐</w:t>
            </w:r>
          </w:p>
        </w:tc>
        <w:tc>
          <w:tcPr>
            <w:tcW w:w="7393" w:type="dxa"/>
            <w:shd w:val="clear" w:color="auto" w:fill="F2F2F2"/>
          </w:tcPr>
          <w:p w14:paraId="11F51E7C" w14:textId="77777777" w:rsidR="002C07DB" w:rsidRPr="00152733" w:rsidRDefault="002C07DB" w:rsidP="00D12043">
            <w:pPr>
              <w:pStyle w:val="TableText"/>
              <w:numPr>
                <w:ilvl w:val="0"/>
                <w:numId w:val="21"/>
              </w:numPr>
              <w:ind w:left="459" w:right="170"/>
              <w:jc w:val="both"/>
              <w:rPr>
                <w:b/>
              </w:rPr>
            </w:pPr>
            <w:r w:rsidRPr="00152733">
              <w:t>Completed all questions in the application form.</w:t>
            </w:r>
          </w:p>
        </w:tc>
      </w:tr>
      <w:tr w:rsidR="002C07DB" w:rsidRPr="00F542E5" w14:paraId="314F7964" w14:textId="77777777" w:rsidTr="00D4641D">
        <w:tc>
          <w:tcPr>
            <w:tcW w:w="709" w:type="dxa"/>
            <w:shd w:val="clear" w:color="auto" w:fill="auto"/>
            <w:vAlign w:val="center"/>
          </w:tcPr>
          <w:p w14:paraId="0D66B53E" w14:textId="77777777" w:rsidR="002C07DB" w:rsidRPr="00F542E5" w:rsidRDefault="002C07DB" w:rsidP="00D12043">
            <w:pPr>
              <w:spacing w:before="60" w:after="120"/>
              <w:jc w:val="both"/>
            </w:pPr>
            <w:r w:rsidRPr="00F542E5">
              <w:rPr>
                <w:rFonts w:hint="eastAsia"/>
              </w:rPr>
              <w:t>☐</w:t>
            </w:r>
          </w:p>
        </w:tc>
        <w:tc>
          <w:tcPr>
            <w:tcW w:w="7393" w:type="dxa"/>
            <w:shd w:val="clear" w:color="auto" w:fill="F2F2F2"/>
          </w:tcPr>
          <w:p w14:paraId="3843C212" w14:textId="77777777" w:rsidR="002C07DB" w:rsidRDefault="002C07DB" w:rsidP="00D12043">
            <w:pPr>
              <w:pStyle w:val="TableText"/>
              <w:numPr>
                <w:ilvl w:val="0"/>
                <w:numId w:val="21"/>
              </w:numPr>
              <w:ind w:left="459" w:right="170"/>
              <w:jc w:val="both"/>
              <w:rPr>
                <w:b/>
              </w:rPr>
            </w:pPr>
            <w:r w:rsidRPr="00152733">
              <w:t xml:space="preserve">Legally authorised officer has read and completed the Declaration </w:t>
            </w:r>
            <w:r>
              <w:t>section</w:t>
            </w:r>
            <w:r w:rsidRPr="00152733">
              <w:t xml:space="preserve"> of the application form. </w:t>
            </w:r>
          </w:p>
          <w:p w14:paraId="1A790F5F" w14:textId="77777777" w:rsidR="002C07DB" w:rsidRPr="00152733" w:rsidRDefault="002C07DB" w:rsidP="00D12043">
            <w:pPr>
              <w:pStyle w:val="TableText"/>
              <w:ind w:left="459"/>
              <w:jc w:val="both"/>
              <w:rPr>
                <w:b/>
              </w:rPr>
            </w:pPr>
            <w:r w:rsidRPr="00152733">
              <w:t>Where an application is being submitted by an organisation that has a sponsoring organisation, please ensure the sponsoring org</w:t>
            </w:r>
            <w:r w:rsidR="007931F4">
              <w:t xml:space="preserve">anisation signs the </w:t>
            </w:r>
            <w:hyperlink w:anchor="_Declaration" w:history="1">
              <w:r w:rsidR="007931F4" w:rsidRPr="007931F4">
                <w:rPr>
                  <w:rStyle w:val="Hyperlink"/>
                </w:rPr>
                <w:t>Declaration</w:t>
              </w:r>
            </w:hyperlink>
            <w:r w:rsidR="007931F4">
              <w:t>.</w:t>
            </w:r>
          </w:p>
        </w:tc>
      </w:tr>
      <w:tr w:rsidR="0038266F" w:rsidRPr="00F542E5" w14:paraId="1EB87F2C" w14:textId="77777777" w:rsidTr="00D4641D">
        <w:tc>
          <w:tcPr>
            <w:tcW w:w="709" w:type="dxa"/>
            <w:shd w:val="clear" w:color="auto" w:fill="auto"/>
            <w:vAlign w:val="center"/>
          </w:tcPr>
          <w:p w14:paraId="50F0CEEA" w14:textId="77777777" w:rsidR="0038266F" w:rsidRPr="00F542E5" w:rsidRDefault="0038266F" w:rsidP="00D12043">
            <w:pPr>
              <w:spacing w:before="60" w:after="120"/>
              <w:jc w:val="both"/>
            </w:pPr>
          </w:p>
        </w:tc>
        <w:tc>
          <w:tcPr>
            <w:tcW w:w="7393" w:type="dxa"/>
            <w:shd w:val="clear" w:color="auto" w:fill="F2F2F2"/>
          </w:tcPr>
          <w:p w14:paraId="413EBBD4" w14:textId="77777777" w:rsidR="0038266F" w:rsidRPr="0038266F" w:rsidRDefault="0038266F" w:rsidP="00107E93">
            <w:pPr>
              <w:pStyle w:val="TableText"/>
              <w:ind w:right="170"/>
              <w:jc w:val="both"/>
            </w:pPr>
          </w:p>
        </w:tc>
      </w:tr>
    </w:tbl>
    <w:p w14:paraId="26F37595" w14:textId="77777777" w:rsidR="00912555" w:rsidRDefault="00912555" w:rsidP="00D12043">
      <w:pPr>
        <w:pStyle w:val="BodyText"/>
        <w:jc w:val="both"/>
      </w:pPr>
    </w:p>
    <w:p w14:paraId="64F28A40" w14:textId="77777777" w:rsidR="00912555" w:rsidRPr="00800F5A" w:rsidRDefault="00912555" w:rsidP="00D12043">
      <w:pPr>
        <w:pStyle w:val="Heading1"/>
        <w:pBdr>
          <w:bottom w:val="single" w:sz="4" w:space="1" w:color="auto"/>
        </w:pBdr>
        <w:jc w:val="both"/>
        <w:rPr>
          <w:color w:val="002060"/>
        </w:rPr>
      </w:pPr>
      <w:r w:rsidRPr="00800F5A">
        <w:rPr>
          <w:color w:val="002060"/>
        </w:rPr>
        <w:t>Submitting an application</w:t>
      </w:r>
    </w:p>
    <w:p w14:paraId="47AEB123" w14:textId="77777777" w:rsidR="00912555" w:rsidRDefault="00BE5835" w:rsidP="00D12043">
      <w:pPr>
        <w:jc w:val="both"/>
        <w:rPr>
          <w:rFonts w:cs="Arial"/>
          <w:szCs w:val="24"/>
        </w:rPr>
      </w:pPr>
      <w:r>
        <w:rPr>
          <w:rFonts w:cs="Arial"/>
          <w:szCs w:val="24"/>
        </w:rPr>
        <w:t xml:space="preserve">Applications close at </w:t>
      </w:r>
      <w:r w:rsidR="007B2BFA">
        <w:rPr>
          <w:rFonts w:cs="Arial"/>
          <w:b/>
          <w:szCs w:val="24"/>
        </w:rPr>
        <w:t>4</w:t>
      </w:r>
      <w:r w:rsidRPr="00BE5835">
        <w:rPr>
          <w:rFonts w:cs="Arial"/>
          <w:b/>
          <w:szCs w:val="24"/>
        </w:rPr>
        <w:t>.</w:t>
      </w:r>
      <w:r w:rsidR="00912555" w:rsidRPr="00BE5835">
        <w:rPr>
          <w:rFonts w:cs="Arial"/>
          <w:b/>
          <w:szCs w:val="24"/>
        </w:rPr>
        <w:t xml:space="preserve">00pm, </w:t>
      </w:r>
      <w:r w:rsidR="007B2BFA" w:rsidRPr="007B2BFA">
        <w:rPr>
          <w:rFonts w:cs="Arial"/>
          <w:b/>
          <w:szCs w:val="24"/>
        </w:rPr>
        <w:t>Friday 25 May</w:t>
      </w:r>
      <w:r w:rsidR="00912555" w:rsidRPr="007B2BFA">
        <w:rPr>
          <w:rFonts w:cs="Arial"/>
          <w:b/>
          <w:szCs w:val="24"/>
        </w:rPr>
        <w:t xml:space="preserve"> 2018</w:t>
      </w:r>
      <w:r w:rsidR="00912555" w:rsidRPr="007B2BFA">
        <w:rPr>
          <w:rFonts w:cs="Arial"/>
          <w:szCs w:val="24"/>
        </w:rPr>
        <w:t>,</w:t>
      </w:r>
      <w:r w:rsidR="00912555">
        <w:rPr>
          <w:rFonts w:cs="Arial"/>
          <w:szCs w:val="24"/>
        </w:rPr>
        <w:t xml:space="preserve"> and will be accepted by email or post.</w:t>
      </w:r>
    </w:p>
    <w:tbl>
      <w:tblPr>
        <w:tblStyle w:val="TableGrid"/>
        <w:tblW w:w="9351"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951"/>
        <w:gridCol w:w="7400"/>
      </w:tblGrid>
      <w:tr w:rsidR="002C07DB" w14:paraId="19FEB45D" w14:textId="77777777" w:rsidTr="00800F5A">
        <w:tc>
          <w:tcPr>
            <w:tcW w:w="1951" w:type="dxa"/>
            <w:shd w:val="clear" w:color="auto" w:fill="2E5597"/>
          </w:tcPr>
          <w:p w14:paraId="13CE572C" w14:textId="77777777" w:rsidR="00912555" w:rsidRPr="00800F5A" w:rsidRDefault="00912555" w:rsidP="00D12043">
            <w:pPr>
              <w:spacing w:before="120" w:after="120"/>
              <w:jc w:val="both"/>
              <w:rPr>
                <w:rFonts w:cs="Arial"/>
                <w:b/>
                <w:color w:val="FFFFFF" w:themeColor="background1"/>
                <w:szCs w:val="24"/>
              </w:rPr>
            </w:pPr>
            <w:r w:rsidRPr="00800F5A">
              <w:rPr>
                <w:rFonts w:cs="Arial"/>
                <w:b/>
                <w:color w:val="FFFFFF" w:themeColor="background1"/>
                <w:szCs w:val="24"/>
              </w:rPr>
              <w:t>Email</w:t>
            </w:r>
          </w:p>
        </w:tc>
        <w:tc>
          <w:tcPr>
            <w:tcW w:w="7400" w:type="dxa"/>
          </w:tcPr>
          <w:p w14:paraId="6DF2E316" w14:textId="77777777" w:rsidR="00912555" w:rsidRDefault="007B2BFA" w:rsidP="00D12043">
            <w:pPr>
              <w:spacing w:before="120" w:after="120"/>
              <w:jc w:val="both"/>
              <w:rPr>
                <w:rFonts w:cs="Arial"/>
                <w:szCs w:val="24"/>
              </w:rPr>
            </w:pPr>
            <w:r>
              <w:t>recoverycollege</w:t>
            </w:r>
            <w:r w:rsidR="00FD676A">
              <w:t>@mhc.wa.gov.au</w:t>
            </w:r>
          </w:p>
        </w:tc>
      </w:tr>
      <w:tr w:rsidR="002C07DB" w14:paraId="7E97539C" w14:textId="77777777" w:rsidTr="00800F5A">
        <w:tc>
          <w:tcPr>
            <w:tcW w:w="1951" w:type="dxa"/>
            <w:shd w:val="clear" w:color="auto" w:fill="2E5597"/>
          </w:tcPr>
          <w:p w14:paraId="5B5A0084" w14:textId="77777777" w:rsidR="00912555" w:rsidRPr="00800F5A" w:rsidRDefault="00912555" w:rsidP="00D12043">
            <w:pPr>
              <w:spacing w:before="120" w:after="120"/>
              <w:jc w:val="both"/>
              <w:rPr>
                <w:rFonts w:cs="Arial"/>
                <w:b/>
                <w:color w:val="FFFFFF" w:themeColor="background1"/>
                <w:szCs w:val="24"/>
              </w:rPr>
            </w:pPr>
            <w:r w:rsidRPr="00800F5A">
              <w:rPr>
                <w:rFonts w:cs="Arial"/>
                <w:b/>
                <w:color w:val="FFFFFF" w:themeColor="background1"/>
                <w:szCs w:val="24"/>
              </w:rPr>
              <w:t>Post</w:t>
            </w:r>
          </w:p>
        </w:tc>
        <w:tc>
          <w:tcPr>
            <w:tcW w:w="7400" w:type="dxa"/>
          </w:tcPr>
          <w:p w14:paraId="26D2B2A7" w14:textId="77777777" w:rsidR="0069058D" w:rsidRPr="000C3823" w:rsidRDefault="009F64BC" w:rsidP="00D12043">
            <w:pPr>
              <w:jc w:val="both"/>
              <w:rPr>
                <w:rFonts w:cs="Arial"/>
                <w:szCs w:val="24"/>
              </w:rPr>
            </w:pPr>
            <w:r w:rsidRPr="000C3823">
              <w:rPr>
                <w:rFonts w:cs="Arial"/>
                <w:szCs w:val="24"/>
              </w:rPr>
              <w:t xml:space="preserve">WA </w:t>
            </w:r>
            <w:r w:rsidR="000C3823" w:rsidRPr="000C3823">
              <w:rPr>
                <w:rFonts w:cs="Arial"/>
                <w:szCs w:val="24"/>
              </w:rPr>
              <w:t>Recovery College Model of Service</w:t>
            </w:r>
            <w:r w:rsidRPr="000C3823">
              <w:rPr>
                <w:rFonts w:cs="Arial"/>
                <w:szCs w:val="24"/>
              </w:rPr>
              <w:t xml:space="preserve"> Community Consultation</w:t>
            </w:r>
            <w:r w:rsidRPr="000C3823" w:rsidDel="009F64BC">
              <w:rPr>
                <w:rFonts w:cs="Arial"/>
                <w:szCs w:val="24"/>
              </w:rPr>
              <w:t xml:space="preserve"> </w:t>
            </w:r>
          </w:p>
          <w:p w14:paraId="7C1C7D51" w14:textId="77777777" w:rsidR="00912555" w:rsidRPr="000C3823" w:rsidRDefault="000C3823" w:rsidP="00D12043">
            <w:pPr>
              <w:jc w:val="both"/>
              <w:rPr>
                <w:rFonts w:cs="Arial"/>
                <w:szCs w:val="24"/>
              </w:rPr>
            </w:pPr>
            <w:r w:rsidRPr="000C3823">
              <w:rPr>
                <w:rFonts w:cs="Arial"/>
                <w:szCs w:val="24"/>
              </w:rPr>
              <w:t>Mental Health Commission</w:t>
            </w:r>
          </w:p>
          <w:p w14:paraId="6C0085A8" w14:textId="77777777" w:rsidR="00912555" w:rsidRPr="007B2BFA" w:rsidRDefault="007B2BFA" w:rsidP="00D12043">
            <w:pPr>
              <w:jc w:val="both"/>
              <w:rPr>
                <w:rFonts w:cs="Arial"/>
                <w:szCs w:val="24"/>
              </w:rPr>
            </w:pPr>
            <w:r w:rsidRPr="007B2BFA">
              <w:rPr>
                <w:rFonts w:cs="Arial"/>
                <w:szCs w:val="24"/>
              </w:rPr>
              <w:t xml:space="preserve">GPO Box X2299 </w:t>
            </w:r>
          </w:p>
          <w:p w14:paraId="6B147A56" w14:textId="77777777" w:rsidR="007B2BFA" w:rsidRPr="007B2BFA" w:rsidRDefault="007B2BFA" w:rsidP="00D12043">
            <w:pPr>
              <w:jc w:val="both"/>
              <w:rPr>
                <w:rFonts w:cs="Arial"/>
                <w:szCs w:val="24"/>
              </w:rPr>
            </w:pPr>
            <w:r w:rsidRPr="007B2BFA">
              <w:rPr>
                <w:rFonts w:cs="Arial"/>
                <w:szCs w:val="24"/>
              </w:rPr>
              <w:t>Perth Business Centre</w:t>
            </w:r>
          </w:p>
          <w:p w14:paraId="0BA61C46" w14:textId="77777777" w:rsidR="00912555" w:rsidRDefault="007B2BFA" w:rsidP="007B2BFA">
            <w:pPr>
              <w:jc w:val="both"/>
              <w:rPr>
                <w:rFonts w:cs="Arial"/>
                <w:szCs w:val="24"/>
              </w:rPr>
            </w:pPr>
            <w:r w:rsidRPr="007B2BFA">
              <w:rPr>
                <w:rFonts w:cs="Arial"/>
                <w:szCs w:val="24"/>
              </w:rPr>
              <w:t>WA 6847</w:t>
            </w:r>
          </w:p>
        </w:tc>
      </w:tr>
    </w:tbl>
    <w:p w14:paraId="0E6F91FE" w14:textId="77777777" w:rsidR="00912555" w:rsidRDefault="00912555" w:rsidP="00D12043">
      <w:pPr>
        <w:spacing w:before="160"/>
        <w:jc w:val="both"/>
        <w:rPr>
          <w:rFonts w:cs="Arial"/>
          <w:szCs w:val="24"/>
        </w:rPr>
      </w:pPr>
      <w:r>
        <w:rPr>
          <w:rFonts w:cs="Arial"/>
          <w:szCs w:val="24"/>
        </w:rPr>
        <w:t>Applications sent by email must be signed by the authorised signatory of the organisation and attached as a PDF to the email.</w:t>
      </w:r>
      <w:r w:rsidR="00FE625F">
        <w:rPr>
          <w:rFonts w:cs="Arial"/>
          <w:szCs w:val="24"/>
        </w:rPr>
        <w:t xml:space="preserve"> </w:t>
      </w:r>
      <w:r>
        <w:rPr>
          <w:rFonts w:cs="Arial"/>
          <w:szCs w:val="24"/>
        </w:rPr>
        <w:t xml:space="preserve">If this is not possible, an original copy of the declaration page must be posted to the </w:t>
      </w:r>
      <w:r w:rsidR="000C3823">
        <w:rPr>
          <w:rFonts w:cs="Arial"/>
          <w:szCs w:val="24"/>
        </w:rPr>
        <w:t xml:space="preserve">Mental Health Commission </w:t>
      </w:r>
      <w:r>
        <w:rPr>
          <w:rFonts w:cs="Arial"/>
          <w:szCs w:val="24"/>
        </w:rPr>
        <w:t>within five working days of the email date.</w:t>
      </w:r>
    </w:p>
    <w:p w14:paraId="69407CBC" w14:textId="77777777" w:rsidR="00912555" w:rsidRDefault="00912555" w:rsidP="00D12043">
      <w:pPr>
        <w:spacing w:before="160"/>
        <w:jc w:val="both"/>
        <w:rPr>
          <w:rFonts w:cs="Arial"/>
          <w:szCs w:val="24"/>
        </w:rPr>
      </w:pPr>
      <w:r>
        <w:rPr>
          <w:rFonts w:cs="Arial"/>
          <w:szCs w:val="24"/>
        </w:rPr>
        <w:t>Applications received after the closing date will not be accepted, even postmarked prior to or on the closing date.</w:t>
      </w:r>
      <w:r w:rsidR="00FE625F">
        <w:rPr>
          <w:rFonts w:cs="Arial"/>
          <w:szCs w:val="24"/>
        </w:rPr>
        <w:t xml:space="preserve"> </w:t>
      </w:r>
      <w:r>
        <w:rPr>
          <w:rFonts w:cs="Arial"/>
          <w:szCs w:val="24"/>
        </w:rPr>
        <w:t>You are encouraged to email your application where possible to ensure it arrives by the closing date.</w:t>
      </w:r>
    </w:p>
    <w:p w14:paraId="69FE32BA" w14:textId="1AC428AC" w:rsidR="00970390" w:rsidRDefault="0069058D" w:rsidP="00970390">
      <w:pPr>
        <w:spacing w:before="160"/>
        <w:jc w:val="both"/>
        <w:rPr>
          <w:rStyle w:val="Hyperlink"/>
        </w:rPr>
      </w:pPr>
      <w:r>
        <w:rPr>
          <w:rFonts w:cs="Arial"/>
          <w:szCs w:val="24"/>
        </w:rPr>
        <w:t>For a</w:t>
      </w:r>
      <w:r w:rsidR="00A6472C">
        <w:rPr>
          <w:rFonts w:cs="Arial"/>
          <w:szCs w:val="24"/>
        </w:rPr>
        <w:t>ny question</w:t>
      </w:r>
      <w:r w:rsidR="006D2CEA">
        <w:rPr>
          <w:rFonts w:cs="Arial"/>
          <w:szCs w:val="24"/>
        </w:rPr>
        <w:t>s</w:t>
      </w:r>
      <w:r w:rsidR="00A6472C">
        <w:rPr>
          <w:rFonts w:cs="Arial"/>
          <w:szCs w:val="24"/>
        </w:rPr>
        <w:t xml:space="preserve"> in relation to the Expression of Interest </w:t>
      </w:r>
      <w:r>
        <w:rPr>
          <w:rFonts w:cs="Arial"/>
          <w:szCs w:val="24"/>
        </w:rPr>
        <w:t>a</w:t>
      </w:r>
      <w:r w:rsidR="00A6472C">
        <w:rPr>
          <w:rFonts w:cs="Arial"/>
          <w:szCs w:val="24"/>
        </w:rPr>
        <w:t xml:space="preserve">pplication form, please contact </w:t>
      </w:r>
      <w:r w:rsidR="00CA6CC3">
        <w:rPr>
          <w:rFonts w:cs="Arial"/>
          <w:szCs w:val="24"/>
        </w:rPr>
        <w:t>Ms </w:t>
      </w:r>
      <w:r w:rsidR="007B2BFA" w:rsidRPr="007B2BFA">
        <w:rPr>
          <w:rFonts w:cs="Arial"/>
          <w:szCs w:val="24"/>
        </w:rPr>
        <w:t xml:space="preserve">Louise Soia </w:t>
      </w:r>
      <w:r w:rsidR="00A6472C" w:rsidRPr="007B2BFA">
        <w:rPr>
          <w:rFonts w:cs="Arial"/>
          <w:szCs w:val="24"/>
        </w:rPr>
        <w:t xml:space="preserve">via </w:t>
      </w:r>
      <w:hyperlink r:id="rId10" w:history="1">
        <w:r w:rsidR="007B2BFA" w:rsidRPr="007B2BFA">
          <w:rPr>
            <w:rStyle w:val="Hyperlink"/>
          </w:rPr>
          <w:t>recoverycollege@mhc.wa.gov.au</w:t>
        </w:r>
      </w:hyperlink>
      <w:r w:rsidR="00A6472C" w:rsidRPr="007B2BFA">
        <w:rPr>
          <w:rStyle w:val="Hyperlink"/>
        </w:rPr>
        <w:t>.</w:t>
      </w:r>
    </w:p>
    <w:p w14:paraId="57ED0221" w14:textId="77777777" w:rsidR="00863A06" w:rsidRDefault="00A6472C" w:rsidP="00970390">
      <w:pPr>
        <w:spacing w:before="160"/>
        <w:jc w:val="both"/>
        <w:sectPr w:rsidR="00863A06" w:rsidSect="00C376BF">
          <w:headerReference w:type="default" r:id="rId11"/>
          <w:footerReference w:type="default" r:id="rId12"/>
          <w:pgSz w:w="11906" w:h="16838" w:code="9"/>
          <w:pgMar w:top="851" w:right="851" w:bottom="1134" w:left="851" w:header="709" w:footer="397" w:gutter="0"/>
          <w:pgNumType w:start="1"/>
          <w:cols w:space="708"/>
          <w:docGrid w:linePitch="360"/>
        </w:sectPr>
      </w:pPr>
      <w:r>
        <w:rPr>
          <w:rFonts w:cs="Arial"/>
          <w:szCs w:val="24"/>
        </w:rPr>
        <w:t xml:space="preserve"> </w:t>
      </w:r>
      <w:r w:rsidR="00970390">
        <w:rPr>
          <w:rFonts w:cs="Arial"/>
          <w:szCs w:val="24"/>
        </w:rPr>
        <w:t xml:space="preserve"> </w:t>
      </w:r>
    </w:p>
    <w:p w14:paraId="3A778FCB" w14:textId="77777777" w:rsidR="000A06FA" w:rsidRDefault="000A06FA" w:rsidP="00D12043">
      <w:pPr>
        <w:spacing w:after="360"/>
        <w:jc w:val="both"/>
      </w:pPr>
    </w:p>
    <w:p w14:paraId="17D4367D" w14:textId="77777777" w:rsidR="00580609" w:rsidRDefault="00580609" w:rsidP="00D12043">
      <w:pPr>
        <w:spacing w:after="360"/>
        <w:jc w:val="both"/>
      </w:pPr>
    </w:p>
    <w:p w14:paraId="433B27C9" w14:textId="77777777" w:rsidR="00EF313F" w:rsidRPr="00EF313F" w:rsidRDefault="00EF313F" w:rsidP="00D12043">
      <w:pPr>
        <w:pStyle w:val="TEXT"/>
        <w:spacing w:line="240" w:lineRule="auto"/>
        <w:ind w:right="-1"/>
        <w:jc w:val="both"/>
        <w:rPr>
          <w:rFonts w:ascii="Arial" w:hAnsi="Arial"/>
          <w:sz w:val="22"/>
          <w:szCs w:val="22"/>
        </w:rPr>
      </w:pPr>
    </w:p>
    <w:sectPr w:rsidR="00EF313F" w:rsidRPr="00EF313F" w:rsidSect="00977D46">
      <w:headerReference w:type="even" r:id="rId13"/>
      <w:headerReference w:type="default" r:id="rId14"/>
      <w:footerReference w:type="default" r:id="rId15"/>
      <w:headerReference w:type="first" r:id="rId16"/>
      <w:pgSz w:w="11906" w:h="16838" w:code="9"/>
      <w:pgMar w:top="11908" w:right="849" w:bottom="142" w:left="851"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B834CD4" w15:done="0"/>
  <w15:commentEx w15:paraId="67272E7D" w15:done="0"/>
  <w15:commentEx w15:paraId="652F6A91" w15:done="0"/>
  <w15:commentEx w15:paraId="671831DD" w15:done="0"/>
  <w15:commentEx w15:paraId="263DC86C" w15:done="0"/>
  <w15:commentEx w15:paraId="2B3EA89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B834CD4" w16cid:durableId="1E99C98B"/>
  <w16cid:commentId w16cid:paraId="67272E7D" w16cid:durableId="1E99CA19"/>
  <w16cid:commentId w16cid:paraId="652F6A91" w16cid:durableId="1E99CB6C"/>
  <w16cid:commentId w16cid:paraId="671831DD" w16cid:durableId="1E99CA8C"/>
  <w16cid:commentId w16cid:paraId="263DC86C" w16cid:durableId="1E99CAEC"/>
  <w16cid:commentId w16cid:paraId="2B3EA89C" w16cid:durableId="1E99CB1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DF95F0" w14:textId="77777777" w:rsidR="00885A97" w:rsidRDefault="00885A97" w:rsidP="00743BE0">
      <w:pPr>
        <w:spacing w:after="0"/>
      </w:pPr>
      <w:r>
        <w:separator/>
      </w:r>
    </w:p>
  </w:endnote>
  <w:endnote w:type="continuationSeparator" w:id="0">
    <w:p w14:paraId="60B2D8D3" w14:textId="77777777" w:rsidR="00885A97" w:rsidRDefault="00885A97" w:rsidP="00743BE0">
      <w:pPr>
        <w:spacing w:after="0"/>
      </w:pPr>
      <w:r>
        <w:continuationSeparator/>
      </w:r>
    </w:p>
  </w:endnote>
  <w:endnote w:type="continuationNotice" w:id="1">
    <w:p w14:paraId="24B559EE" w14:textId="77777777" w:rsidR="00885A97" w:rsidRDefault="00885A9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MTStd">
    <w:altName w:val="Arial MT Std"/>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25F53C" w14:textId="77777777" w:rsidR="00934A8B" w:rsidRPr="00580609" w:rsidRDefault="00934A8B" w:rsidP="00C376BF">
    <w:pPr>
      <w:pStyle w:val="Footer"/>
      <w:spacing w:after="120"/>
      <w:rPr>
        <w:color w:val="002060"/>
      </w:rPr>
    </w:pPr>
    <w:r w:rsidRPr="00580609">
      <w:rPr>
        <w:noProof/>
        <w:color w:val="002060"/>
        <w:lang w:eastAsia="en-AU"/>
      </w:rPr>
      <mc:AlternateContent>
        <mc:Choice Requires="wps">
          <w:drawing>
            <wp:anchor distT="0" distB="0" distL="114300" distR="114300" simplePos="0" relativeHeight="251660288" behindDoc="1" locked="0" layoutInCell="1" allowOverlap="1" wp14:anchorId="423D1E99" wp14:editId="3DCBB092">
              <wp:simplePos x="0" y="0"/>
              <wp:positionH relativeFrom="page">
                <wp:posOffset>575310</wp:posOffset>
              </wp:positionH>
              <wp:positionV relativeFrom="page">
                <wp:posOffset>10142361</wp:posOffset>
              </wp:positionV>
              <wp:extent cx="6300000" cy="0"/>
              <wp:effectExtent l="0" t="0" r="24765" b="19050"/>
              <wp:wrapNone/>
              <wp:docPr id="4" name="Straight Connector 4"/>
              <wp:cNvGraphicFramePr/>
              <a:graphic xmlns:a="http://schemas.openxmlformats.org/drawingml/2006/main">
                <a:graphicData uri="http://schemas.microsoft.com/office/word/2010/wordprocessingShape">
                  <wps:wsp>
                    <wps:cNvCnPr/>
                    <wps:spPr>
                      <a:xfrm>
                        <a:off x="0" y="0"/>
                        <a:ext cx="6300000" cy="0"/>
                      </a:xfrm>
                      <a:prstGeom prst="line">
                        <a:avLst/>
                      </a:prstGeom>
                      <a:ln>
                        <a:solidFill>
                          <a:schemeClr val="accent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4" o:spid="_x0000_s1026" style="position:absolute;z-index:-25165619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45.3pt,798.6pt" to="541.35pt,79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" strokecolor="#004b8d [3204]">
              <w10:wrap anchorx="page" anchory="page"/>
            </v:line>
          </w:pict>
        </mc:Fallback>
      </mc:AlternateContent>
    </w:r>
    <w:r w:rsidRPr="00580609">
      <w:rPr>
        <w:color w:val="002060"/>
      </w:rPr>
      <w:fldChar w:fldCharType="begin"/>
    </w:r>
    <w:r w:rsidRPr="00580609">
      <w:rPr>
        <w:color w:val="002060"/>
      </w:rPr>
      <w:instrText xml:space="preserve"> PAGE   \* MERGEFORMAT </w:instrText>
    </w:r>
    <w:r w:rsidRPr="00580609">
      <w:rPr>
        <w:color w:val="002060"/>
      </w:rPr>
      <w:fldChar w:fldCharType="separate"/>
    </w:r>
    <w:r w:rsidR="00711BF6">
      <w:rPr>
        <w:noProof/>
        <w:color w:val="002060"/>
      </w:rPr>
      <w:t>2</w:t>
    </w:r>
    <w:r w:rsidRPr="00580609">
      <w:rPr>
        <w:noProof/>
        <w:color w:val="002060"/>
      </w:rPr>
      <w:fldChar w:fldCharType="end"/>
    </w:r>
  </w:p>
  <w:p w14:paraId="003DDD36" w14:textId="77777777" w:rsidR="00934A8B" w:rsidRDefault="00934A8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BE9098" w14:textId="77777777" w:rsidR="00934A8B" w:rsidRDefault="00934A8B" w:rsidP="003759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83E7E3" w14:textId="77777777" w:rsidR="00885A97" w:rsidRDefault="00885A97" w:rsidP="00743BE0">
      <w:pPr>
        <w:spacing w:after="0"/>
      </w:pPr>
      <w:r>
        <w:separator/>
      </w:r>
    </w:p>
  </w:footnote>
  <w:footnote w:type="continuationSeparator" w:id="0">
    <w:p w14:paraId="63BF711C" w14:textId="77777777" w:rsidR="00885A97" w:rsidRDefault="00885A97" w:rsidP="00743BE0">
      <w:pPr>
        <w:spacing w:after="0"/>
      </w:pPr>
      <w:r>
        <w:continuationSeparator/>
      </w:r>
    </w:p>
  </w:footnote>
  <w:footnote w:type="continuationNotice" w:id="1">
    <w:p w14:paraId="4CE7AE45" w14:textId="77777777" w:rsidR="00885A97" w:rsidRDefault="00885A97">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0CAAF0" w14:textId="77777777" w:rsidR="00934A8B" w:rsidRDefault="00934A8B">
    <w:pPr>
      <w:pStyle w:val="Header"/>
    </w:pPr>
    <w:bookmarkStart w:id="6" w:name="OLE_LINK1"/>
    <w:bookmarkStart w:id="7" w:name="OLE_LINK2"/>
    <w:r>
      <w:rPr>
        <w:noProof/>
        <w:lang w:eastAsia="en-AU"/>
      </w:rPr>
      <w:drawing>
        <wp:inline distT="0" distB="0" distL="0" distR="0" wp14:anchorId="0429486E" wp14:editId="3ECC64A0">
          <wp:extent cx="3810000" cy="6477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0000" cy="647700"/>
                  </a:xfrm>
                  <a:prstGeom prst="rect">
                    <a:avLst/>
                  </a:prstGeom>
                  <a:noFill/>
                  <a:ln>
                    <a:noFill/>
                  </a:ln>
                </pic:spPr>
              </pic:pic>
            </a:graphicData>
          </a:graphic>
        </wp:inline>
      </w:drawing>
    </w:r>
    <w:bookmarkEnd w:id="6"/>
    <w:bookmarkEnd w:id="7"/>
  </w:p>
  <w:p w14:paraId="2F067F3F" w14:textId="77777777" w:rsidR="00934A8B" w:rsidRDefault="00934A8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B83730" w14:textId="77777777" w:rsidR="00934A8B" w:rsidRDefault="00934A8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56F972" w14:textId="77777777" w:rsidR="00934A8B" w:rsidRDefault="00934A8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7FE488" w14:textId="77777777" w:rsidR="00934A8B" w:rsidRDefault="00934A8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E65DD"/>
    <w:multiLevelType w:val="hybridMultilevel"/>
    <w:tmpl w:val="37CE4C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F4749EC"/>
    <w:multiLevelType w:val="hybridMultilevel"/>
    <w:tmpl w:val="20D6F35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
    <w:nsid w:val="18983F88"/>
    <w:multiLevelType w:val="hybridMultilevel"/>
    <w:tmpl w:val="016E1686"/>
    <w:lvl w:ilvl="0" w:tplc="3E942AA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05C1DDC"/>
    <w:multiLevelType w:val="hybridMultilevel"/>
    <w:tmpl w:val="93A00E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5487122"/>
    <w:multiLevelType w:val="hybridMultilevel"/>
    <w:tmpl w:val="C6CE596C"/>
    <w:lvl w:ilvl="0" w:tplc="3E942AA8">
      <w:start w:val="1"/>
      <w:numFmt w:val="bullet"/>
      <w:lvlText w:val=""/>
      <w:lvlJc w:val="left"/>
      <w:pPr>
        <w:ind w:left="1080" w:hanging="720"/>
      </w:pPr>
      <w:rPr>
        <w:rFonts w:ascii="Symbol" w:hAnsi="Symbol" w:hint="default"/>
        <w:color w:val="004B8D"/>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A9D02A3"/>
    <w:multiLevelType w:val="hybridMultilevel"/>
    <w:tmpl w:val="90CA3A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317B7947"/>
    <w:multiLevelType w:val="hybridMultilevel"/>
    <w:tmpl w:val="F2C61952"/>
    <w:lvl w:ilvl="0" w:tplc="0C090001">
      <w:start w:val="1"/>
      <w:numFmt w:val="bullet"/>
      <w:lvlText w:val=""/>
      <w:lvlJc w:val="left"/>
      <w:pPr>
        <w:ind w:left="1080" w:hanging="720"/>
      </w:pPr>
      <w:rPr>
        <w:rFonts w:ascii="Symbol" w:hAnsi="Symbol" w:hint="default"/>
        <w:color w:val="004B8D"/>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33266F95"/>
    <w:multiLevelType w:val="hybridMultilevel"/>
    <w:tmpl w:val="F210D4F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38EF79DC"/>
    <w:multiLevelType w:val="hybridMultilevel"/>
    <w:tmpl w:val="76A28E8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nsid w:val="405132A7"/>
    <w:multiLevelType w:val="hybridMultilevel"/>
    <w:tmpl w:val="D1902F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481D5237"/>
    <w:multiLevelType w:val="hybridMultilevel"/>
    <w:tmpl w:val="7C2C24F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482B5420"/>
    <w:multiLevelType w:val="hybridMultilevel"/>
    <w:tmpl w:val="D46A8B0A"/>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4B3B5E50"/>
    <w:multiLevelType w:val="hybridMultilevel"/>
    <w:tmpl w:val="B48CE470"/>
    <w:lvl w:ilvl="0" w:tplc="735E7316">
      <w:start w:val="1"/>
      <w:numFmt w:val="decimal"/>
      <w:lvlText w:val="%1."/>
      <w:lvlJc w:val="left"/>
      <w:pPr>
        <w:ind w:left="1080" w:hanging="360"/>
      </w:pPr>
      <w:rPr>
        <w:rFonts w:hint="default"/>
        <w:b w:val="0"/>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3">
    <w:nsid w:val="4BD32437"/>
    <w:multiLevelType w:val="hybridMultilevel"/>
    <w:tmpl w:val="A2367A6E"/>
    <w:lvl w:ilvl="0" w:tplc="F208B516">
      <w:start w:val="189"/>
      <w:numFmt w:val="bullet"/>
      <w:lvlText w:val="-"/>
      <w:lvlJc w:val="left"/>
      <w:pPr>
        <w:ind w:left="720" w:hanging="36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4C3F479A"/>
    <w:multiLevelType w:val="hybridMultilevel"/>
    <w:tmpl w:val="283AAA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4FB17027"/>
    <w:multiLevelType w:val="hybridMultilevel"/>
    <w:tmpl w:val="97FE77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50592B05"/>
    <w:multiLevelType w:val="hybridMultilevel"/>
    <w:tmpl w:val="199AABE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nsid w:val="5A95522D"/>
    <w:multiLevelType w:val="hybridMultilevel"/>
    <w:tmpl w:val="BAA2632A"/>
    <w:lvl w:ilvl="0" w:tplc="F208B516">
      <w:start w:val="189"/>
      <w:numFmt w:val="bullet"/>
      <w:lvlText w:val="-"/>
      <w:lvlJc w:val="left"/>
      <w:pPr>
        <w:ind w:left="720" w:hanging="36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5AFF36A4"/>
    <w:multiLevelType w:val="hybridMultilevel"/>
    <w:tmpl w:val="E8C8F87A"/>
    <w:lvl w:ilvl="0" w:tplc="3E942AA8">
      <w:start w:val="1"/>
      <w:numFmt w:val="bullet"/>
      <w:lvlText w:val=""/>
      <w:lvlJc w:val="left"/>
      <w:pPr>
        <w:ind w:left="720" w:hanging="360"/>
      </w:pPr>
      <w:rPr>
        <w:rFonts w:ascii="Symbol" w:hAnsi="Symbol" w:hint="default"/>
        <w:color w:val="004B8D"/>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5BF05981"/>
    <w:multiLevelType w:val="hybridMultilevel"/>
    <w:tmpl w:val="D46A8B0A"/>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5D93125B"/>
    <w:multiLevelType w:val="hybridMultilevel"/>
    <w:tmpl w:val="E77E58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61832ADF"/>
    <w:multiLevelType w:val="hybridMultilevel"/>
    <w:tmpl w:val="E16C740A"/>
    <w:lvl w:ilvl="0" w:tplc="3E942AA8">
      <w:start w:val="1"/>
      <w:numFmt w:val="bullet"/>
      <w:lvlText w:val=""/>
      <w:lvlJc w:val="left"/>
      <w:pPr>
        <w:ind w:left="720" w:hanging="360"/>
      </w:pPr>
      <w:rPr>
        <w:rFonts w:ascii="Symbol" w:hAnsi="Symbol" w:hint="default"/>
        <w:color w:val="004B8D"/>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62F776BD"/>
    <w:multiLevelType w:val="hybridMultilevel"/>
    <w:tmpl w:val="F2B80AF2"/>
    <w:lvl w:ilvl="0" w:tplc="0C090003">
      <w:start w:val="1"/>
      <w:numFmt w:val="bullet"/>
      <w:lvlText w:val="o"/>
      <w:lvlJc w:val="left"/>
      <w:pPr>
        <w:ind w:left="720" w:hanging="360"/>
      </w:pPr>
      <w:rPr>
        <w:rFonts w:ascii="Courier New" w:hAnsi="Courier New" w:cs="Courier New" w:hint="default"/>
        <w:color w:val="004B8D"/>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66023711"/>
    <w:multiLevelType w:val="hybridMultilevel"/>
    <w:tmpl w:val="723A7B2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4">
    <w:nsid w:val="69B10BB6"/>
    <w:multiLevelType w:val="hybridMultilevel"/>
    <w:tmpl w:val="1172967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nsid w:val="6D0B1D79"/>
    <w:multiLevelType w:val="hybridMultilevel"/>
    <w:tmpl w:val="56789D16"/>
    <w:lvl w:ilvl="0" w:tplc="D1BA584A">
      <w:start w:val="1"/>
      <w:numFmt w:val="decimal"/>
      <w:lvlText w:val="%1."/>
      <w:lvlJc w:val="left"/>
      <w:pPr>
        <w:ind w:left="501" w:hanging="360"/>
      </w:pPr>
      <w:rPr>
        <w:b w:val="0"/>
      </w:rPr>
    </w:lvl>
    <w:lvl w:ilvl="1" w:tplc="0C090019" w:tentative="1">
      <w:start w:val="1"/>
      <w:numFmt w:val="lowerLetter"/>
      <w:lvlText w:val="%2."/>
      <w:lvlJc w:val="left"/>
      <w:pPr>
        <w:ind w:left="1474" w:hanging="360"/>
      </w:pPr>
    </w:lvl>
    <w:lvl w:ilvl="2" w:tplc="0C09001B" w:tentative="1">
      <w:start w:val="1"/>
      <w:numFmt w:val="lowerRoman"/>
      <w:lvlText w:val="%3."/>
      <w:lvlJc w:val="right"/>
      <w:pPr>
        <w:ind w:left="2194" w:hanging="180"/>
      </w:pPr>
    </w:lvl>
    <w:lvl w:ilvl="3" w:tplc="0C09000F" w:tentative="1">
      <w:start w:val="1"/>
      <w:numFmt w:val="decimal"/>
      <w:lvlText w:val="%4."/>
      <w:lvlJc w:val="left"/>
      <w:pPr>
        <w:ind w:left="2914" w:hanging="360"/>
      </w:pPr>
    </w:lvl>
    <w:lvl w:ilvl="4" w:tplc="0C090019" w:tentative="1">
      <w:start w:val="1"/>
      <w:numFmt w:val="lowerLetter"/>
      <w:lvlText w:val="%5."/>
      <w:lvlJc w:val="left"/>
      <w:pPr>
        <w:ind w:left="3634" w:hanging="360"/>
      </w:pPr>
    </w:lvl>
    <w:lvl w:ilvl="5" w:tplc="0C09001B" w:tentative="1">
      <w:start w:val="1"/>
      <w:numFmt w:val="lowerRoman"/>
      <w:lvlText w:val="%6."/>
      <w:lvlJc w:val="right"/>
      <w:pPr>
        <w:ind w:left="4354" w:hanging="180"/>
      </w:pPr>
    </w:lvl>
    <w:lvl w:ilvl="6" w:tplc="0C09000F" w:tentative="1">
      <w:start w:val="1"/>
      <w:numFmt w:val="decimal"/>
      <w:lvlText w:val="%7."/>
      <w:lvlJc w:val="left"/>
      <w:pPr>
        <w:ind w:left="5074" w:hanging="360"/>
      </w:pPr>
    </w:lvl>
    <w:lvl w:ilvl="7" w:tplc="0C090019" w:tentative="1">
      <w:start w:val="1"/>
      <w:numFmt w:val="lowerLetter"/>
      <w:lvlText w:val="%8."/>
      <w:lvlJc w:val="left"/>
      <w:pPr>
        <w:ind w:left="5794" w:hanging="360"/>
      </w:pPr>
    </w:lvl>
    <w:lvl w:ilvl="8" w:tplc="0C09001B" w:tentative="1">
      <w:start w:val="1"/>
      <w:numFmt w:val="lowerRoman"/>
      <w:lvlText w:val="%9."/>
      <w:lvlJc w:val="right"/>
      <w:pPr>
        <w:ind w:left="6514" w:hanging="180"/>
      </w:pPr>
    </w:lvl>
  </w:abstractNum>
  <w:abstractNum w:abstractNumId="26">
    <w:nsid w:val="72586B40"/>
    <w:multiLevelType w:val="hybridMultilevel"/>
    <w:tmpl w:val="6854B552"/>
    <w:lvl w:ilvl="0" w:tplc="D0B2CF34">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73CA4B5C"/>
    <w:multiLevelType w:val="hybridMultilevel"/>
    <w:tmpl w:val="28BADFC2"/>
    <w:lvl w:ilvl="0" w:tplc="0C090001">
      <w:start w:val="1"/>
      <w:numFmt w:val="bullet"/>
      <w:lvlText w:val=""/>
      <w:lvlJc w:val="left"/>
      <w:pPr>
        <w:ind w:left="1080" w:hanging="720"/>
      </w:pPr>
      <w:rPr>
        <w:rFonts w:ascii="Symbol" w:hAnsi="Symbol" w:hint="default"/>
        <w:color w:val="004B8D"/>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7B0137CD"/>
    <w:multiLevelType w:val="hybridMultilevel"/>
    <w:tmpl w:val="E092070E"/>
    <w:lvl w:ilvl="0" w:tplc="016865F0">
      <w:start w:val="1"/>
      <w:numFmt w:val="decimal"/>
      <w:lvlText w:val="%1."/>
      <w:lvlJc w:val="left"/>
      <w:pPr>
        <w:ind w:left="644" w:hanging="360"/>
      </w:pPr>
      <w:rPr>
        <w:rFonts w:hint="default"/>
        <w:b w:val="0"/>
      </w:rPr>
    </w:lvl>
    <w:lvl w:ilvl="1" w:tplc="0C090019">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29">
    <w:nsid w:val="7CBE5205"/>
    <w:multiLevelType w:val="hybridMultilevel"/>
    <w:tmpl w:val="9C3AD1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7FF81F4B"/>
    <w:multiLevelType w:val="hybridMultilevel"/>
    <w:tmpl w:val="69E87588"/>
    <w:lvl w:ilvl="0" w:tplc="7E7845DA">
      <w:start w:val="1"/>
      <w:numFmt w:val="bullet"/>
      <w:pStyle w:val="Bullet1"/>
      <w:lvlText w:val=""/>
      <w:lvlJc w:val="left"/>
      <w:pPr>
        <w:ind w:left="360" w:hanging="360"/>
      </w:pPr>
      <w:rPr>
        <w:rFonts w:ascii="Wingdings" w:hAnsi="Wingdings" w:hint="default"/>
        <w:sz w:val="22"/>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3"/>
  </w:num>
  <w:num w:numId="3">
    <w:abstractNumId w:val="27"/>
  </w:num>
  <w:num w:numId="4">
    <w:abstractNumId w:val="6"/>
  </w:num>
  <w:num w:numId="5">
    <w:abstractNumId w:val="4"/>
  </w:num>
  <w:num w:numId="6">
    <w:abstractNumId w:val="2"/>
  </w:num>
  <w:num w:numId="7">
    <w:abstractNumId w:val="10"/>
  </w:num>
  <w:num w:numId="8">
    <w:abstractNumId w:val="13"/>
  </w:num>
  <w:num w:numId="9">
    <w:abstractNumId w:val="17"/>
  </w:num>
  <w:num w:numId="10">
    <w:abstractNumId w:val="5"/>
  </w:num>
  <w:num w:numId="11">
    <w:abstractNumId w:val="8"/>
  </w:num>
  <w:num w:numId="12">
    <w:abstractNumId w:val="7"/>
  </w:num>
  <w:num w:numId="13">
    <w:abstractNumId w:val="28"/>
  </w:num>
  <w:num w:numId="14">
    <w:abstractNumId w:val="0"/>
  </w:num>
  <w:num w:numId="15">
    <w:abstractNumId w:val="20"/>
  </w:num>
  <w:num w:numId="16">
    <w:abstractNumId w:val="15"/>
  </w:num>
  <w:num w:numId="17">
    <w:abstractNumId w:val="29"/>
  </w:num>
  <w:num w:numId="18">
    <w:abstractNumId w:val="14"/>
  </w:num>
  <w:num w:numId="19">
    <w:abstractNumId w:val="16"/>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num>
  <w:num w:numId="22">
    <w:abstractNumId w:val="23"/>
  </w:num>
  <w:num w:numId="23">
    <w:abstractNumId w:val="1"/>
  </w:num>
  <w:num w:numId="24">
    <w:abstractNumId w:val="11"/>
  </w:num>
  <w:num w:numId="25">
    <w:abstractNumId w:val="9"/>
  </w:num>
  <w:num w:numId="26">
    <w:abstractNumId w:val="12"/>
  </w:num>
  <w:num w:numId="27">
    <w:abstractNumId w:val="26"/>
  </w:num>
  <w:num w:numId="28">
    <w:abstractNumId w:val="21"/>
  </w:num>
  <w:num w:numId="29">
    <w:abstractNumId w:val="18"/>
  </w:num>
  <w:num w:numId="30">
    <w:abstractNumId w:val="30"/>
  </w:num>
  <w:num w:numId="31">
    <w:abstractNumId w:val="24"/>
  </w:num>
  <w:num w:numId="32">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oe Calleja">
    <w15:presenceInfo w15:providerId="None" w15:userId="Joe Callej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D71"/>
    <w:rsid w:val="0000010A"/>
    <w:rsid w:val="000031F3"/>
    <w:rsid w:val="00034773"/>
    <w:rsid w:val="00063EC5"/>
    <w:rsid w:val="00076626"/>
    <w:rsid w:val="00086E61"/>
    <w:rsid w:val="00097653"/>
    <w:rsid w:val="000A018D"/>
    <w:rsid w:val="000A06FA"/>
    <w:rsid w:val="000A4569"/>
    <w:rsid w:val="000A5480"/>
    <w:rsid w:val="000B1757"/>
    <w:rsid w:val="000B4ED6"/>
    <w:rsid w:val="000C1184"/>
    <w:rsid w:val="000C3823"/>
    <w:rsid w:val="000D36AC"/>
    <w:rsid w:val="000D4131"/>
    <w:rsid w:val="000E61DB"/>
    <w:rsid w:val="000F3695"/>
    <w:rsid w:val="00104546"/>
    <w:rsid w:val="00107E93"/>
    <w:rsid w:val="0011363D"/>
    <w:rsid w:val="00126022"/>
    <w:rsid w:val="00131E3D"/>
    <w:rsid w:val="001353DD"/>
    <w:rsid w:val="001437E0"/>
    <w:rsid w:val="00146A28"/>
    <w:rsid w:val="00157FA7"/>
    <w:rsid w:val="0016439E"/>
    <w:rsid w:val="00167285"/>
    <w:rsid w:val="00171B7B"/>
    <w:rsid w:val="001743E6"/>
    <w:rsid w:val="001809A0"/>
    <w:rsid w:val="00183A46"/>
    <w:rsid w:val="001844BE"/>
    <w:rsid w:val="00192A48"/>
    <w:rsid w:val="001A160E"/>
    <w:rsid w:val="001A432A"/>
    <w:rsid w:val="001A52BD"/>
    <w:rsid w:val="001B6107"/>
    <w:rsid w:val="001C7D1F"/>
    <w:rsid w:val="001D44BB"/>
    <w:rsid w:val="001E5093"/>
    <w:rsid w:val="001E61A5"/>
    <w:rsid w:val="001F1D2F"/>
    <w:rsid w:val="001F2BF2"/>
    <w:rsid w:val="001F6030"/>
    <w:rsid w:val="001F68E9"/>
    <w:rsid w:val="00204D71"/>
    <w:rsid w:val="002057D5"/>
    <w:rsid w:val="0021194E"/>
    <w:rsid w:val="00216165"/>
    <w:rsid w:val="00217A22"/>
    <w:rsid w:val="002203F2"/>
    <w:rsid w:val="00220E8F"/>
    <w:rsid w:val="002222DA"/>
    <w:rsid w:val="002506B5"/>
    <w:rsid w:val="002563DE"/>
    <w:rsid w:val="00274A94"/>
    <w:rsid w:val="00291793"/>
    <w:rsid w:val="00295899"/>
    <w:rsid w:val="002B23D5"/>
    <w:rsid w:val="002B3379"/>
    <w:rsid w:val="002C07DB"/>
    <w:rsid w:val="002C7D7D"/>
    <w:rsid w:val="002D3B55"/>
    <w:rsid w:val="002E3BE4"/>
    <w:rsid w:val="002E7052"/>
    <w:rsid w:val="00300847"/>
    <w:rsid w:val="00303385"/>
    <w:rsid w:val="00307458"/>
    <w:rsid w:val="00311EB4"/>
    <w:rsid w:val="0031424C"/>
    <w:rsid w:val="003472CF"/>
    <w:rsid w:val="00353CB8"/>
    <w:rsid w:val="00355004"/>
    <w:rsid w:val="00367085"/>
    <w:rsid w:val="00371608"/>
    <w:rsid w:val="00375931"/>
    <w:rsid w:val="0038133E"/>
    <w:rsid w:val="0038266F"/>
    <w:rsid w:val="003929E7"/>
    <w:rsid w:val="003B0DE5"/>
    <w:rsid w:val="003C4C39"/>
    <w:rsid w:val="003C7ED7"/>
    <w:rsid w:val="003D39C8"/>
    <w:rsid w:val="003D3DE2"/>
    <w:rsid w:val="003E5503"/>
    <w:rsid w:val="003E7554"/>
    <w:rsid w:val="003F6F40"/>
    <w:rsid w:val="00402630"/>
    <w:rsid w:val="00424512"/>
    <w:rsid w:val="00427800"/>
    <w:rsid w:val="00433B0D"/>
    <w:rsid w:val="00436EDF"/>
    <w:rsid w:val="004444FF"/>
    <w:rsid w:val="004447AF"/>
    <w:rsid w:val="00464C58"/>
    <w:rsid w:val="00466DB9"/>
    <w:rsid w:val="00467D44"/>
    <w:rsid w:val="00470C6D"/>
    <w:rsid w:val="00471692"/>
    <w:rsid w:val="00474426"/>
    <w:rsid w:val="00475C8C"/>
    <w:rsid w:val="004767B1"/>
    <w:rsid w:val="00490832"/>
    <w:rsid w:val="004A5131"/>
    <w:rsid w:val="004A609E"/>
    <w:rsid w:val="004A6D1B"/>
    <w:rsid w:val="004B01CB"/>
    <w:rsid w:val="004C185D"/>
    <w:rsid w:val="004C2780"/>
    <w:rsid w:val="004C6976"/>
    <w:rsid w:val="004D0A1D"/>
    <w:rsid w:val="004D45CB"/>
    <w:rsid w:val="004F1111"/>
    <w:rsid w:val="005005C2"/>
    <w:rsid w:val="00500A3A"/>
    <w:rsid w:val="0050731C"/>
    <w:rsid w:val="00535E0C"/>
    <w:rsid w:val="0054290E"/>
    <w:rsid w:val="00547F74"/>
    <w:rsid w:val="00553A81"/>
    <w:rsid w:val="0056716B"/>
    <w:rsid w:val="00573D40"/>
    <w:rsid w:val="00580609"/>
    <w:rsid w:val="00584BE6"/>
    <w:rsid w:val="005949AC"/>
    <w:rsid w:val="005A409E"/>
    <w:rsid w:val="005A539C"/>
    <w:rsid w:val="005B65B9"/>
    <w:rsid w:val="005D4113"/>
    <w:rsid w:val="005D5021"/>
    <w:rsid w:val="005E6E7B"/>
    <w:rsid w:val="005F208A"/>
    <w:rsid w:val="00632C6D"/>
    <w:rsid w:val="0064686E"/>
    <w:rsid w:val="0068033E"/>
    <w:rsid w:val="0069058D"/>
    <w:rsid w:val="006A5F6D"/>
    <w:rsid w:val="006B7587"/>
    <w:rsid w:val="006C77C1"/>
    <w:rsid w:val="006D2CEA"/>
    <w:rsid w:val="006D3D54"/>
    <w:rsid w:val="006F5033"/>
    <w:rsid w:val="006F52D0"/>
    <w:rsid w:val="00711272"/>
    <w:rsid w:val="00711BF6"/>
    <w:rsid w:val="00711E5A"/>
    <w:rsid w:val="00714886"/>
    <w:rsid w:val="0073725A"/>
    <w:rsid w:val="00743BE0"/>
    <w:rsid w:val="00766FDA"/>
    <w:rsid w:val="0077027C"/>
    <w:rsid w:val="00771E1C"/>
    <w:rsid w:val="007846E2"/>
    <w:rsid w:val="007931F4"/>
    <w:rsid w:val="007B2BFA"/>
    <w:rsid w:val="007B41BF"/>
    <w:rsid w:val="007C4818"/>
    <w:rsid w:val="007C571F"/>
    <w:rsid w:val="007C7F59"/>
    <w:rsid w:val="007D77C3"/>
    <w:rsid w:val="007D793C"/>
    <w:rsid w:val="00800F5A"/>
    <w:rsid w:val="008028B2"/>
    <w:rsid w:val="008032B1"/>
    <w:rsid w:val="00811F27"/>
    <w:rsid w:val="00816AD7"/>
    <w:rsid w:val="00825927"/>
    <w:rsid w:val="00832FCC"/>
    <w:rsid w:val="00836FE3"/>
    <w:rsid w:val="00863A06"/>
    <w:rsid w:val="00864A07"/>
    <w:rsid w:val="008707DD"/>
    <w:rsid w:val="0087230E"/>
    <w:rsid w:val="00881846"/>
    <w:rsid w:val="00881C66"/>
    <w:rsid w:val="00885A97"/>
    <w:rsid w:val="008903AC"/>
    <w:rsid w:val="00895289"/>
    <w:rsid w:val="00897837"/>
    <w:rsid w:val="008A79E9"/>
    <w:rsid w:val="008B5F71"/>
    <w:rsid w:val="008C0983"/>
    <w:rsid w:val="008D2B6B"/>
    <w:rsid w:val="008E2EB8"/>
    <w:rsid w:val="008F3001"/>
    <w:rsid w:val="008F425F"/>
    <w:rsid w:val="008F535F"/>
    <w:rsid w:val="008F7FE4"/>
    <w:rsid w:val="00906201"/>
    <w:rsid w:val="00912555"/>
    <w:rsid w:val="0091583A"/>
    <w:rsid w:val="00930DF8"/>
    <w:rsid w:val="00934A8B"/>
    <w:rsid w:val="0094579F"/>
    <w:rsid w:val="009570CB"/>
    <w:rsid w:val="009668ED"/>
    <w:rsid w:val="00970390"/>
    <w:rsid w:val="00977D46"/>
    <w:rsid w:val="00981DA1"/>
    <w:rsid w:val="00990D6C"/>
    <w:rsid w:val="00994244"/>
    <w:rsid w:val="00994EEE"/>
    <w:rsid w:val="00995D12"/>
    <w:rsid w:val="00996557"/>
    <w:rsid w:val="009B0CBE"/>
    <w:rsid w:val="009C72E0"/>
    <w:rsid w:val="009D0807"/>
    <w:rsid w:val="009F62AD"/>
    <w:rsid w:val="009F64BC"/>
    <w:rsid w:val="009F7EE8"/>
    <w:rsid w:val="00A04B84"/>
    <w:rsid w:val="00A04C86"/>
    <w:rsid w:val="00A3300B"/>
    <w:rsid w:val="00A4438D"/>
    <w:rsid w:val="00A44866"/>
    <w:rsid w:val="00A530B4"/>
    <w:rsid w:val="00A6472C"/>
    <w:rsid w:val="00A72F2D"/>
    <w:rsid w:val="00A9145A"/>
    <w:rsid w:val="00A91C4C"/>
    <w:rsid w:val="00A942DF"/>
    <w:rsid w:val="00A96EDB"/>
    <w:rsid w:val="00AB3747"/>
    <w:rsid w:val="00AC6FB5"/>
    <w:rsid w:val="00AE6A28"/>
    <w:rsid w:val="00AF14AD"/>
    <w:rsid w:val="00AF2052"/>
    <w:rsid w:val="00AF389D"/>
    <w:rsid w:val="00AF7C07"/>
    <w:rsid w:val="00B1025A"/>
    <w:rsid w:val="00B13477"/>
    <w:rsid w:val="00B143F8"/>
    <w:rsid w:val="00B22746"/>
    <w:rsid w:val="00B3078F"/>
    <w:rsid w:val="00B3718F"/>
    <w:rsid w:val="00B40F4A"/>
    <w:rsid w:val="00B44275"/>
    <w:rsid w:val="00B469AC"/>
    <w:rsid w:val="00B5228C"/>
    <w:rsid w:val="00B565D6"/>
    <w:rsid w:val="00B5669F"/>
    <w:rsid w:val="00B74850"/>
    <w:rsid w:val="00B7739F"/>
    <w:rsid w:val="00B91D0A"/>
    <w:rsid w:val="00BA6BEB"/>
    <w:rsid w:val="00BB033F"/>
    <w:rsid w:val="00BB5382"/>
    <w:rsid w:val="00BB5682"/>
    <w:rsid w:val="00BD0681"/>
    <w:rsid w:val="00BD3308"/>
    <w:rsid w:val="00BD41EB"/>
    <w:rsid w:val="00BE3C2D"/>
    <w:rsid w:val="00BE5835"/>
    <w:rsid w:val="00BF2FDF"/>
    <w:rsid w:val="00BF5A03"/>
    <w:rsid w:val="00C139A7"/>
    <w:rsid w:val="00C17463"/>
    <w:rsid w:val="00C376BF"/>
    <w:rsid w:val="00C570C4"/>
    <w:rsid w:val="00C62A35"/>
    <w:rsid w:val="00C64471"/>
    <w:rsid w:val="00C65A28"/>
    <w:rsid w:val="00C65B38"/>
    <w:rsid w:val="00C7143D"/>
    <w:rsid w:val="00C74330"/>
    <w:rsid w:val="00C91079"/>
    <w:rsid w:val="00CA6CC3"/>
    <w:rsid w:val="00CB0AC5"/>
    <w:rsid w:val="00CB3765"/>
    <w:rsid w:val="00CC2891"/>
    <w:rsid w:val="00CD3F8B"/>
    <w:rsid w:val="00CE6E72"/>
    <w:rsid w:val="00CF2099"/>
    <w:rsid w:val="00CF35D4"/>
    <w:rsid w:val="00CF64E2"/>
    <w:rsid w:val="00D01A04"/>
    <w:rsid w:val="00D02F06"/>
    <w:rsid w:val="00D12043"/>
    <w:rsid w:val="00D12D9A"/>
    <w:rsid w:val="00D147D4"/>
    <w:rsid w:val="00D20A71"/>
    <w:rsid w:val="00D45C65"/>
    <w:rsid w:val="00D4641D"/>
    <w:rsid w:val="00D52343"/>
    <w:rsid w:val="00D554D8"/>
    <w:rsid w:val="00D741DD"/>
    <w:rsid w:val="00D81A60"/>
    <w:rsid w:val="00D833E4"/>
    <w:rsid w:val="00D84B0E"/>
    <w:rsid w:val="00D9301F"/>
    <w:rsid w:val="00D94FD7"/>
    <w:rsid w:val="00D971E2"/>
    <w:rsid w:val="00DB4E12"/>
    <w:rsid w:val="00DC6BF1"/>
    <w:rsid w:val="00DE4BFE"/>
    <w:rsid w:val="00E03513"/>
    <w:rsid w:val="00E07276"/>
    <w:rsid w:val="00E106AF"/>
    <w:rsid w:val="00E219EB"/>
    <w:rsid w:val="00E40563"/>
    <w:rsid w:val="00E43EF9"/>
    <w:rsid w:val="00E47483"/>
    <w:rsid w:val="00E5742D"/>
    <w:rsid w:val="00E62270"/>
    <w:rsid w:val="00E647DE"/>
    <w:rsid w:val="00E66AC7"/>
    <w:rsid w:val="00E77241"/>
    <w:rsid w:val="00E9043A"/>
    <w:rsid w:val="00E9207A"/>
    <w:rsid w:val="00E9787E"/>
    <w:rsid w:val="00E97AA5"/>
    <w:rsid w:val="00EC22AF"/>
    <w:rsid w:val="00EC5E27"/>
    <w:rsid w:val="00ED3298"/>
    <w:rsid w:val="00ED5EF3"/>
    <w:rsid w:val="00EE5C28"/>
    <w:rsid w:val="00EF313F"/>
    <w:rsid w:val="00EF3DDA"/>
    <w:rsid w:val="00EF5233"/>
    <w:rsid w:val="00F01075"/>
    <w:rsid w:val="00F34BF2"/>
    <w:rsid w:val="00F551D7"/>
    <w:rsid w:val="00F60D2E"/>
    <w:rsid w:val="00F62BCC"/>
    <w:rsid w:val="00F630ED"/>
    <w:rsid w:val="00F76DEF"/>
    <w:rsid w:val="00F93D10"/>
    <w:rsid w:val="00F971B7"/>
    <w:rsid w:val="00F9734E"/>
    <w:rsid w:val="00FA22FF"/>
    <w:rsid w:val="00FA416D"/>
    <w:rsid w:val="00FA5B82"/>
    <w:rsid w:val="00FB5156"/>
    <w:rsid w:val="00FC3262"/>
    <w:rsid w:val="00FD0F7D"/>
    <w:rsid w:val="00FD676A"/>
    <w:rsid w:val="00FE625F"/>
    <w:rsid w:val="00FE6374"/>
    <w:rsid w:val="00FF0D8D"/>
    <w:rsid w:val="00FF133A"/>
    <w:rsid w:val="00FF24BC"/>
    <w:rsid w:val="00FF60E3"/>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50E9D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US" w:bidi="ar-SA"/>
      </w:rPr>
    </w:rPrDefault>
    <w:pPrDefault/>
  </w:docDefaults>
  <w:latentStyles w:defLockedState="0" w:defUIPriority="99" w:defSemiHidden="1" w:defUnhideWhenUsed="1" w:defQFormat="0" w:count="267">
    <w:lsdException w:name="Normal" w:semiHidden="0" w:uiPriority="2" w:unhideWhenUsed="0" w:qFormat="1"/>
    <w:lsdException w:name="heading 1" w:semiHidden="0" w:uiPriority="9" w:unhideWhenUsed="0" w:qFormat="1"/>
    <w:lsdException w:name="heading 2" w:semiHidden="0" w:uiPriority="9" w:unhideWhenUsed="0"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macro" w:unhideWhenUsed="0"/>
    <w:lsdException w:name="List Bullet" w:unhideWhenUsed="0"/>
    <w:lsdException w:name="List Number" w:unhideWhenUsed="0"/>
    <w:lsdException w:name="Title" w:semiHidden="0" w:uiPriority="3" w:unhideWhenUsed="0" w:qFormat="1"/>
    <w:lsdException w:name="Default Paragraph Font" w:uiPriority="1"/>
    <w:lsdException w:name="List Continue 3" w:unhideWhenUsed="0"/>
    <w:lsdException w:name="List Continue 4" w:unhideWhenUsed="0"/>
    <w:lsdException w:name="List Continue 5" w:unhideWhenUsed="0"/>
    <w:lsdException w:name="Message Header" w:unhideWhenUsed="0"/>
    <w:lsdException w:name="Subtitle" w:semiHidden="0" w:uiPriority="4" w:unhideWhenUsed="0" w:qFormat="1"/>
    <w:lsdException w:name="Hyperlink" w:uiPriority="0"/>
    <w:lsdException w:name="Strong" w:semiHidden="0" w:uiPriority="22" w:unhideWhenUsed="0" w:qFormat="1"/>
    <w:lsdException w:name="Emphasis" w:semiHidden="0" w:uiPriority="20" w:unhideWhenUsed="0" w:qFormat="1"/>
    <w:lsdException w:name="Table Web 3" w:unhideWhenUsed="0"/>
    <w:lsdException w:name="Balloon Text" w:unhideWhenUsed="0"/>
    <w:lsdException w:name="Table Grid" w:uiPriority="39" w:unhideWhenUsed="0"/>
    <w:lsdException w:name="Table Theme" w:unhideWhenUsed="0"/>
    <w:lsdException w:name="Placeholder Text" w:semiHidden="0" w:unhideWhenUsed="0"/>
    <w:lsdException w:name="No Spacing" w:semiHidden="0" w:uiPriority="68" w:unhideWhenUsed="0"/>
    <w:lsdException w:name="Light Shading" w:semiHidden="0" w:uiPriority="69" w:unhideWhenUsed="0"/>
    <w:lsdException w:name="Light List" w:semiHidden="0" w:uiPriority="61"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9" w:unhideWhenUsed="0"/>
    <w:lsdException w:name="Medium List 1 Accent 1" w:semiHidden="0" w:uiPriority="65"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6"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uiPriority w:val="2"/>
    <w:qFormat/>
    <w:rsid w:val="004C185D"/>
    <w:pPr>
      <w:spacing w:after="170"/>
    </w:pPr>
    <w:rPr>
      <w:rFonts w:ascii="Arial" w:hAnsi="Arial"/>
      <w:sz w:val="24"/>
      <w:szCs w:val="22"/>
    </w:rPr>
  </w:style>
  <w:style w:type="paragraph" w:styleId="Heading1">
    <w:name w:val="heading 1"/>
    <w:basedOn w:val="Normal"/>
    <w:next w:val="Normal"/>
    <w:link w:val="Heading1Char"/>
    <w:uiPriority w:val="9"/>
    <w:qFormat/>
    <w:rsid w:val="00FE625F"/>
    <w:pPr>
      <w:keepNext/>
      <w:keepLines/>
      <w:spacing w:before="480" w:after="120"/>
      <w:outlineLvl w:val="0"/>
    </w:pPr>
    <w:rPr>
      <w:rFonts w:eastAsia="Times New Roman"/>
      <w:b/>
      <w:bCs/>
      <w:color w:val="004B8D" w:themeColor="accent1"/>
      <w:sz w:val="30"/>
      <w:szCs w:val="28"/>
    </w:rPr>
  </w:style>
  <w:style w:type="paragraph" w:styleId="Heading2">
    <w:name w:val="heading 2"/>
    <w:basedOn w:val="Normal"/>
    <w:next w:val="Normal"/>
    <w:link w:val="Heading2Char"/>
    <w:uiPriority w:val="9"/>
    <w:qFormat/>
    <w:rsid w:val="00C376BF"/>
    <w:pPr>
      <w:keepNext/>
      <w:keepLines/>
      <w:spacing w:before="360" w:after="120"/>
      <w:outlineLvl w:val="1"/>
    </w:pPr>
    <w:rPr>
      <w:rFonts w:eastAsia="Times New Roman"/>
      <w:b/>
      <w:bCs/>
      <w:color w:val="004B8D" w:themeColor="accent1"/>
      <w:sz w:val="26"/>
      <w:szCs w:val="26"/>
    </w:rPr>
  </w:style>
  <w:style w:type="paragraph" w:styleId="Heading3">
    <w:name w:val="heading 3"/>
    <w:basedOn w:val="Normal"/>
    <w:next w:val="Normal"/>
    <w:link w:val="Heading3Char"/>
    <w:uiPriority w:val="9"/>
    <w:qFormat/>
    <w:rsid w:val="008707DD"/>
    <w:pPr>
      <w:keepNext/>
      <w:keepLines/>
      <w:spacing w:before="240" w:after="120"/>
      <w:outlineLvl w:val="2"/>
    </w:pPr>
    <w:rPr>
      <w:rFonts w:eastAsia="Times New Roman"/>
      <w:b/>
      <w:bCs/>
      <w:color w:val="004B8D" w:themeColor="accent1"/>
    </w:rPr>
  </w:style>
  <w:style w:type="paragraph" w:styleId="Heading4">
    <w:name w:val="heading 4"/>
    <w:basedOn w:val="Normal"/>
    <w:next w:val="Normal"/>
    <w:link w:val="Heading4Char"/>
    <w:uiPriority w:val="9"/>
    <w:qFormat/>
    <w:rsid w:val="00C65A28"/>
    <w:pPr>
      <w:keepNext/>
      <w:keepLines/>
      <w:spacing w:before="240" w:after="60"/>
      <w:outlineLvl w:val="3"/>
    </w:pPr>
    <w:rPr>
      <w:rFonts w:eastAsia="Times New Roman"/>
      <w:b/>
      <w:bCs/>
      <w:iCs/>
      <w:color w:val="464E56"/>
    </w:rPr>
  </w:style>
  <w:style w:type="paragraph" w:styleId="Heading5">
    <w:name w:val="heading 5"/>
    <w:basedOn w:val="Normal"/>
    <w:next w:val="Normal"/>
    <w:link w:val="Heading5Char"/>
    <w:uiPriority w:val="9"/>
    <w:semiHidden/>
    <w:qFormat/>
    <w:rsid w:val="00A91C4C"/>
    <w:pPr>
      <w:keepNext/>
      <w:keepLines/>
      <w:spacing w:before="200" w:after="0"/>
      <w:outlineLvl w:val="4"/>
    </w:pPr>
    <w:rPr>
      <w:rFonts w:eastAsia="Times New Roman"/>
      <w:color w:val="000000"/>
    </w:rPr>
  </w:style>
  <w:style w:type="paragraph" w:styleId="Heading6">
    <w:name w:val="heading 6"/>
    <w:basedOn w:val="Normal"/>
    <w:next w:val="Normal"/>
    <w:link w:val="Heading6Char"/>
    <w:uiPriority w:val="9"/>
    <w:semiHidden/>
    <w:qFormat/>
    <w:rsid w:val="00A91C4C"/>
    <w:pPr>
      <w:keepNext/>
      <w:keepLines/>
      <w:spacing w:before="200" w:after="0"/>
      <w:outlineLvl w:val="5"/>
    </w:pPr>
    <w:rPr>
      <w:rFonts w:eastAsia="Times New Roman"/>
      <w:i/>
      <w:iCs/>
      <w:color w:val="000000"/>
    </w:rPr>
  </w:style>
  <w:style w:type="paragraph" w:styleId="Heading7">
    <w:name w:val="heading 7"/>
    <w:basedOn w:val="Normal"/>
    <w:next w:val="Normal"/>
    <w:link w:val="Heading7Char"/>
    <w:uiPriority w:val="9"/>
    <w:semiHidden/>
    <w:qFormat/>
    <w:rsid w:val="00A91C4C"/>
    <w:pPr>
      <w:keepNext/>
      <w:keepLines/>
      <w:spacing w:before="200" w:after="0"/>
      <w:outlineLvl w:val="6"/>
    </w:pPr>
    <w:rPr>
      <w:rFonts w:eastAsia="Times New Roman"/>
      <w:i/>
      <w:iCs/>
      <w:color w:val="000000"/>
    </w:rPr>
  </w:style>
  <w:style w:type="paragraph" w:styleId="Heading8">
    <w:name w:val="heading 8"/>
    <w:basedOn w:val="Normal"/>
    <w:next w:val="Normal"/>
    <w:link w:val="Heading8Char"/>
    <w:uiPriority w:val="9"/>
    <w:semiHidden/>
    <w:qFormat/>
    <w:rsid w:val="00A91C4C"/>
    <w:pPr>
      <w:keepNext/>
      <w:keepLines/>
      <w:spacing w:before="200" w:after="0"/>
      <w:outlineLvl w:val="7"/>
    </w:pPr>
    <w:rPr>
      <w:rFonts w:eastAsia="Times New Roman"/>
      <w:color w:val="000000"/>
      <w:szCs w:val="20"/>
    </w:rPr>
  </w:style>
  <w:style w:type="paragraph" w:styleId="Heading9">
    <w:name w:val="heading 9"/>
    <w:basedOn w:val="Normal"/>
    <w:next w:val="Normal"/>
    <w:link w:val="Heading9Char"/>
    <w:uiPriority w:val="9"/>
    <w:semiHidden/>
    <w:qFormat/>
    <w:rsid w:val="00A91C4C"/>
    <w:pPr>
      <w:keepNext/>
      <w:keepLines/>
      <w:spacing w:before="200" w:after="0"/>
      <w:outlineLvl w:val="8"/>
    </w:pPr>
    <w:rPr>
      <w:rFonts w:eastAsia="Times New Roman"/>
      <w:i/>
      <w:iCs/>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uiPriority w:val="9"/>
    <w:semiHidden/>
    <w:rsid w:val="00A91C4C"/>
    <w:rPr>
      <w:rFonts w:ascii="Arial" w:eastAsia="Times New Roman" w:hAnsi="Arial" w:cs="Times New Roman"/>
      <w:color w:val="000000"/>
      <w:sz w:val="24"/>
    </w:rPr>
  </w:style>
  <w:style w:type="paragraph" w:customStyle="1" w:styleId="Headlines">
    <w:name w:val="Headlines"/>
    <w:basedOn w:val="Normal"/>
    <w:next w:val="Heading1"/>
    <w:qFormat/>
    <w:rsid w:val="00CB3765"/>
    <w:pPr>
      <w:spacing w:before="240" w:after="660"/>
      <w:ind w:left="1134"/>
    </w:pPr>
    <w:rPr>
      <w:color w:val="004B8D" w:themeColor="accent1"/>
      <w:sz w:val="72"/>
    </w:rPr>
  </w:style>
  <w:style w:type="paragraph" w:customStyle="1" w:styleId="Subheadlines">
    <w:name w:val="Sub headlines"/>
    <w:basedOn w:val="Normal"/>
    <w:next w:val="Normal"/>
    <w:rsid w:val="00A9145A"/>
    <w:rPr>
      <w:b/>
      <w:color w:val="464E56"/>
      <w:sz w:val="32"/>
    </w:rPr>
  </w:style>
  <w:style w:type="paragraph" w:styleId="ListParagraph">
    <w:name w:val="List Paragraph"/>
    <w:basedOn w:val="Normal"/>
    <w:uiPriority w:val="34"/>
    <w:qFormat/>
    <w:rsid w:val="00171B7B"/>
    <w:pPr>
      <w:ind w:left="720"/>
      <w:contextualSpacing/>
    </w:pPr>
  </w:style>
  <w:style w:type="character" w:customStyle="1" w:styleId="Italics">
    <w:name w:val="Italics"/>
    <w:uiPriority w:val="2"/>
    <w:rsid w:val="00897837"/>
    <w:rPr>
      <w:i/>
    </w:rPr>
  </w:style>
  <w:style w:type="character" w:customStyle="1" w:styleId="Bold">
    <w:name w:val="Bold"/>
    <w:uiPriority w:val="2"/>
    <w:rsid w:val="008F7FE4"/>
    <w:rPr>
      <w:b/>
    </w:rPr>
  </w:style>
  <w:style w:type="character" w:customStyle="1" w:styleId="Heading1Char">
    <w:name w:val="Heading 1 Char"/>
    <w:link w:val="Heading1"/>
    <w:uiPriority w:val="9"/>
    <w:rsid w:val="00FE625F"/>
    <w:rPr>
      <w:rFonts w:ascii="Arial" w:eastAsia="Times New Roman" w:hAnsi="Arial"/>
      <w:b/>
      <w:bCs/>
      <w:color w:val="004B8D" w:themeColor="accent1"/>
      <w:sz w:val="30"/>
      <w:szCs w:val="28"/>
    </w:rPr>
  </w:style>
  <w:style w:type="character" w:customStyle="1" w:styleId="Heading2Char">
    <w:name w:val="Heading 2 Char"/>
    <w:link w:val="Heading2"/>
    <w:uiPriority w:val="9"/>
    <w:rsid w:val="00C376BF"/>
    <w:rPr>
      <w:rFonts w:ascii="Arial" w:eastAsia="Times New Roman" w:hAnsi="Arial"/>
      <w:b/>
      <w:bCs/>
      <w:color w:val="004B8D" w:themeColor="accent1"/>
      <w:sz w:val="26"/>
      <w:szCs w:val="26"/>
    </w:rPr>
  </w:style>
  <w:style w:type="character" w:customStyle="1" w:styleId="Heading3Char">
    <w:name w:val="Heading 3 Char"/>
    <w:link w:val="Heading3"/>
    <w:uiPriority w:val="9"/>
    <w:rsid w:val="008707DD"/>
    <w:rPr>
      <w:rFonts w:ascii="Arial" w:eastAsia="Times New Roman" w:hAnsi="Arial"/>
      <w:b/>
      <w:bCs/>
      <w:color w:val="004B8D" w:themeColor="accent1"/>
      <w:sz w:val="24"/>
      <w:szCs w:val="22"/>
    </w:rPr>
  </w:style>
  <w:style w:type="character" w:customStyle="1" w:styleId="Heading4Char">
    <w:name w:val="Heading 4 Char"/>
    <w:link w:val="Heading4"/>
    <w:uiPriority w:val="9"/>
    <w:rsid w:val="00C65A28"/>
    <w:rPr>
      <w:rFonts w:ascii="Arial" w:eastAsia="Times New Roman" w:hAnsi="Arial"/>
      <w:b/>
      <w:bCs/>
      <w:iCs/>
      <w:color w:val="464E56"/>
      <w:sz w:val="24"/>
      <w:szCs w:val="22"/>
      <w:lang w:val="en-AU"/>
    </w:rPr>
  </w:style>
  <w:style w:type="paragraph" w:styleId="TOCHeading">
    <w:name w:val="TOC Heading"/>
    <w:basedOn w:val="Heading1"/>
    <w:next w:val="Normal"/>
    <w:uiPriority w:val="39"/>
    <w:unhideWhenUsed/>
    <w:qFormat/>
    <w:rsid w:val="00CB3765"/>
    <w:pPr>
      <w:spacing w:before="60" w:line="360" w:lineRule="auto"/>
      <w:outlineLvl w:val="9"/>
    </w:pPr>
    <w:rPr>
      <w:rFonts w:cs="Arial"/>
      <w:lang w:eastAsia="ja-JP"/>
    </w:rPr>
  </w:style>
  <w:style w:type="paragraph" w:styleId="TOC1">
    <w:name w:val="toc 1"/>
    <w:basedOn w:val="Normal"/>
    <w:next w:val="Normal"/>
    <w:autoRedefine/>
    <w:uiPriority w:val="39"/>
    <w:qFormat/>
    <w:rsid w:val="0064686E"/>
    <w:pPr>
      <w:tabs>
        <w:tab w:val="right" w:pos="9923"/>
      </w:tabs>
      <w:spacing w:after="100"/>
    </w:pPr>
    <w:rPr>
      <w:noProof/>
    </w:rPr>
  </w:style>
  <w:style w:type="paragraph" w:styleId="TOC2">
    <w:name w:val="toc 2"/>
    <w:basedOn w:val="Normal"/>
    <w:next w:val="Normal"/>
    <w:autoRedefine/>
    <w:uiPriority w:val="39"/>
    <w:qFormat/>
    <w:rsid w:val="0064686E"/>
    <w:pPr>
      <w:tabs>
        <w:tab w:val="right" w:pos="9923"/>
      </w:tabs>
      <w:spacing w:after="100"/>
      <w:ind w:left="240"/>
    </w:pPr>
  </w:style>
  <w:style w:type="paragraph" w:styleId="TOC3">
    <w:name w:val="toc 3"/>
    <w:basedOn w:val="Normal"/>
    <w:next w:val="Normal"/>
    <w:autoRedefine/>
    <w:uiPriority w:val="39"/>
    <w:qFormat/>
    <w:rsid w:val="0064686E"/>
    <w:pPr>
      <w:tabs>
        <w:tab w:val="right" w:pos="9923"/>
      </w:tabs>
      <w:spacing w:after="100"/>
      <w:ind w:left="480"/>
    </w:pPr>
  </w:style>
  <w:style w:type="character" w:styleId="Hyperlink">
    <w:name w:val="Hyperlink"/>
    <w:unhideWhenUsed/>
    <w:rsid w:val="00990D6C"/>
    <w:rPr>
      <w:rFonts w:ascii="Arial" w:hAnsi="Arial"/>
      <w:color w:val="004B8D"/>
      <w:sz w:val="24"/>
      <w:u w:val="single"/>
    </w:rPr>
  </w:style>
  <w:style w:type="paragraph" w:styleId="BalloonText">
    <w:name w:val="Balloon Text"/>
    <w:basedOn w:val="Normal"/>
    <w:link w:val="BalloonTextChar"/>
    <w:uiPriority w:val="99"/>
    <w:semiHidden/>
    <w:rsid w:val="00981DA1"/>
    <w:pPr>
      <w:spacing w:after="0"/>
    </w:pPr>
    <w:rPr>
      <w:rFonts w:ascii="Tahoma" w:hAnsi="Tahoma" w:cs="Tahoma"/>
      <w:sz w:val="16"/>
      <w:szCs w:val="16"/>
    </w:rPr>
  </w:style>
  <w:style w:type="character" w:customStyle="1" w:styleId="BalloonTextChar">
    <w:name w:val="Balloon Text Char"/>
    <w:link w:val="BalloonText"/>
    <w:uiPriority w:val="99"/>
    <w:semiHidden/>
    <w:rsid w:val="00981DA1"/>
    <w:rPr>
      <w:rFonts w:ascii="Tahoma" w:hAnsi="Tahoma" w:cs="Tahoma"/>
      <w:sz w:val="16"/>
      <w:szCs w:val="16"/>
    </w:rPr>
  </w:style>
  <w:style w:type="character" w:customStyle="1" w:styleId="Heading6Char">
    <w:name w:val="Heading 6 Char"/>
    <w:link w:val="Heading6"/>
    <w:uiPriority w:val="9"/>
    <w:semiHidden/>
    <w:rsid w:val="00A91C4C"/>
    <w:rPr>
      <w:rFonts w:ascii="Arial" w:eastAsia="Times New Roman" w:hAnsi="Arial" w:cs="Times New Roman"/>
      <w:i/>
      <w:iCs/>
      <w:color w:val="000000"/>
      <w:sz w:val="24"/>
    </w:rPr>
  </w:style>
  <w:style w:type="character" w:customStyle="1" w:styleId="Heading7Char">
    <w:name w:val="Heading 7 Char"/>
    <w:link w:val="Heading7"/>
    <w:uiPriority w:val="9"/>
    <w:semiHidden/>
    <w:rsid w:val="00A91C4C"/>
    <w:rPr>
      <w:rFonts w:ascii="Arial" w:eastAsia="Times New Roman" w:hAnsi="Arial" w:cs="Times New Roman"/>
      <w:i/>
      <w:iCs/>
      <w:color w:val="000000"/>
      <w:sz w:val="24"/>
    </w:rPr>
  </w:style>
  <w:style w:type="character" w:customStyle="1" w:styleId="Heading8Char">
    <w:name w:val="Heading 8 Char"/>
    <w:link w:val="Heading8"/>
    <w:uiPriority w:val="9"/>
    <w:semiHidden/>
    <w:rsid w:val="00A91C4C"/>
    <w:rPr>
      <w:rFonts w:ascii="Arial" w:eastAsia="Times New Roman" w:hAnsi="Arial" w:cs="Times New Roman"/>
      <w:color w:val="000000"/>
      <w:sz w:val="24"/>
      <w:szCs w:val="20"/>
    </w:rPr>
  </w:style>
  <w:style w:type="character" w:customStyle="1" w:styleId="Heading9Char">
    <w:name w:val="Heading 9 Char"/>
    <w:link w:val="Heading9"/>
    <w:uiPriority w:val="9"/>
    <w:semiHidden/>
    <w:rsid w:val="00A91C4C"/>
    <w:rPr>
      <w:rFonts w:ascii="Arial" w:eastAsia="Times New Roman" w:hAnsi="Arial" w:cs="Times New Roman"/>
      <w:i/>
      <w:iCs/>
      <w:color w:val="000000"/>
      <w:sz w:val="24"/>
      <w:szCs w:val="20"/>
    </w:rPr>
  </w:style>
  <w:style w:type="table" w:styleId="TableGrid">
    <w:name w:val="Table Grid"/>
    <w:basedOn w:val="TableNormal"/>
    <w:uiPriority w:val="39"/>
    <w:rsid w:val="001F68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WAHealthTable2">
    <w:name w:val="WA Health Table 2"/>
    <w:basedOn w:val="LightShading-Accent1"/>
    <w:uiPriority w:val="99"/>
    <w:rsid w:val="00930DF8"/>
    <w:rPr>
      <w:rFonts w:ascii="Arial" w:hAnsi="Arial"/>
      <w:color w:val="000000"/>
      <w:sz w:val="24"/>
      <w:lang w:eastAsia="en-AU"/>
    </w:rPr>
    <w:tblPr/>
    <w:tblStylePr w:type="firstRow">
      <w:pPr>
        <w:spacing w:before="0" w:after="0" w:line="240" w:lineRule="auto"/>
      </w:pPr>
      <w:rPr>
        <w:b/>
        <w:bCs/>
      </w:rPr>
      <w:tblPr/>
      <w:trPr>
        <w:tblHeader/>
      </w:trPr>
      <w:tcPr>
        <w:tcBorders>
          <w:top w:val="single" w:sz="8" w:space="0" w:color="004B8D"/>
          <w:left w:val="nil"/>
          <w:bottom w:val="single" w:sz="8" w:space="0" w:color="004B8D"/>
          <w:right w:val="nil"/>
          <w:insideH w:val="nil"/>
          <w:insideV w:val="nil"/>
        </w:tcBorders>
      </w:tcPr>
    </w:tblStylePr>
    <w:tblStylePr w:type="lastRow">
      <w:pPr>
        <w:spacing w:before="0" w:after="0" w:line="240" w:lineRule="auto"/>
      </w:pPr>
      <w:rPr>
        <w:b/>
        <w:bCs/>
      </w:rPr>
      <w:tblPr/>
      <w:tcPr>
        <w:tcBorders>
          <w:top w:val="single" w:sz="8" w:space="0" w:color="004B8D"/>
          <w:left w:val="nil"/>
          <w:bottom w:val="single" w:sz="8" w:space="0" w:color="004B8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3D4FF"/>
      </w:tcPr>
    </w:tblStylePr>
    <w:tblStylePr w:type="band1Horz">
      <w:tblPr/>
      <w:tcPr>
        <w:tcBorders>
          <w:left w:val="nil"/>
          <w:right w:val="nil"/>
          <w:insideH w:val="nil"/>
          <w:insideV w:val="nil"/>
        </w:tcBorders>
        <w:shd w:val="clear" w:color="auto" w:fill="B1BCD8"/>
      </w:tcPr>
    </w:tblStylePr>
  </w:style>
  <w:style w:type="table" w:styleId="LightList-Accent1">
    <w:name w:val="Light List Accent 1"/>
    <w:basedOn w:val="TableNormal"/>
    <w:uiPriority w:val="61"/>
    <w:rsid w:val="001F68E9"/>
    <w:tblPr>
      <w:tblStyleRowBandSize w:val="1"/>
      <w:tblStyleColBandSize w:val="1"/>
      <w:tblBorders>
        <w:top w:val="single" w:sz="8" w:space="0" w:color="004B8D"/>
        <w:left w:val="single" w:sz="8" w:space="0" w:color="004B8D"/>
        <w:bottom w:val="single" w:sz="8" w:space="0" w:color="004B8D"/>
        <w:right w:val="single" w:sz="8" w:space="0" w:color="004B8D"/>
      </w:tblBorders>
    </w:tblPr>
    <w:tblStylePr w:type="firstRow">
      <w:pPr>
        <w:spacing w:before="0" w:after="0" w:line="240" w:lineRule="auto"/>
      </w:pPr>
      <w:rPr>
        <w:b/>
        <w:bCs/>
        <w:color w:val="FFFFFF"/>
      </w:rPr>
      <w:tblPr/>
      <w:tcPr>
        <w:shd w:val="clear" w:color="auto" w:fill="004B8D"/>
      </w:tcPr>
    </w:tblStylePr>
    <w:tblStylePr w:type="lastRow">
      <w:pPr>
        <w:spacing w:before="0" w:after="0" w:line="240" w:lineRule="auto"/>
      </w:pPr>
      <w:rPr>
        <w:b/>
        <w:bCs/>
      </w:rPr>
      <w:tblPr/>
      <w:tcPr>
        <w:tcBorders>
          <w:top w:val="double" w:sz="6" w:space="0" w:color="004B8D"/>
          <w:left w:val="single" w:sz="8" w:space="0" w:color="004B8D"/>
          <w:bottom w:val="single" w:sz="8" w:space="0" w:color="004B8D"/>
          <w:right w:val="single" w:sz="8" w:space="0" w:color="004B8D"/>
        </w:tcBorders>
      </w:tcPr>
    </w:tblStylePr>
    <w:tblStylePr w:type="firstCol">
      <w:rPr>
        <w:b/>
        <w:bCs/>
      </w:rPr>
    </w:tblStylePr>
    <w:tblStylePr w:type="lastCol">
      <w:rPr>
        <w:b/>
        <w:bCs/>
      </w:rPr>
    </w:tblStylePr>
    <w:tblStylePr w:type="band1Vert">
      <w:tblPr/>
      <w:tcPr>
        <w:tcBorders>
          <w:top w:val="single" w:sz="8" w:space="0" w:color="004B8D"/>
          <w:left w:val="single" w:sz="8" w:space="0" w:color="004B8D"/>
          <w:bottom w:val="single" w:sz="8" w:space="0" w:color="004B8D"/>
          <w:right w:val="single" w:sz="8" w:space="0" w:color="004B8D"/>
        </w:tcBorders>
      </w:tcPr>
    </w:tblStylePr>
    <w:tblStylePr w:type="band1Horz">
      <w:tblPr/>
      <w:tcPr>
        <w:tcBorders>
          <w:top w:val="single" w:sz="8" w:space="0" w:color="004B8D"/>
          <w:left w:val="single" w:sz="8" w:space="0" w:color="004B8D"/>
          <w:bottom w:val="single" w:sz="8" w:space="0" w:color="004B8D"/>
          <w:right w:val="single" w:sz="8" w:space="0" w:color="004B8D"/>
        </w:tcBorders>
      </w:tcPr>
    </w:tblStylePr>
  </w:style>
  <w:style w:type="table" w:styleId="LightShading-Accent1">
    <w:name w:val="Light Shading Accent 1"/>
    <w:basedOn w:val="TableNormal"/>
    <w:uiPriority w:val="60"/>
    <w:rsid w:val="001F68E9"/>
    <w:rPr>
      <w:color w:val="003769"/>
    </w:rPr>
    <w:tblPr>
      <w:tblStyleRowBandSize w:val="1"/>
      <w:tblStyleColBandSize w:val="1"/>
      <w:tblBorders>
        <w:top w:val="single" w:sz="8" w:space="0" w:color="004B8D"/>
        <w:bottom w:val="single" w:sz="8" w:space="0" w:color="004B8D"/>
      </w:tblBorders>
    </w:tblPr>
    <w:tblStylePr w:type="firstRow">
      <w:pPr>
        <w:spacing w:before="0" w:after="0" w:line="240" w:lineRule="auto"/>
      </w:pPr>
      <w:rPr>
        <w:b/>
        <w:bCs/>
      </w:rPr>
      <w:tblPr/>
      <w:tcPr>
        <w:tcBorders>
          <w:top w:val="single" w:sz="8" w:space="0" w:color="004B8D"/>
          <w:left w:val="nil"/>
          <w:bottom w:val="single" w:sz="8" w:space="0" w:color="004B8D"/>
          <w:right w:val="nil"/>
          <w:insideH w:val="nil"/>
          <w:insideV w:val="nil"/>
        </w:tcBorders>
      </w:tcPr>
    </w:tblStylePr>
    <w:tblStylePr w:type="lastRow">
      <w:pPr>
        <w:spacing w:before="0" w:after="0" w:line="240" w:lineRule="auto"/>
      </w:pPr>
      <w:rPr>
        <w:b/>
        <w:bCs/>
      </w:rPr>
      <w:tblPr/>
      <w:tcPr>
        <w:tcBorders>
          <w:top w:val="single" w:sz="8" w:space="0" w:color="004B8D"/>
          <w:left w:val="nil"/>
          <w:bottom w:val="single" w:sz="8" w:space="0" w:color="004B8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3D4FF"/>
      </w:tcPr>
    </w:tblStylePr>
    <w:tblStylePr w:type="band1Horz">
      <w:tblPr/>
      <w:tcPr>
        <w:tcBorders>
          <w:left w:val="nil"/>
          <w:right w:val="nil"/>
          <w:insideH w:val="nil"/>
          <w:insideV w:val="nil"/>
        </w:tcBorders>
        <w:shd w:val="clear" w:color="auto" w:fill="A3D4FF"/>
      </w:tcPr>
    </w:tblStylePr>
  </w:style>
  <w:style w:type="table" w:customStyle="1" w:styleId="WAHealthTable5">
    <w:name w:val="WA Health Table 5"/>
    <w:basedOn w:val="LightList-Accent1"/>
    <w:uiPriority w:val="99"/>
    <w:rsid w:val="00930DF8"/>
    <w:rPr>
      <w:rFonts w:ascii="Arial" w:hAnsi="Arial"/>
      <w:sz w:val="24"/>
    </w:rPr>
    <w:tblPr/>
    <w:tblStylePr w:type="firstRow">
      <w:pPr>
        <w:spacing w:before="0" w:after="0" w:line="240" w:lineRule="auto"/>
      </w:pPr>
      <w:rPr>
        <w:b/>
        <w:bCs/>
        <w:color w:val="FFFFFF"/>
      </w:rPr>
      <w:tblPr/>
      <w:trPr>
        <w:tblHeader/>
      </w:trPr>
      <w:tcPr>
        <w:shd w:val="clear" w:color="auto" w:fill="004B8D"/>
      </w:tcPr>
    </w:tblStylePr>
    <w:tblStylePr w:type="lastRow">
      <w:pPr>
        <w:spacing w:before="0" w:after="0" w:line="240" w:lineRule="auto"/>
      </w:pPr>
      <w:rPr>
        <w:b/>
        <w:bCs/>
      </w:rPr>
      <w:tblPr/>
      <w:tcPr>
        <w:tcBorders>
          <w:top w:val="double" w:sz="6" w:space="0" w:color="004B8D"/>
          <w:left w:val="single" w:sz="8" w:space="0" w:color="004B8D"/>
          <w:bottom w:val="single" w:sz="8" w:space="0" w:color="004B8D"/>
          <w:right w:val="single" w:sz="8" w:space="0" w:color="004B8D"/>
        </w:tcBorders>
      </w:tcPr>
    </w:tblStylePr>
    <w:tblStylePr w:type="firstCol">
      <w:rPr>
        <w:b/>
        <w:bCs/>
      </w:rPr>
    </w:tblStylePr>
    <w:tblStylePr w:type="lastCol">
      <w:rPr>
        <w:b/>
        <w:bCs/>
      </w:rPr>
    </w:tblStylePr>
    <w:tblStylePr w:type="band1Vert">
      <w:tblPr/>
      <w:tcPr>
        <w:tcBorders>
          <w:top w:val="single" w:sz="8" w:space="0" w:color="004B8D"/>
          <w:left w:val="single" w:sz="8" w:space="0" w:color="004B8D"/>
          <w:bottom w:val="single" w:sz="8" w:space="0" w:color="004B8D"/>
          <w:right w:val="single" w:sz="8" w:space="0" w:color="004B8D"/>
        </w:tcBorders>
      </w:tcPr>
    </w:tblStylePr>
    <w:tblStylePr w:type="band1Horz">
      <w:tblPr/>
      <w:tcPr>
        <w:tcBorders>
          <w:top w:val="single" w:sz="8" w:space="0" w:color="004B8D"/>
          <w:left w:val="single" w:sz="8" w:space="0" w:color="004B8D"/>
          <w:bottom w:val="single" w:sz="8" w:space="0" w:color="004B8D"/>
          <w:right w:val="single" w:sz="8" w:space="0" w:color="004B8D"/>
        </w:tcBorders>
      </w:tcPr>
    </w:tblStylePr>
  </w:style>
  <w:style w:type="table" w:styleId="LightGrid-Accent1">
    <w:name w:val="Light Grid Accent 1"/>
    <w:basedOn w:val="TableNormal"/>
    <w:uiPriority w:val="62"/>
    <w:rsid w:val="001F68E9"/>
    <w:tblPr>
      <w:tblStyleRowBandSize w:val="1"/>
      <w:tblStyleColBandSize w:val="1"/>
      <w:tblBorders>
        <w:top w:val="single" w:sz="8" w:space="0" w:color="004B8D"/>
        <w:left w:val="single" w:sz="8" w:space="0" w:color="004B8D"/>
        <w:bottom w:val="single" w:sz="8" w:space="0" w:color="004B8D"/>
        <w:right w:val="single" w:sz="8" w:space="0" w:color="004B8D"/>
        <w:insideH w:val="single" w:sz="8" w:space="0" w:color="004B8D"/>
        <w:insideV w:val="single" w:sz="8" w:space="0" w:color="004B8D"/>
      </w:tblBorders>
    </w:tblPr>
    <w:tblStylePr w:type="firstRow">
      <w:pPr>
        <w:spacing w:before="0" w:after="0" w:line="240" w:lineRule="auto"/>
      </w:pPr>
      <w:rPr>
        <w:rFonts w:ascii="Cambria Math" w:eastAsia="Times New Roman" w:hAnsi="Cambria Math" w:cs="Times New Roman"/>
        <w:b/>
        <w:bCs/>
      </w:rPr>
      <w:tblPr/>
      <w:tcPr>
        <w:tcBorders>
          <w:top w:val="single" w:sz="8" w:space="0" w:color="004B8D"/>
          <w:left w:val="single" w:sz="8" w:space="0" w:color="004B8D"/>
          <w:bottom w:val="single" w:sz="18" w:space="0" w:color="004B8D"/>
          <w:right w:val="single" w:sz="8" w:space="0" w:color="004B8D"/>
          <w:insideH w:val="nil"/>
          <w:insideV w:val="single" w:sz="8" w:space="0" w:color="004B8D"/>
        </w:tcBorders>
      </w:tcPr>
    </w:tblStylePr>
    <w:tblStylePr w:type="lastRow">
      <w:pPr>
        <w:spacing w:before="0" w:after="0" w:line="240" w:lineRule="auto"/>
      </w:pPr>
      <w:rPr>
        <w:rFonts w:ascii="Cambria Math" w:eastAsia="Times New Roman" w:hAnsi="Cambria Math" w:cs="Times New Roman"/>
        <w:b/>
        <w:bCs/>
      </w:rPr>
      <w:tblPr/>
      <w:tcPr>
        <w:tcBorders>
          <w:top w:val="double" w:sz="6" w:space="0" w:color="004B8D"/>
          <w:left w:val="single" w:sz="8" w:space="0" w:color="004B8D"/>
          <w:bottom w:val="single" w:sz="8" w:space="0" w:color="004B8D"/>
          <w:right w:val="single" w:sz="8" w:space="0" w:color="004B8D"/>
          <w:insideH w:val="nil"/>
          <w:insideV w:val="single" w:sz="8" w:space="0" w:color="004B8D"/>
        </w:tcBorders>
      </w:tcPr>
    </w:tblStylePr>
    <w:tblStylePr w:type="firstCol">
      <w:rPr>
        <w:rFonts w:ascii="Cambria Math" w:eastAsia="Times New Roman" w:hAnsi="Cambria Math" w:cs="Times New Roman"/>
        <w:b/>
        <w:bCs/>
      </w:rPr>
    </w:tblStylePr>
    <w:tblStylePr w:type="lastCol">
      <w:rPr>
        <w:rFonts w:ascii="Cambria Math" w:eastAsia="Times New Roman" w:hAnsi="Cambria Math" w:cs="Times New Roman"/>
        <w:b/>
        <w:bCs/>
      </w:rPr>
      <w:tblPr/>
      <w:tcPr>
        <w:tcBorders>
          <w:top w:val="single" w:sz="8" w:space="0" w:color="004B8D"/>
          <w:left w:val="single" w:sz="8" w:space="0" w:color="004B8D"/>
          <w:bottom w:val="single" w:sz="8" w:space="0" w:color="004B8D"/>
          <w:right w:val="single" w:sz="8" w:space="0" w:color="004B8D"/>
        </w:tcBorders>
      </w:tcPr>
    </w:tblStylePr>
    <w:tblStylePr w:type="band1Vert">
      <w:tblPr/>
      <w:tcPr>
        <w:tcBorders>
          <w:top w:val="single" w:sz="8" w:space="0" w:color="004B8D"/>
          <w:left w:val="single" w:sz="8" w:space="0" w:color="004B8D"/>
          <w:bottom w:val="single" w:sz="8" w:space="0" w:color="004B8D"/>
          <w:right w:val="single" w:sz="8" w:space="0" w:color="004B8D"/>
        </w:tcBorders>
        <w:shd w:val="clear" w:color="auto" w:fill="A3D4FF"/>
      </w:tcPr>
    </w:tblStylePr>
    <w:tblStylePr w:type="band1Horz">
      <w:tblPr/>
      <w:tcPr>
        <w:tcBorders>
          <w:top w:val="single" w:sz="8" w:space="0" w:color="004B8D"/>
          <w:left w:val="single" w:sz="8" w:space="0" w:color="004B8D"/>
          <w:bottom w:val="single" w:sz="8" w:space="0" w:color="004B8D"/>
          <w:right w:val="single" w:sz="8" w:space="0" w:color="004B8D"/>
          <w:insideV w:val="single" w:sz="8" w:space="0" w:color="004B8D"/>
        </w:tcBorders>
        <w:shd w:val="clear" w:color="auto" w:fill="A3D4FF"/>
      </w:tcPr>
    </w:tblStylePr>
    <w:tblStylePr w:type="band2Horz">
      <w:tblPr/>
      <w:tcPr>
        <w:tcBorders>
          <w:top w:val="single" w:sz="8" w:space="0" w:color="004B8D"/>
          <w:left w:val="single" w:sz="8" w:space="0" w:color="004B8D"/>
          <w:bottom w:val="single" w:sz="8" w:space="0" w:color="004B8D"/>
          <w:right w:val="single" w:sz="8" w:space="0" w:color="004B8D"/>
          <w:insideV w:val="single" w:sz="8" w:space="0" w:color="004B8D"/>
        </w:tcBorders>
      </w:tcPr>
    </w:tblStylePr>
  </w:style>
  <w:style w:type="table" w:customStyle="1" w:styleId="WAHealthTable4">
    <w:name w:val="WA Health Table 4"/>
    <w:basedOn w:val="LightGrid-Accent1"/>
    <w:uiPriority w:val="99"/>
    <w:rsid w:val="00930DF8"/>
    <w:rPr>
      <w:rFonts w:ascii="Arial" w:hAnsi="Arial"/>
      <w:sz w:val="24"/>
    </w:rPr>
    <w:tblPr/>
    <w:tblStylePr w:type="firstRow">
      <w:pPr>
        <w:spacing w:before="0" w:after="0" w:line="240" w:lineRule="auto"/>
      </w:pPr>
      <w:rPr>
        <w:rFonts w:ascii="Cambria Math" w:eastAsia="Times New Roman" w:hAnsi="Cambria Math" w:cs="Times New Roman"/>
        <w:b/>
        <w:bCs/>
      </w:rPr>
      <w:tblPr/>
      <w:trPr>
        <w:tblHeader/>
      </w:trPr>
      <w:tcPr>
        <w:tcBorders>
          <w:top w:val="single" w:sz="8" w:space="0" w:color="004B8D"/>
          <w:left w:val="single" w:sz="8" w:space="0" w:color="004B8D"/>
          <w:bottom w:val="single" w:sz="18" w:space="0" w:color="004B8D"/>
          <w:right w:val="single" w:sz="8" w:space="0" w:color="004B8D"/>
          <w:insideH w:val="nil"/>
          <w:insideV w:val="single" w:sz="8" w:space="0" w:color="004B8D"/>
        </w:tcBorders>
      </w:tcPr>
    </w:tblStylePr>
    <w:tblStylePr w:type="lastRow">
      <w:pPr>
        <w:spacing w:before="0" w:after="0" w:line="240" w:lineRule="auto"/>
      </w:pPr>
      <w:rPr>
        <w:rFonts w:ascii="Cambria Math" w:eastAsia="Times New Roman" w:hAnsi="Cambria Math" w:cs="Times New Roman"/>
        <w:b/>
        <w:bCs/>
      </w:rPr>
      <w:tblPr/>
      <w:tcPr>
        <w:tcBorders>
          <w:top w:val="double" w:sz="6" w:space="0" w:color="004B8D"/>
          <w:left w:val="single" w:sz="8" w:space="0" w:color="004B8D"/>
          <w:bottom w:val="single" w:sz="8" w:space="0" w:color="004B8D"/>
          <w:right w:val="single" w:sz="8" w:space="0" w:color="004B8D"/>
          <w:insideH w:val="nil"/>
          <w:insideV w:val="single" w:sz="8" w:space="0" w:color="004B8D"/>
        </w:tcBorders>
      </w:tcPr>
    </w:tblStylePr>
    <w:tblStylePr w:type="firstCol">
      <w:rPr>
        <w:rFonts w:ascii="Cambria Math" w:eastAsia="Times New Roman" w:hAnsi="Cambria Math" w:cs="Times New Roman"/>
        <w:b/>
        <w:bCs/>
      </w:rPr>
    </w:tblStylePr>
    <w:tblStylePr w:type="lastCol">
      <w:rPr>
        <w:rFonts w:ascii="Cambria Math" w:eastAsia="Times New Roman" w:hAnsi="Cambria Math" w:cs="Times New Roman"/>
        <w:b/>
        <w:bCs/>
      </w:rPr>
      <w:tblPr/>
      <w:tcPr>
        <w:tcBorders>
          <w:top w:val="single" w:sz="8" w:space="0" w:color="004B8D"/>
          <w:left w:val="single" w:sz="8" w:space="0" w:color="004B8D"/>
          <w:bottom w:val="single" w:sz="8" w:space="0" w:color="004B8D"/>
          <w:right w:val="single" w:sz="8" w:space="0" w:color="004B8D"/>
        </w:tcBorders>
      </w:tcPr>
    </w:tblStylePr>
    <w:tblStylePr w:type="band1Vert">
      <w:tblPr/>
      <w:tcPr>
        <w:tcBorders>
          <w:top w:val="single" w:sz="8" w:space="0" w:color="004B8D"/>
          <w:left w:val="single" w:sz="8" w:space="0" w:color="004B8D"/>
          <w:bottom w:val="single" w:sz="8" w:space="0" w:color="004B8D"/>
          <w:right w:val="single" w:sz="8" w:space="0" w:color="004B8D"/>
        </w:tcBorders>
        <w:shd w:val="clear" w:color="auto" w:fill="A3D4FF"/>
      </w:tcPr>
    </w:tblStylePr>
    <w:tblStylePr w:type="band1Horz">
      <w:tblPr/>
      <w:tcPr>
        <w:tcBorders>
          <w:top w:val="single" w:sz="8" w:space="0" w:color="004B8D"/>
          <w:left w:val="single" w:sz="8" w:space="0" w:color="004B8D"/>
          <w:bottom w:val="single" w:sz="8" w:space="0" w:color="004B8D"/>
          <w:right w:val="single" w:sz="8" w:space="0" w:color="004B8D"/>
          <w:insideV w:val="single" w:sz="8" w:space="0" w:color="004B8D"/>
        </w:tcBorders>
        <w:shd w:val="clear" w:color="auto" w:fill="B1BCD8"/>
      </w:tcPr>
    </w:tblStylePr>
    <w:tblStylePr w:type="band2Horz">
      <w:tblPr/>
      <w:tcPr>
        <w:tcBorders>
          <w:top w:val="single" w:sz="8" w:space="0" w:color="004B8D"/>
          <w:left w:val="single" w:sz="8" w:space="0" w:color="004B8D"/>
          <w:bottom w:val="single" w:sz="8" w:space="0" w:color="004B8D"/>
          <w:right w:val="single" w:sz="8" w:space="0" w:color="004B8D"/>
          <w:insideV w:val="single" w:sz="8" w:space="0" w:color="004B8D"/>
        </w:tcBorders>
      </w:tcPr>
    </w:tblStylePr>
  </w:style>
  <w:style w:type="table" w:styleId="MediumShading1-Accent1">
    <w:name w:val="Medium Shading 1 Accent 1"/>
    <w:basedOn w:val="TableNormal"/>
    <w:uiPriority w:val="63"/>
    <w:rsid w:val="001F68E9"/>
    <w:tblPr>
      <w:tblStyleRowBandSize w:val="1"/>
      <w:tblStyleColBandSize w:val="1"/>
      <w:tblBorders>
        <w:top w:val="single" w:sz="8" w:space="0" w:color="007BE9"/>
        <w:left w:val="single" w:sz="8" w:space="0" w:color="007BE9"/>
        <w:bottom w:val="single" w:sz="8" w:space="0" w:color="007BE9"/>
        <w:right w:val="single" w:sz="8" w:space="0" w:color="007BE9"/>
        <w:insideH w:val="single" w:sz="8" w:space="0" w:color="007BE9"/>
      </w:tblBorders>
    </w:tblPr>
    <w:tblStylePr w:type="firstRow">
      <w:pPr>
        <w:spacing w:before="0" w:after="0" w:line="240" w:lineRule="auto"/>
      </w:pPr>
      <w:rPr>
        <w:b/>
        <w:bCs/>
        <w:color w:val="FFFFFF"/>
      </w:rPr>
      <w:tblPr/>
      <w:tcPr>
        <w:tcBorders>
          <w:top w:val="single" w:sz="8" w:space="0" w:color="007BE9"/>
          <w:left w:val="single" w:sz="8" w:space="0" w:color="007BE9"/>
          <w:bottom w:val="single" w:sz="8" w:space="0" w:color="007BE9"/>
          <w:right w:val="single" w:sz="8" w:space="0" w:color="007BE9"/>
          <w:insideH w:val="nil"/>
          <w:insideV w:val="nil"/>
        </w:tcBorders>
        <w:shd w:val="clear" w:color="auto" w:fill="004B8D"/>
      </w:tcPr>
    </w:tblStylePr>
    <w:tblStylePr w:type="lastRow">
      <w:pPr>
        <w:spacing w:before="0" w:after="0" w:line="240" w:lineRule="auto"/>
      </w:pPr>
      <w:rPr>
        <w:b/>
        <w:bCs/>
      </w:rPr>
      <w:tblPr/>
      <w:tcPr>
        <w:tcBorders>
          <w:top w:val="double" w:sz="6" w:space="0" w:color="007BE9"/>
          <w:left w:val="single" w:sz="8" w:space="0" w:color="007BE9"/>
          <w:bottom w:val="single" w:sz="8" w:space="0" w:color="007BE9"/>
          <w:right w:val="single" w:sz="8" w:space="0" w:color="007BE9"/>
          <w:insideH w:val="nil"/>
          <w:insideV w:val="nil"/>
        </w:tcBorders>
      </w:tcPr>
    </w:tblStylePr>
    <w:tblStylePr w:type="firstCol">
      <w:rPr>
        <w:b/>
        <w:bCs/>
      </w:rPr>
    </w:tblStylePr>
    <w:tblStylePr w:type="lastCol">
      <w:rPr>
        <w:b/>
        <w:bCs/>
      </w:rPr>
    </w:tblStylePr>
    <w:tblStylePr w:type="band1Vert">
      <w:tblPr/>
      <w:tcPr>
        <w:shd w:val="clear" w:color="auto" w:fill="A3D4FF"/>
      </w:tcPr>
    </w:tblStylePr>
    <w:tblStylePr w:type="band1Horz">
      <w:tblPr/>
      <w:tcPr>
        <w:tcBorders>
          <w:insideH w:val="nil"/>
          <w:insideV w:val="nil"/>
        </w:tcBorders>
        <w:shd w:val="clear" w:color="auto" w:fill="A3D4FF"/>
      </w:tcPr>
    </w:tblStylePr>
    <w:tblStylePr w:type="band2Horz">
      <w:tblPr/>
      <w:tcPr>
        <w:tcBorders>
          <w:insideH w:val="nil"/>
          <w:insideV w:val="nil"/>
        </w:tcBorders>
      </w:tcPr>
    </w:tblStylePr>
  </w:style>
  <w:style w:type="table" w:customStyle="1" w:styleId="WAHealthTable6">
    <w:name w:val="WA Health Table 6"/>
    <w:basedOn w:val="MediumShading1-Accent1"/>
    <w:uiPriority w:val="99"/>
    <w:rsid w:val="00930DF8"/>
    <w:rPr>
      <w:rFonts w:ascii="Arial" w:hAnsi="Arial"/>
      <w:sz w:val="24"/>
    </w:rPr>
    <w:tblPr/>
    <w:tblStylePr w:type="firstRow">
      <w:pPr>
        <w:spacing w:before="0" w:after="0" w:line="240" w:lineRule="auto"/>
      </w:pPr>
      <w:rPr>
        <w:b/>
        <w:bCs/>
        <w:color w:val="FFFFFF"/>
      </w:rPr>
      <w:tblPr/>
      <w:trPr>
        <w:tblHeader/>
      </w:trPr>
      <w:tcPr>
        <w:tcBorders>
          <w:top w:val="single" w:sz="8" w:space="0" w:color="007BE9"/>
          <w:left w:val="single" w:sz="8" w:space="0" w:color="007BE9"/>
          <w:bottom w:val="single" w:sz="8" w:space="0" w:color="007BE9"/>
          <w:right w:val="single" w:sz="8" w:space="0" w:color="007BE9"/>
          <w:insideH w:val="nil"/>
          <w:insideV w:val="nil"/>
        </w:tcBorders>
        <w:shd w:val="clear" w:color="auto" w:fill="004B8D"/>
      </w:tcPr>
    </w:tblStylePr>
    <w:tblStylePr w:type="lastRow">
      <w:pPr>
        <w:spacing w:before="0" w:after="0" w:line="240" w:lineRule="auto"/>
      </w:pPr>
      <w:rPr>
        <w:b/>
        <w:bCs/>
      </w:rPr>
      <w:tblPr/>
      <w:tcPr>
        <w:tcBorders>
          <w:top w:val="double" w:sz="6" w:space="0" w:color="007BE9"/>
          <w:left w:val="single" w:sz="8" w:space="0" w:color="007BE9"/>
          <w:bottom w:val="single" w:sz="8" w:space="0" w:color="007BE9"/>
          <w:right w:val="single" w:sz="8" w:space="0" w:color="007BE9"/>
          <w:insideH w:val="nil"/>
          <w:insideV w:val="nil"/>
        </w:tcBorders>
      </w:tcPr>
    </w:tblStylePr>
    <w:tblStylePr w:type="firstCol">
      <w:rPr>
        <w:b/>
        <w:bCs/>
      </w:rPr>
    </w:tblStylePr>
    <w:tblStylePr w:type="lastCol">
      <w:rPr>
        <w:b/>
        <w:bCs/>
      </w:rPr>
    </w:tblStylePr>
    <w:tblStylePr w:type="band1Vert">
      <w:tblPr/>
      <w:tcPr>
        <w:shd w:val="clear" w:color="auto" w:fill="A3D4FF"/>
      </w:tcPr>
    </w:tblStylePr>
    <w:tblStylePr w:type="band1Horz">
      <w:tblPr/>
      <w:tcPr>
        <w:tcBorders>
          <w:insideH w:val="nil"/>
          <w:insideV w:val="nil"/>
        </w:tcBorders>
        <w:shd w:val="clear" w:color="auto" w:fill="FFFFFF"/>
      </w:tcPr>
    </w:tblStylePr>
    <w:tblStylePr w:type="band2Horz">
      <w:tblPr/>
      <w:tcPr>
        <w:tcBorders>
          <w:insideH w:val="nil"/>
          <w:insideV w:val="nil"/>
        </w:tcBorders>
        <w:shd w:val="clear" w:color="auto" w:fill="B1BCD8"/>
      </w:tcPr>
    </w:tblStylePr>
  </w:style>
  <w:style w:type="table" w:styleId="MediumList1-Accent1">
    <w:name w:val="Medium List 1 Accent 1"/>
    <w:basedOn w:val="TableNormal"/>
    <w:uiPriority w:val="65"/>
    <w:rsid w:val="001F68E9"/>
    <w:rPr>
      <w:color w:val="000000"/>
    </w:rPr>
    <w:tblPr>
      <w:tblStyleRowBandSize w:val="1"/>
      <w:tblStyleColBandSize w:val="1"/>
      <w:tblBorders>
        <w:top w:val="single" w:sz="8" w:space="0" w:color="004B8D"/>
        <w:bottom w:val="single" w:sz="8" w:space="0" w:color="004B8D"/>
      </w:tblBorders>
    </w:tblPr>
    <w:tblStylePr w:type="firstRow">
      <w:rPr>
        <w:rFonts w:ascii="Cambria Math" w:eastAsia="Times New Roman" w:hAnsi="Cambria Math" w:cs="Times New Roman"/>
      </w:rPr>
      <w:tblPr/>
      <w:tcPr>
        <w:tcBorders>
          <w:top w:val="nil"/>
          <w:bottom w:val="single" w:sz="8" w:space="0" w:color="004B8D"/>
        </w:tcBorders>
      </w:tcPr>
    </w:tblStylePr>
    <w:tblStylePr w:type="lastRow">
      <w:rPr>
        <w:b/>
        <w:bCs/>
        <w:color w:val="757477"/>
      </w:rPr>
      <w:tblPr/>
      <w:tcPr>
        <w:tcBorders>
          <w:top w:val="single" w:sz="8" w:space="0" w:color="004B8D"/>
          <w:bottom w:val="single" w:sz="8" w:space="0" w:color="004B8D"/>
        </w:tcBorders>
      </w:tcPr>
    </w:tblStylePr>
    <w:tblStylePr w:type="firstCol">
      <w:rPr>
        <w:b/>
        <w:bCs/>
      </w:rPr>
    </w:tblStylePr>
    <w:tblStylePr w:type="lastCol">
      <w:rPr>
        <w:b/>
        <w:bCs/>
      </w:rPr>
      <w:tblPr/>
      <w:tcPr>
        <w:tcBorders>
          <w:top w:val="single" w:sz="8" w:space="0" w:color="004B8D"/>
          <w:bottom w:val="single" w:sz="8" w:space="0" w:color="004B8D"/>
        </w:tcBorders>
      </w:tcPr>
    </w:tblStylePr>
    <w:tblStylePr w:type="band1Vert">
      <w:tblPr/>
      <w:tcPr>
        <w:shd w:val="clear" w:color="auto" w:fill="A3D4FF"/>
      </w:tcPr>
    </w:tblStylePr>
    <w:tblStylePr w:type="band1Horz">
      <w:tblPr/>
      <w:tcPr>
        <w:shd w:val="clear" w:color="auto" w:fill="A3D4FF"/>
      </w:tcPr>
    </w:tblStylePr>
  </w:style>
  <w:style w:type="table" w:customStyle="1" w:styleId="WAHealthTable1">
    <w:name w:val="WA Health Table 1"/>
    <w:basedOn w:val="MediumList1-Accent1"/>
    <w:uiPriority w:val="99"/>
    <w:rsid w:val="00930DF8"/>
    <w:rPr>
      <w:rFonts w:ascii="Arial" w:hAnsi="Arial"/>
      <w:sz w:val="24"/>
    </w:rPr>
    <w:tblPr/>
    <w:tblStylePr w:type="firstRow">
      <w:rPr>
        <w:rFonts w:ascii="Cambria Math" w:eastAsia="Times New Roman" w:hAnsi="Cambria Math" w:cs="Times New Roman"/>
      </w:rPr>
      <w:tblPr/>
      <w:trPr>
        <w:tblHeader/>
      </w:trPr>
      <w:tcPr>
        <w:tcBorders>
          <w:top w:val="nil"/>
          <w:bottom w:val="single" w:sz="8" w:space="0" w:color="004B8D"/>
        </w:tcBorders>
      </w:tcPr>
    </w:tblStylePr>
    <w:tblStylePr w:type="lastRow">
      <w:rPr>
        <w:b/>
        <w:bCs/>
        <w:color w:val="757477"/>
      </w:rPr>
      <w:tblPr/>
      <w:tcPr>
        <w:tcBorders>
          <w:top w:val="single" w:sz="8" w:space="0" w:color="004B8D"/>
          <w:bottom w:val="single" w:sz="8" w:space="0" w:color="004B8D"/>
        </w:tcBorders>
      </w:tcPr>
    </w:tblStylePr>
    <w:tblStylePr w:type="firstCol">
      <w:rPr>
        <w:b/>
        <w:bCs/>
      </w:rPr>
    </w:tblStylePr>
    <w:tblStylePr w:type="lastCol">
      <w:rPr>
        <w:b/>
        <w:bCs/>
      </w:rPr>
      <w:tblPr/>
      <w:tcPr>
        <w:tcBorders>
          <w:top w:val="single" w:sz="8" w:space="0" w:color="004B8D"/>
          <w:bottom w:val="single" w:sz="8" w:space="0" w:color="004B8D"/>
        </w:tcBorders>
      </w:tcPr>
    </w:tblStylePr>
    <w:tblStylePr w:type="band1Vert">
      <w:tblPr/>
      <w:tcPr>
        <w:shd w:val="clear" w:color="auto" w:fill="A3D4FF"/>
      </w:tcPr>
    </w:tblStylePr>
    <w:tblStylePr w:type="band1Horz">
      <w:tblPr/>
      <w:tcPr>
        <w:shd w:val="clear" w:color="auto" w:fill="B1BCD8"/>
      </w:tcPr>
    </w:tblStylePr>
  </w:style>
  <w:style w:type="table" w:customStyle="1" w:styleId="WAHealthTable7">
    <w:name w:val="WA Health Table 7"/>
    <w:basedOn w:val="LightList"/>
    <w:uiPriority w:val="99"/>
    <w:rsid w:val="00930DF8"/>
    <w:rPr>
      <w:rFonts w:ascii="Arial" w:hAnsi="Arial"/>
      <w:sz w:val="24"/>
      <w:lang w:eastAsia="en-AU"/>
    </w:rPr>
    <w:tblPr/>
    <w:tblStylePr w:type="firstRow">
      <w:pPr>
        <w:spacing w:before="0" w:after="0" w:line="240" w:lineRule="auto"/>
      </w:pPr>
      <w:rPr>
        <w:b/>
        <w:bCs/>
        <w:color w:val="000000"/>
      </w:rPr>
      <w:tblPr/>
      <w:trPr>
        <w:tblHeader/>
      </w:trPr>
      <w:tcPr>
        <w:shd w:val="clear" w:color="auto" w:fill="FFFFFF"/>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WAHealthTable3">
    <w:name w:val="WA Health Table 3"/>
    <w:basedOn w:val="MediumList2-Accent1"/>
    <w:uiPriority w:val="99"/>
    <w:rsid w:val="00930DF8"/>
    <w:rPr>
      <w:rFonts w:ascii="Arial" w:hAnsi="Arial"/>
      <w:sz w:val="24"/>
      <w:lang w:eastAsia="en-AU"/>
    </w:rPr>
    <w:tblPr/>
    <w:tblStylePr w:type="firstRow">
      <w:rPr>
        <w:sz w:val="24"/>
        <w:szCs w:val="24"/>
      </w:rPr>
      <w:tblPr/>
      <w:trPr>
        <w:tblHeader/>
      </w:trPr>
      <w:tcPr>
        <w:tcBorders>
          <w:top w:val="nil"/>
          <w:left w:val="nil"/>
          <w:bottom w:val="single" w:sz="24" w:space="0" w:color="004B8D"/>
          <w:right w:val="nil"/>
          <w:insideH w:val="nil"/>
          <w:insideV w:val="nil"/>
        </w:tcBorders>
        <w:shd w:val="clear" w:color="auto" w:fill="FFFFFF"/>
      </w:tcPr>
    </w:tblStylePr>
    <w:tblStylePr w:type="lastRow">
      <w:tblPr/>
      <w:tcPr>
        <w:tcBorders>
          <w:top w:val="single" w:sz="8" w:space="0" w:color="004B8D"/>
          <w:left w:val="nil"/>
          <w:bottom w:val="nil"/>
          <w:right w:val="nil"/>
          <w:insideH w:val="nil"/>
          <w:insideV w:val="nil"/>
        </w:tcBorders>
        <w:shd w:val="clear" w:color="auto" w:fill="FFFFFF"/>
      </w:tcPr>
    </w:tblStylePr>
    <w:tblStylePr w:type="firstCol">
      <w:tblPr/>
      <w:tcPr>
        <w:tcBorders>
          <w:top w:val="nil"/>
          <w:left w:val="nil"/>
          <w:bottom w:val="nil"/>
          <w:right w:val="single" w:sz="8" w:space="0" w:color="004B8D"/>
          <w:insideH w:val="nil"/>
          <w:insideV w:val="nil"/>
        </w:tcBorders>
        <w:shd w:val="clear" w:color="auto" w:fill="FFFFFF"/>
      </w:tcPr>
    </w:tblStylePr>
    <w:tblStylePr w:type="lastCol">
      <w:tblPr/>
      <w:tcPr>
        <w:tcBorders>
          <w:top w:val="nil"/>
          <w:left w:val="single" w:sz="8" w:space="0" w:color="004B8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A3D4FF"/>
      </w:tcPr>
    </w:tblStylePr>
    <w:tblStylePr w:type="band1Horz">
      <w:tblPr/>
      <w:tcPr>
        <w:tcBorders>
          <w:top w:val="nil"/>
          <w:bottom w:val="nil"/>
          <w:insideH w:val="nil"/>
          <w:insideV w:val="nil"/>
        </w:tcBorders>
        <w:shd w:val="clear" w:color="auto" w:fill="B1BCD8"/>
      </w:tcPr>
    </w:tblStylePr>
    <w:tblStylePr w:type="nwCell">
      <w:tblPr/>
      <w:tcPr>
        <w:shd w:val="clear" w:color="auto" w:fill="FFFFFF"/>
      </w:tcPr>
    </w:tblStylePr>
    <w:tblStylePr w:type="swCell">
      <w:tblPr/>
      <w:tcPr>
        <w:tcBorders>
          <w:top w:val="nil"/>
        </w:tcBorders>
      </w:tcPr>
    </w:tblStylePr>
  </w:style>
  <w:style w:type="table" w:styleId="LightList">
    <w:name w:val="Light List"/>
    <w:basedOn w:val="TableNormal"/>
    <w:uiPriority w:val="61"/>
    <w:rsid w:val="00E4056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MediumList2-Accent1">
    <w:name w:val="Medium List 2 Accent 1"/>
    <w:basedOn w:val="TableNormal"/>
    <w:uiPriority w:val="66"/>
    <w:rsid w:val="00E40563"/>
    <w:rPr>
      <w:rFonts w:ascii="Cambria" w:eastAsia="Times New Roman" w:hAnsi="Cambria"/>
      <w:color w:val="000000"/>
    </w:rPr>
    <w:tblPr>
      <w:tblStyleRowBandSize w:val="1"/>
      <w:tblStyleColBandSize w:val="1"/>
      <w:tblBorders>
        <w:top w:val="single" w:sz="8" w:space="0" w:color="004B8D"/>
        <w:left w:val="single" w:sz="8" w:space="0" w:color="004B8D"/>
        <w:bottom w:val="single" w:sz="8" w:space="0" w:color="004B8D"/>
        <w:right w:val="single" w:sz="8" w:space="0" w:color="004B8D"/>
      </w:tblBorders>
    </w:tblPr>
    <w:tblStylePr w:type="firstRow">
      <w:rPr>
        <w:sz w:val="24"/>
        <w:szCs w:val="24"/>
      </w:rPr>
      <w:tblPr/>
      <w:tcPr>
        <w:tcBorders>
          <w:top w:val="nil"/>
          <w:left w:val="nil"/>
          <w:bottom w:val="single" w:sz="24" w:space="0" w:color="004B8D"/>
          <w:right w:val="nil"/>
          <w:insideH w:val="nil"/>
          <w:insideV w:val="nil"/>
        </w:tcBorders>
        <w:shd w:val="clear" w:color="auto" w:fill="FFFFFF"/>
      </w:tcPr>
    </w:tblStylePr>
    <w:tblStylePr w:type="lastRow">
      <w:tblPr/>
      <w:tcPr>
        <w:tcBorders>
          <w:top w:val="single" w:sz="8" w:space="0" w:color="004B8D"/>
          <w:left w:val="nil"/>
          <w:bottom w:val="nil"/>
          <w:right w:val="nil"/>
          <w:insideH w:val="nil"/>
          <w:insideV w:val="nil"/>
        </w:tcBorders>
        <w:shd w:val="clear" w:color="auto" w:fill="FFFFFF"/>
      </w:tcPr>
    </w:tblStylePr>
    <w:tblStylePr w:type="firstCol">
      <w:tblPr/>
      <w:tcPr>
        <w:tcBorders>
          <w:top w:val="nil"/>
          <w:left w:val="nil"/>
          <w:bottom w:val="nil"/>
          <w:right w:val="single" w:sz="8" w:space="0" w:color="004B8D"/>
          <w:insideH w:val="nil"/>
          <w:insideV w:val="nil"/>
        </w:tcBorders>
        <w:shd w:val="clear" w:color="auto" w:fill="FFFFFF"/>
      </w:tcPr>
    </w:tblStylePr>
    <w:tblStylePr w:type="lastCol">
      <w:tblPr/>
      <w:tcPr>
        <w:tcBorders>
          <w:top w:val="nil"/>
          <w:left w:val="single" w:sz="8" w:space="0" w:color="004B8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A3D4FF"/>
      </w:tcPr>
    </w:tblStylePr>
    <w:tblStylePr w:type="band1Horz">
      <w:tblPr/>
      <w:tcPr>
        <w:tcBorders>
          <w:top w:val="nil"/>
          <w:bottom w:val="nil"/>
          <w:insideH w:val="nil"/>
          <w:insideV w:val="nil"/>
        </w:tcBorders>
        <w:shd w:val="clear" w:color="auto" w:fill="A3D4FF"/>
      </w:tcPr>
    </w:tblStylePr>
    <w:tblStylePr w:type="nwCell">
      <w:tblPr/>
      <w:tcPr>
        <w:shd w:val="clear" w:color="auto" w:fill="FFFFFF"/>
      </w:tcPr>
    </w:tblStylePr>
    <w:tblStylePr w:type="swCell">
      <w:tblPr/>
      <w:tcPr>
        <w:tcBorders>
          <w:top w:val="nil"/>
        </w:tcBorders>
      </w:tcPr>
    </w:tblStylePr>
  </w:style>
  <w:style w:type="paragraph" w:styleId="Header">
    <w:name w:val="header"/>
    <w:basedOn w:val="Normal"/>
    <w:link w:val="HeaderChar"/>
    <w:uiPriority w:val="99"/>
    <w:semiHidden/>
    <w:rsid w:val="00743BE0"/>
    <w:pPr>
      <w:tabs>
        <w:tab w:val="center" w:pos="4513"/>
        <w:tab w:val="right" w:pos="9026"/>
      </w:tabs>
      <w:spacing w:after="0"/>
    </w:pPr>
  </w:style>
  <w:style w:type="character" w:customStyle="1" w:styleId="HeaderChar">
    <w:name w:val="Header Char"/>
    <w:link w:val="Header"/>
    <w:uiPriority w:val="99"/>
    <w:semiHidden/>
    <w:rsid w:val="00743BE0"/>
    <w:rPr>
      <w:rFonts w:ascii="Arial" w:hAnsi="Arial"/>
      <w:sz w:val="24"/>
    </w:rPr>
  </w:style>
  <w:style w:type="paragraph" w:styleId="Footer">
    <w:name w:val="footer"/>
    <w:basedOn w:val="Normal"/>
    <w:link w:val="FooterChar"/>
    <w:uiPriority w:val="99"/>
    <w:rsid w:val="00E62270"/>
    <w:pPr>
      <w:tabs>
        <w:tab w:val="center" w:pos="4513"/>
        <w:tab w:val="right" w:pos="9026"/>
      </w:tabs>
      <w:spacing w:after="0"/>
      <w:ind w:right="227"/>
      <w:jc w:val="right"/>
    </w:pPr>
    <w:rPr>
      <w:b/>
      <w:color w:val="000000"/>
    </w:rPr>
  </w:style>
  <w:style w:type="character" w:customStyle="1" w:styleId="FooterChar">
    <w:name w:val="Footer Char"/>
    <w:link w:val="Footer"/>
    <w:uiPriority w:val="99"/>
    <w:rsid w:val="00E62270"/>
    <w:rPr>
      <w:rFonts w:ascii="Arial" w:hAnsi="Arial"/>
      <w:b/>
      <w:color w:val="000000"/>
      <w:sz w:val="24"/>
    </w:rPr>
  </w:style>
  <w:style w:type="paragraph" w:customStyle="1" w:styleId="Subtitle1">
    <w:name w:val="Subtitle 1"/>
    <w:basedOn w:val="Subheadlines"/>
    <w:uiPriority w:val="2"/>
    <w:rsid w:val="00A9145A"/>
    <w:rPr>
      <w:color w:val="005B38"/>
      <w:sz w:val="40"/>
      <w:szCs w:val="40"/>
    </w:rPr>
  </w:style>
  <w:style w:type="paragraph" w:customStyle="1" w:styleId="TEXT">
    <w:name w:val="TEXT"/>
    <w:basedOn w:val="Normal"/>
    <w:uiPriority w:val="99"/>
    <w:rsid w:val="0000010A"/>
    <w:pPr>
      <w:widowControl w:val="0"/>
      <w:suppressAutoHyphens/>
      <w:autoSpaceDE w:val="0"/>
      <w:autoSpaceDN w:val="0"/>
      <w:adjustRightInd w:val="0"/>
      <w:spacing w:after="113" w:line="280" w:lineRule="atLeast"/>
      <w:textAlignment w:val="center"/>
    </w:pPr>
    <w:rPr>
      <w:rFonts w:ascii="ArialMTStd" w:hAnsi="ArialMTStd" w:cs="ArialMTStd"/>
      <w:color w:val="000000"/>
      <w:szCs w:val="24"/>
      <w:lang w:val="en-GB"/>
    </w:rPr>
  </w:style>
  <w:style w:type="character" w:styleId="FollowedHyperlink">
    <w:name w:val="FollowedHyperlink"/>
    <w:uiPriority w:val="99"/>
    <w:semiHidden/>
    <w:rsid w:val="007846E2"/>
    <w:rPr>
      <w:color w:val="095489"/>
      <w:u w:val="single"/>
    </w:rPr>
  </w:style>
  <w:style w:type="character" w:styleId="CommentReference">
    <w:name w:val="annotation reference"/>
    <w:basedOn w:val="DefaultParagraphFont"/>
    <w:uiPriority w:val="99"/>
    <w:semiHidden/>
    <w:rsid w:val="003D3DE2"/>
    <w:rPr>
      <w:sz w:val="16"/>
      <w:szCs w:val="16"/>
    </w:rPr>
  </w:style>
  <w:style w:type="paragraph" w:styleId="CommentText">
    <w:name w:val="annotation text"/>
    <w:basedOn w:val="Normal"/>
    <w:link w:val="CommentTextChar"/>
    <w:uiPriority w:val="99"/>
    <w:semiHidden/>
    <w:rsid w:val="003D3DE2"/>
    <w:rPr>
      <w:sz w:val="20"/>
      <w:szCs w:val="20"/>
    </w:rPr>
  </w:style>
  <w:style w:type="character" w:customStyle="1" w:styleId="CommentTextChar">
    <w:name w:val="Comment Text Char"/>
    <w:basedOn w:val="DefaultParagraphFont"/>
    <w:link w:val="CommentText"/>
    <w:uiPriority w:val="99"/>
    <w:semiHidden/>
    <w:rsid w:val="003D3DE2"/>
    <w:rPr>
      <w:rFonts w:ascii="Arial" w:hAnsi="Arial"/>
    </w:rPr>
  </w:style>
  <w:style w:type="paragraph" w:styleId="CommentSubject">
    <w:name w:val="annotation subject"/>
    <w:basedOn w:val="CommentText"/>
    <w:next w:val="CommentText"/>
    <w:link w:val="CommentSubjectChar"/>
    <w:uiPriority w:val="99"/>
    <w:semiHidden/>
    <w:rsid w:val="003D3DE2"/>
    <w:rPr>
      <w:b/>
      <w:bCs/>
    </w:rPr>
  </w:style>
  <w:style w:type="character" w:customStyle="1" w:styleId="CommentSubjectChar">
    <w:name w:val="Comment Subject Char"/>
    <w:basedOn w:val="CommentTextChar"/>
    <w:link w:val="CommentSubject"/>
    <w:uiPriority w:val="99"/>
    <w:semiHidden/>
    <w:rsid w:val="003D3DE2"/>
    <w:rPr>
      <w:rFonts w:ascii="Arial" w:hAnsi="Arial"/>
      <w:b/>
      <w:bCs/>
    </w:rPr>
  </w:style>
  <w:style w:type="character" w:styleId="PlaceholderText">
    <w:name w:val="Placeholder Text"/>
    <w:uiPriority w:val="99"/>
    <w:rsid w:val="00912555"/>
    <w:rPr>
      <w:color w:val="808080"/>
    </w:rPr>
  </w:style>
  <w:style w:type="paragraph" w:styleId="BodyText">
    <w:name w:val="Body Text"/>
    <w:basedOn w:val="Normal"/>
    <w:link w:val="BodyTextChar"/>
    <w:uiPriority w:val="99"/>
    <w:unhideWhenUsed/>
    <w:rsid w:val="00912555"/>
    <w:pPr>
      <w:spacing w:after="200" w:line="288" w:lineRule="auto"/>
    </w:pPr>
    <w:rPr>
      <w:rFonts w:eastAsiaTheme="minorHAnsi" w:cs="Arial"/>
      <w:color w:val="3C3C3C"/>
      <w:szCs w:val="24"/>
    </w:rPr>
  </w:style>
  <w:style w:type="character" w:customStyle="1" w:styleId="BodyTextChar">
    <w:name w:val="Body Text Char"/>
    <w:basedOn w:val="DefaultParagraphFont"/>
    <w:link w:val="BodyText"/>
    <w:uiPriority w:val="99"/>
    <w:rsid w:val="00912555"/>
    <w:rPr>
      <w:rFonts w:ascii="Arial" w:eastAsiaTheme="minorHAnsi" w:hAnsi="Arial" w:cs="Arial"/>
      <w:color w:val="3C3C3C"/>
      <w:sz w:val="24"/>
      <w:szCs w:val="24"/>
    </w:rPr>
  </w:style>
  <w:style w:type="paragraph" w:customStyle="1" w:styleId="TableText">
    <w:name w:val="Table Text"/>
    <w:basedOn w:val="Normal"/>
    <w:qFormat/>
    <w:rsid w:val="00912555"/>
    <w:pPr>
      <w:spacing w:before="100" w:after="100"/>
      <w:ind w:left="34"/>
    </w:pPr>
    <w:rPr>
      <w:rFonts w:eastAsiaTheme="minorHAnsi" w:cstheme="minorBidi"/>
      <w:color w:val="3C3C3C"/>
    </w:rPr>
  </w:style>
  <w:style w:type="table" w:customStyle="1" w:styleId="DLGCTable-Checklist">
    <w:name w:val="DLGC Table - Checklist"/>
    <w:basedOn w:val="TableNormal"/>
    <w:uiPriority w:val="99"/>
    <w:rsid w:val="00912555"/>
    <w:pPr>
      <w:spacing w:before="100" w:after="100"/>
      <w:ind w:left="170" w:right="170"/>
    </w:pPr>
    <w:rPr>
      <w:rFonts w:ascii="Arial" w:eastAsiaTheme="minorHAnsi" w:hAnsi="Arial" w:cstheme="minorBidi"/>
      <w:color w:val="3C3C3C"/>
      <w:sz w:val="24"/>
      <w:szCs w:val="22"/>
    </w:rPr>
    <w:tblPr>
      <w:tblBorders>
        <w:insideH w:val="single" w:sz="12" w:space="0" w:color="FFFFFF" w:themeColor="background1"/>
        <w:insideV w:val="single" w:sz="12" w:space="0" w:color="FFFFFF" w:themeColor="background1"/>
      </w:tblBorders>
    </w:tblPr>
    <w:trPr>
      <w:tblHeader/>
    </w:trPr>
    <w:tcPr>
      <w:shd w:val="clear" w:color="auto" w:fill="E1F4FD"/>
    </w:tcPr>
    <w:tblStylePr w:type="firstRow">
      <w:pPr>
        <w:wordWrap/>
        <w:ind w:leftChars="0" w:left="170" w:rightChars="0" w:right="170"/>
      </w:pPr>
      <w:rPr>
        <w:b/>
      </w:rPr>
      <w:tblPr/>
      <w:trPr>
        <w:tblHeader/>
      </w:trPr>
    </w:tblStylePr>
  </w:style>
  <w:style w:type="table" w:customStyle="1" w:styleId="TableGrid1">
    <w:name w:val="Table Grid1"/>
    <w:basedOn w:val="TableNormal"/>
    <w:next w:val="TableGrid"/>
    <w:uiPriority w:val="39"/>
    <w:rsid w:val="00912555"/>
    <w:rPr>
      <w:sz w:val="22"/>
      <w:szCs w:val="22"/>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71"/>
    <w:rsid w:val="0038266F"/>
    <w:rPr>
      <w:rFonts w:ascii="Arial" w:hAnsi="Arial"/>
      <w:sz w:val="24"/>
      <w:szCs w:val="22"/>
    </w:rPr>
  </w:style>
  <w:style w:type="paragraph" w:styleId="Title">
    <w:name w:val="Title"/>
    <w:basedOn w:val="Normal"/>
    <w:next w:val="Normal"/>
    <w:link w:val="TitleChar"/>
    <w:uiPriority w:val="3"/>
    <w:qFormat/>
    <w:rsid w:val="006C77C1"/>
    <w:pPr>
      <w:spacing w:after="120"/>
    </w:pPr>
    <w:rPr>
      <w:rFonts w:eastAsiaTheme="minorHAnsi"/>
      <w:color w:val="002856"/>
      <w:sz w:val="72"/>
      <w:szCs w:val="72"/>
    </w:rPr>
  </w:style>
  <w:style w:type="character" w:customStyle="1" w:styleId="TitleChar">
    <w:name w:val="Title Char"/>
    <w:basedOn w:val="DefaultParagraphFont"/>
    <w:link w:val="Title"/>
    <w:uiPriority w:val="3"/>
    <w:rsid w:val="006C77C1"/>
    <w:rPr>
      <w:rFonts w:ascii="Arial" w:eastAsiaTheme="minorHAnsi" w:hAnsi="Arial"/>
      <w:color w:val="002856"/>
      <w:sz w:val="72"/>
      <w:szCs w:val="72"/>
    </w:rPr>
  </w:style>
  <w:style w:type="paragraph" w:styleId="Subtitle">
    <w:name w:val="Subtitle"/>
    <w:basedOn w:val="Normal"/>
    <w:next w:val="Normal"/>
    <w:link w:val="SubtitleChar"/>
    <w:uiPriority w:val="4"/>
    <w:qFormat/>
    <w:rsid w:val="006C77C1"/>
    <w:pPr>
      <w:spacing w:after="0"/>
    </w:pPr>
    <w:rPr>
      <w:rFonts w:eastAsiaTheme="minorHAnsi"/>
      <w:b/>
      <w:color w:val="2E5597"/>
      <w:sz w:val="26"/>
      <w:szCs w:val="20"/>
    </w:rPr>
  </w:style>
  <w:style w:type="character" w:customStyle="1" w:styleId="SubtitleChar">
    <w:name w:val="Subtitle Char"/>
    <w:basedOn w:val="DefaultParagraphFont"/>
    <w:link w:val="Subtitle"/>
    <w:uiPriority w:val="4"/>
    <w:rsid w:val="006C77C1"/>
    <w:rPr>
      <w:rFonts w:ascii="Arial" w:eastAsiaTheme="minorHAnsi" w:hAnsi="Arial"/>
      <w:b/>
      <w:color w:val="2E5597"/>
      <w:sz w:val="26"/>
    </w:rPr>
  </w:style>
  <w:style w:type="paragraph" w:customStyle="1" w:styleId="Bullet1">
    <w:name w:val="Bullet 1"/>
    <w:basedOn w:val="Normal"/>
    <w:link w:val="Bullet1Char"/>
    <w:autoRedefine/>
    <w:qFormat/>
    <w:rsid w:val="00994EEE"/>
    <w:pPr>
      <w:keepLines/>
      <w:numPr>
        <w:numId w:val="30"/>
      </w:numPr>
      <w:spacing w:after="120"/>
      <w:jc w:val="both"/>
    </w:pPr>
    <w:rPr>
      <w:rFonts w:eastAsia="Times New Roman"/>
      <w:sz w:val="23"/>
      <w:szCs w:val="24"/>
      <w:lang w:eastAsia="en-AU"/>
    </w:rPr>
  </w:style>
  <w:style w:type="character" w:customStyle="1" w:styleId="Bullet1Char">
    <w:name w:val="Bullet 1 Char"/>
    <w:link w:val="Bullet1"/>
    <w:locked/>
    <w:rsid w:val="00994EEE"/>
    <w:rPr>
      <w:rFonts w:ascii="Arial" w:eastAsia="Times New Roman" w:hAnsi="Arial"/>
      <w:sz w:val="23"/>
      <w:szCs w:val="24"/>
      <w:lang w:eastAsia="en-AU"/>
    </w:rPr>
  </w:style>
  <w:style w:type="paragraph" w:styleId="BodyTextIndent2">
    <w:name w:val="Body Text Indent 2"/>
    <w:basedOn w:val="Normal"/>
    <w:link w:val="BodyTextIndent2Char"/>
    <w:uiPriority w:val="99"/>
    <w:semiHidden/>
    <w:rsid w:val="00F551D7"/>
    <w:pPr>
      <w:spacing w:after="120" w:line="480" w:lineRule="auto"/>
      <w:ind w:left="283"/>
    </w:pPr>
  </w:style>
  <w:style w:type="character" w:customStyle="1" w:styleId="BodyTextIndent2Char">
    <w:name w:val="Body Text Indent 2 Char"/>
    <w:basedOn w:val="DefaultParagraphFont"/>
    <w:link w:val="BodyTextIndent2"/>
    <w:uiPriority w:val="99"/>
    <w:semiHidden/>
    <w:rsid w:val="00F551D7"/>
    <w:rPr>
      <w:rFonts w:ascii="Arial" w:hAnsi="Arial"/>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US" w:bidi="ar-SA"/>
      </w:rPr>
    </w:rPrDefault>
    <w:pPrDefault/>
  </w:docDefaults>
  <w:latentStyles w:defLockedState="0" w:defUIPriority="99" w:defSemiHidden="1" w:defUnhideWhenUsed="1" w:defQFormat="0" w:count="267">
    <w:lsdException w:name="Normal" w:semiHidden="0" w:uiPriority="2" w:unhideWhenUsed="0" w:qFormat="1"/>
    <w:lsdException w:name="heading 1" w:semiHidden="0" w:uiPriority="9" w:unhideWhenUsed="0" w:qFormat="1"/>
    <w:lsdException w:name="heading 2" w:semiHidden="0" w:uiPriority="9" w:unhideWhenUsed="0"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macro" w:unhideWhenUsed="0"/>
    <w:lsdException w:name="List Bullet" w:unhideWhenUsed="0"/>
    <w:lsdException w:name="List Number" w:unhideWhenUsed="0"/>
    <w:lsdException w:name="Title" w:semiHidden="0" w:uiPriority="3" w:unhideWhenUsed="0" w:qFormat="1"/>
    <w:lsdException w:name="Default Paragraph Font" w:uiPriority="1"/>
    <w:lsdException w:name="List Continue 3" w:unhideWhenUsed="0"/>
    <w:lsdException w:name="List Continue 4" w:unhideWhenUsed="0"/>
    <w:lsdException w:name="List Continue 5" w:unhideWhenUsed="0"/>
    <w:lsdException w:name="Message Header" w:unhideWhenUsed="0"/>
    <w:lsdException w:name="Subtitle" w:semiHidden="0" w:uiPriority="4" w:unhideWhenUsed="0" w:qFormat="1"/>
    <w:lsdException w:name="Hyperlink" w:uiPriority="0"/>
    <w:lsdException w:name="Strong" w:semiHidden="0" w:uiPriority="22" w:unhideWhenUsed="0" w:qFormat="1"/>
    <w:lsdException w:name="Emphasis" w:semiHidden="0" w:uiPriority="20" w:unhideWhenUsed="0" w:qFormat="1"/>
    <w:lsdException w:name="Table Web 3" w:unhideWhenUsed="0"/>
    <w:lsdException w:name="Balloon Text" w:unhideWhenUsed="0"/>
    <w:lsdException w:name="Table Grid" w:uiPriority="39" w:unhideWhenUsed="0"/>
    <w:lsdException w:name="Table Theme" w:unhideWhenUsed="0"/>
    <w:lsdException w:name="Placeholder Text" w:semiHidden="0" w:unhideWhenUsed="0"/>
    <w:lsdException w:name="No Spacing" w:semiHidden="0" w:uiPriority="68" w:unhideWhenUsed="0"/>
    <w:lsdException w:name="Light Shading" w:semiHidden="0" w:uiPriority="69" w:unhideWhenUsed="0"/>
    <w:lsdException w:name="Light List" w:semiHidden="0" w:uiPriority="61"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9" w:unhideWhenUsed="0"/>
    <w:lsdException w:name="Medium List 1 Accent 1" w:semiHidden="0" w:uiPriority="65"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6"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uiPriority w:val="2"/>
    <w:qFormat/>
    <w:rsid w:val="004C185D"/>
    <w:pPr>
      <w:spacing w:after="170"/>
    </w:pPr>
    <w:rPr>
      <w:rFonts w:ascii="Arial" w:hAnsi="Arial"/>
      <w:sz w:val="24"/>
      <w:szCs w:val="22"/>
    </w:rPr>
  </w:style>
  <w:style w:type="paragraph" w:styleId="Heading1">
    <w:name w:val="heading 1"/>
    <w:basedOn w:val="Normal"/>
    <w:next w:val="Normal"/>
    <w:link w:val="Heading1Char"/>
    <w:uiPriority w:val="9"/>
    <w:qFormat/>
    <w:rsid w:val="00FE625F"/>
    <w:pPr>
      <w:keepNext/>
      <w:keepLines/>
      <w:spacing w:before="480" w:after="120"/>
      <w:outlineLvl w:val="0"/>
    </w:pPr>
    <w:rPr>
      <w:rFonts w:eastAsia="Times New Roman"/>
      <w:b/>
      <w:bCs/>
      <w:color w:val="004B8D" w:themeColor="accent1"/>
      <w:sz w:val="30"/>
      <w:szCs w:val="28"/>
    </w:rPr>
  </w:style>
  <w:style w:type="paragraph" w:styleId="Heading2">
    <w:name w:val="heading 2"/>
    <w:basedOn w:val="Normal"/>
    <w:next w:val="Normal"/>
    <w:link w:val="Heading2Char"/>
    <w:uiPriority w:val="9"/>
    <w:qFormat/>
    <w:rsid w:val="00C376BF"/>
    <w:pPr>
      <w:keepNext/>
      <w:keepLines/>
      <w:spacing w:before="360" w:after="120"/>
      <w:outlineLvl w:val="1"/>
    </w:pPr>
    <w:rPr>
      <w:rFonts w:eastAsia="Times New Roman"/>
      <w:b/>
      <w:bCs/>
      <w:color w:val="004B8D" w:themeColor="accent1"/>
      <w:sz w:val="26"/>
      <w:szCs w:val="26"/>
    </w:rPr>
  </w:style>
  <w:style w:type="paragraph" w:styleId="Heading3">
    <w:name w:val="heading 3"/>
    <w:basedOn w:val="Normal"/>
    <w:next w:val="Normal"/>
    <w:link w:val="Heading3Char"/>
    <w:uiPriority w:val="9"/>
    <w:qFormat/>
    <w:rsid w:val="008707DD"/>
    <w:pPr>
      <w:keepNext/>
      <w:keepLines/>
      <w:spacing w:before="240" w:after="120"/>
      <w:outlineLvl w:val="2"/>
    </w:pPr>
    <w:rPr>
      <w:rFonts w:eastAsia="Times New Roman"/>
      <w:b/>
      <w:bCs/>
      <w:color w:val="004B8D" w:themeColor="accent1"/>
    </w:rPr>
  </w:style>
  <w:style w:type="paragraph" w:styleId="Heading4">
    <w:name w:val="heading 4"/>
    <w:basedOn w:val="Normal"/>
    <w:next w:val="Normal"/>
    <w:link w:val="Heading4Char"/>
    <w:uiPriority w:val="9"/>
    <w:qFormat/>
    <w:rsid w:val="00C65A28"/>
    <w:pPr>
      <w:keepNext/>
      <w:keepLines/>
      <w:spacing w:before="240" w:after="60"/>
      <w:outlineLvl w:val="3"/>
    </w:pPr>
    <w:rPr>
      <w:rFonts w:eastAsia="Times New Roman"/>
      <w:b/>
      <w:bCs/>
      <w:iCs/>
      <w:color w:val="464E56"/>
    </w:rPr>
  </w:style>
  <w:style w:type="paragraph" w:styleId="Heading5">
    <w:name w:val="heading 5"/>
    <w:basedOn w:val="Normal"/>
    <w:next w:val="Normal"/>
    <w:link w:val="Heading5Char"/>
    <w:uiPriority w:val="9"/>
    <w:semiHidden/>
    <w:qFormat/>
    <w:rsid w:val="00A91C4C"/>
    <w:pPr>
      <w:keepNext/>
      <w:keepLines/>
      <w:spacing w:before="200" w:after="0"/>
      <w:outlineLvl w:val="4"/>
    </w:pPr>
    <w:rPr>
      <w:rFonts w:eastAsia="Times New Roman"/>
      <w:color w:val="000000"/>
    </w:rPr>
  </w:style>
  <w:style w:type="paragraph" w:styleId="Heading6">
    <w:name w:val="heading 6"/>
    <w:basedOn w:val="Normal"/>
    <w:next w:val="Normal"/>
    <w:link w:val="Heading6Char"/>
    <w:uiPriority w:val="9"/>
    <w:semiHidden/>
    <w:qFormat/>
    <w:rsid w:val="00A91C4C"/>
    <w:pPr>
      <w:keepNext/>
      <w:keepLines/>
      <w:spacing w:before="200" w:after="0"/>
      <w:outlineLvl w:val="5"/>
    </w:pPr>
    <w:rPr>
      <w:rFonts w:eastAsia="Times New Roman"/>
      <w:i/>
      <w:iCs/>
      <w:color w:val="000000"/>
    </w:rPr>
  </w:style>
  <w:style w:type="paragraph" w:styleId="Heading7">
    <w:name w:val="heading 7"/>
    <w:basedOn w:val="Normal"/>
    <w:next w:val="Normal"/>
    <w:link w:val="Heading7Char"/>
    <w:uiPriority w:val="9"/>
    <w:semiHidden/>
    <w:qFormat/>
    <w:rsid w:val="00A91C4C"/>
    <w:pPr>
      <w:keepNext/>
      <w:keepLines/>
      <w:spacing w:before="200" w:after="0"/>
      <w:outlineLvl w:val="6"/>
    </w:pPr>
    <w:rPr>
      <w:rFonts w:eastAsia="Times New Roman"/>
      <w:i/>
      <w:iCs/>
      <w:color w:val="000000"/>
    </w:rPr>
  </w:style>
  <w:style w:type="paragraph" w:styleId="Heading8">
    <w:name w:val="heading 8"/>
    <w:basedOn w:val="Normal"/>
    <w:next w:val="Normal"/>
    <w:link w:val="Heading8Char"/>
    <w:uiPriority w:val="9"/>
    <w:semiHidden/>
    <w:qFormat/>
    <w:rsid w:val="00A91C4C"/>
    <w:pPr>
      <w:keepNext/>
      <w:keepLines/>
      <w:spacing w:before="200" w:after="0"/>
      <w:outlineLvl w:val="7"/>
    </w:pPr>
    <w:rPr>
      <w:rFonts w:eastAsia="Times New Roman"/>
      <w:color w:val="000000"/>
      <w:szCs w:val="20"/>
    </w:rPr>
  </w:style>
  <w:style w:type="paragraph" w:styleId="Heading9">
    <w:name w:val="heading 9"/>
    <w:basedOn w:val="Normal"/>
    <w:next w:val="Normal"/>
    <w:link w:val="Heading9Char"/>
    <w:uiPriority w:val="9"/>
    <w:semiHidden/>
    <w:qFormat/>
    <w:rsid w:val="00A91C4C"/>
    <w:pPr>
      <w:keepNext/>
      <w:keepLines/>
      <w:spacing w:before="200" w:after="0"/>
      <w:outlineLvl w:val="8"/>
    </w:pPr>
    <w:rPr>
      <w:rFonts w:eastAsia="Times New Roman"/>
      <w:i/>
      <w:iCs/>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uiPriority w:val="9"/>
    <w:semiHidden/>
    <w:rsid w:val="00A91C4C"/>
    <w:rPr>
      <w:rFonts w:ascii="Arial" w:eastAsia="Times New Roman" w:hAnsi="Arial" w:cs="Times New Roman"/>
      <w:color w:val="000000"/>
      <w:sz w:val="24"/>
    </w:rPr>
  </w:style>
  <w:style w:type="paragraph" w:customStyle="1" w:styleId="Headlines">
    <w:name w:val="Headlines"/>
    <w:basedOn w:val="Normal"/>
    <w:next w:val="Heading1"/>
    <w:qFormat/>
    <w:rsid w:val="00CB3765"/>
    <w:pPr>
      <w:spacing w:before="240" w:after="660"/>
      <w:ind w:left="1134"/>
    </w:pPr>
    <w:rPr>
      <w:color w:val="004B8D" w:themeColor="accent1"/>
      <w:sz w:val="72"/>
    </w:rPr>
  </w:style>
  <w:style w:type="paragraph" w:customStyle="1" w:styleId="Subheadlines">
    <w:name w:val="Sub headlines"/>
    <w:basedOn w:val="Normal"/>
    <w:next w:val="Normal"/>
    <w:rsid w:val="00A9145A"/>
    <w:rPr>
      <w:b/>
      <w:color w:val="464E56"/>
      <w:sz w:val="32"/>
    </w:rPr>
  </w:style>
  <w:style w:type="paragraph" w:styleId="ListParagraph">
    <w:name w:val="List Paragraph"/>
    <w:basedOn w:val="Normal"/>
    <w:uiPriority w:val="34"/>
    <w:qFormat/>
    <w:rsid w:val="00171B7B"/>
    <w:pPr>
      <w:ind w:left="720"/>
      <w:contextualSpacing/>
    </w:pPr>
  </w:style>
  <w:style w:type="character" w:customStyle="1" w:styleId="Italics">
    <w:name w:val="Italics"/>
    <w:uiPriority w:val="2"/>
    <w:rsid w:val="00897837"/>
    <w:rPr>
      <w:i/>
    </w:rPr>
  </w:style>
  <w:style w:type="character" w:customStyle="1" w:styleId="Bold">
    <w:name w:val="Bold"/>
    <w:uiPriority w:val="2"/>
    <w:rsid w:val="008F7FE4"/>
    <w:rPr>
      <w:b/>
    </w:rPr>
  </w:style>
  <w:style w:type="character" w:customStyle="1" w:styleId="Heading1Char">
    <w:name w:val="Heading 1 Char"/>
    <w:link w:val="Heading1"/>
    <w:uiPriority w:val="9"/>
    <w:rsid w:val="00FE625F"/>
    <w:rPr>
      <w:rFonts w:ascii="Arial" w:eastAsia="Times New Roman" w:hAnsi="Arial"/>
      <w:b/>
      <w:bCs/>
      <w:color w:val="004B8D" w:themeColor="accent1"/>
      <w:sz w:val="30"/>
      <w:szCs w:val="28"/>
    </w:rPr>
  </w:style>
  <w:style w:type="character" w:customStyle="1" w:styleId="Heading2Char">
    <w:name w:val="Heading 2 Char"/>
    <w:link w:val="Heading2"/>
    <w:uiPriority w:val="9"/>
    <w:rsid w:val="00C376BF"/>
    <w:rPr>
      <w:rFonts w:ascii="Arial" w:eastAsia="Times New Roman" w:hAnsi="Arial"/>
      <w:b/>
      <w:bCs/>
      <w:color w:val="004B8D" w:themeColor="accent1"/>
      <w:sz w:val="26"/>
      <w:szCs w:val="26"/>
    </w:rPr>
  </w:style>
  <w:style w:type="character" w:customStyle="1" w:styleId="Heading3Char">
    <w:name w:val="Heading 3 Char"/>
    <w:link w:val="Heading3"/>
    <w:uiPriority w:val="9"/>
    <w:rsid w:val="008707DD"/>
    <w:rPr>
      <w:rFonts w:ascii="Arial" w:eastAsia="Times New Roman" w:hAnsi="Arial"/>
      <w:b/>
      <w:bCs/>
      <w:color w:val="004B8D" w:themeColor="accent1"/>
      <w:sz w:val="24"/>
      <w:szCs w:val="22"/>
    </w:rPr>
  </w:style>
  <w:style w:type="character" w:customStyle="1" w:styleId="Heading4Char">
    <w:name w:val="Heading 4 Char"/>
    <w:link w:val="Heading4"/>
    <w:uiPriority w:val="9"/>
    <w:rsid w:val="00C65A28"/>
    <w:rPr>
      <w:rFonts w:ascii="Arial" w:eastAsia="Times New Roman" w:hAnsi="Arial"/>
      <w:b/>
      <w:bCs/>
      <w:iCs/>
      <w:color w:val="464E56"/>
      <w:sz w:val="24"/>
      <w:szCs w:val="22"/>
      <w:lang w:val="en-AU"/>
    </w:rPr>
  </w:style>
  <w:style w:type="paragraph" w:styleId="TOCHeading">
    <w:name w:val="TOC Heading"/>
    <w:basedOn w:val="Heading1"/>
    <w:next w:val="Normal"/>
    <w:uiPriority w:val="39"/>
    <w:unhideWhenUsed/>
    <w:qFormat/>
    <w:rsid w:val="00CB3765"/>
    <w:pPr>
      <w:spacing w:before="60" w:line="360" w:lineRule="auto"/>
      <w:outlineLvl w:val="9"/>
    </w:pPr>
    <w:rPr>
      <w:rFonts w:cs="Arial"/>
      <w:lang w:eastAsia="ja-JP"/>
    </w:rPr>
  </w:style>
  <w:style w:type="paragraph" w:styleId="TOC1">
    <w:name w:val="toc 1"/>
    <w:basedOn w:val="Normal"/>
    <w:next w:val="Normal"/>
    <w:autoRedefine/>
    <w:uiPriority w:val="39"/>
    <w:qFormat/>
    <w:rsid w:val="0064686E"/>
    <w:pPr>
      <w:tabs>
        <w:tab w:val="right" w:pos="9923"/>
      </w:tabs>
      <w:spacing w:after="100"/>
    </w:pPr>
    <w:rPr>
      <w:noProof/>
    </w:rPr>
  </w:style>
  <w:style w:type="paragraph" w:styleId="TOC2">
    <w:name w:val="toc 2"/>
    <w:basedOn w:val="Normal"/>
    <w:next w:val="Normal"/>
    <w:autoRedefine/>
    <w:uiPriority w:val="39"/>
    <w:qFormat/>
    <w:rsid w:val="0064686E"/>
    <w:pPr>
      <w:tabs>
        <w:tab w:val="right" w:pos="9923"/>
      </w:tabs>
      <w:spacing w:after="100"/>
      <w:ind w:left="240"/>
    </w:pPr>
  </w:style>
  <w:style w:type="paragraph" w:styleId="TOC3">
    <w:name w:val="toc 3"/>
    <w:basedOn w:val="Normal"/>
    <w:next w:val="Normal"/>
    <w:autoRedefine/>
    <w:uiPriority w:val="39"/>
    <w:qFormat/>
    <w:rsid w:val="0064686E"/>
    <w:pPr>
      <w:tabs>
        <w:tab w:val="right" w:pos="9923"/>
      </w:tabs>
      <w:spacing w:after="100"/>
      <w:ind w:left="480"/>
    </w:pPr>
  </w:style>
  <w:style w:type="character" w:styleId="Hyperlink">
    <w:name w:val="Hyperlink"/>
    <w:unhideWhenUsed/>
    <w:rsid w:val="00990D6C"/>
    <w:rPr>
      <w:rFonts w:ascii="Arial" w:hAnsi="Arial"/>
      <w:color w:val="004B8D"/>
      <w:sz w:val="24"/>
      <w:u w:val="single"/>
    </w:rPr>
  </w:style>
  <w:style w:type="paragraph" w:styleId="BalloonText">
    <w:name w:val="Balloon Text"/>
    <w:basedOn w:val="Normal"/>
    <w:link w:val="BalloonTextChar"/>
    <w:uiPriority w:val="99"/>
    <w:semiHidden/>
    <w:rsid w:val="00981DA1"/>
    <w:pPr>
      <w:spacing w:after="0"/>
    </w:pPr>
    <w:rPr>
      <w:rFonts w:ascii="Tahoma" w:hAnsi="Tahoma" w:cs="Tahoma"/>
      <w:sz w:val="16"/>
      <w:szCs w:val="16"/>
    </w:rPr>
  </w:style>
  <w:style w:type="character" w:customStyle="1" w:styleId="BalloonTextChar">
    <w:name w:val="Balloon Text Char"/>
    <w:link w:val="BalloonText"/>
    <w:uiPriority w:val="99"/>
    <w:semiHidden/>
    <w:rsid w:val="00981DA1"/>
    <w:rPr>
      <w:rFonts w:ascii="Tahoma" w:hAnsi="Tahoma" w:cs="Tahoma"/>
      <w:sz w:val="16"/>
      <w:szCs w:val="16"/>
    </w:rPr>
  </w:style>
  <w:style w:type="character" w:customStyle="1" w:styleId="Heading6Char">
    <w:name w:val="Heading 6 Char"/>
    <w:link w:val="Heading6"/>
    <w:uiPriority w:val="9"/>
    <w:semiHidden/>
    <w:rsid w:val="00A91C4C"/>
    <w:rPr>
      <w:rFonts w:ascii="Arial" w:eastAsia="Times New Roman" w:hAnsi="Arial" w:cs="Times New Roman"/>
      <w:i/>
      <w:iCs/>
      <w:color w:val="000000"/>
      <w:sz w:val="24"/>
    </w:rPr>
  </w:style>
  <w:style w:type="character" w:customStyle="1" w:styleId="Heading7Char">
    <w:name w:val="Heading 7 Char"/>
    <w:link w:val="Heading7"/>
    <w:uiPriority w:val="9"/>
    <w:semiHidden/>
    <w:rsid w:val="00A91C4C"/>
    <w:rPr>
      <w:rFonts w:ascii="Arial" w:eastAsia="Times New Roman" w:hAnsi="Arial" w:cs="Times New Roman"/>
      <w:i/>
      <w:iCs/>
      <w:color w:val="000000"/>
      <w:sz w:val="24"/>
    </w:rPr>
  </w:style>
  <w:style w:type="character" w:customStyle="1" w:styleId="Heading8Char">
    <w:name w:val="Heading 8 Char"/>
    <w:link w:val="Heading8"/>
    <w:uiPriority w:val="9"/>
    <w:semiHidden/>
    <w:rsid w:val="00A91C4C"/>
    <w:rPr>
      <w:rFonts w:ascii="Arial" w:eastAsia="Times New Roman" w:hAnsi="Arial" w:cs="Times New Roman"/>
      <w:color w:val="000000"/>
      <w:sz w:val="24"/>
      <w:szCs w:val="20"/>
    </w:rPr>
  </w:style>
  <w:style w:type="character" w:customStyle="1" w:styleId="Heading9Char">
    <w:name w:val="Heading 9 Char"/>
    <w:link w:val="Heading9"/>
    <w:uiPriority w:val="9"/>
    <w:semiHidden/>
    <w:rsid w:val="00A91C4C"/>
    <w:rPr>
      <w:rFonts w:ascii="Arial" w:eastAsia="Times New Roman" w:hAnsi="Arial" w:cs="Times New Roman"/>
      <w:i/>
      <w:iCs/>
      <w:color w:val="000000"/>
      <w:sz w:val="24"/>
      <w:szCs w:val="20"/>
    </w:rPr>
  </w:style>
  <w:style w:type="table" w:styleId="TableGrid">
    <w:name w:val="Table Grid"/>
    <w:basedOn w:val="TableNormal"/>
    <w:uiPriority w:val="39"/>
    <w:rsid w:val="001F68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WAHealthTable2">
    <w:name w:val="WA Health Table 2"/>
    <w:basedOn w:val="LightShading-Accent1"/>
    <w:uiPriority w:val="99"/>
    <w:rsid w:val="00930DF8"/>
    <w:rPr>
      <w:rFonts w:ascii="Arial" w:hAnsi="Arial"/>
      <w:color w:val="000000"/>
      <w:sz w:val="24"/>
      <w:lang w:eastAsia="en-AU"/>
    </w:rPr>
    <w:tblPr/>
    <w:tblStylePr w:type="firstRow">
      <w:pPr>
        <w:spacing w:before="0" w:after="0" w:line="240" w:lineRule="auto"/>
      </w:pPr>
      <w:rPr>
        <w:b/>
        <w:bCs/>
      </w:rPr>
      <w:tblPr/>
      <w:trPr>
        <w:tblHeader/>
      </w:trPr>
      <w:tcPr>
        <w:tcBorders>
          <w:top w:val="single" w:sz="8" w:space="0" w:color="004B8D"/>
          <w:left w:val="nil"/>
          <w:bottom w:val="single" w:sz="8" w:space="0" w:color="004B8D"/>
          <w:right w:val="nil"/>
          <w:insideH w:val="nil"/>
          <w:insideV w:val="nil"/>
        </w:tcBorders>
      </w:tcPr>
    </w:tblStylePr>
    <w:tblStylePr w:type="lastRow">
      <w:pPr>
        <w:spacing w:before="0" w:after="0" w:line="240" w:lineRule="auto"/>
      </w:pPr>
      <w:rPr>
        <w:b/>
        <w:bCs/>
      </w:rPr>
      <w:tblPr/>
      <w:tcPr>
        <w:tcBorders>
          <w:top w:val="single" w:sz="8" w:space="0" w:color="004B8D"/>
          <w:left w:val="nil"/>
          <w:bottom w:val="single" w:sz="8" w:space="0" w:color="004B8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3D4FF"/>
      </w:tcPr>
    </w:tblStylePr>
    <w:tblStylePr w:type="band1Horz">
      <w:tblPr/>
      <w:tcPr>
        <w:tcBorders>
          <w:left w:val="nil"/>
          <w:right w:val="nil"/>
          <w:insideH w:val="nil"/>
          <w:insideV w:val="nil"/>
        </w:tcBorders>
        <w:shd w:val="clear" w:color="auto" w:fill="B1BCD8"/>
      </w:tcPr>
    </w:tblStylePr>
  </w:style>
  <w:style w:type="table" w:styleId="LightList-Accent1">
    <w:name w:val="Light List Accent 1"/>
    <w:basedOn w:val="TableNormal"/>
    <w:uiPriority w:val="61"/>
    <w:rsid w:val="001F68E9"/>
    <w:tblPr>
      <w:tblStyleRowBandSize w:val="1"/>
      <w:tblStyleColBandSize w:val="1"/>
      <w:tblBorders>
        <w:top w:val="single" w:sz="8" w:space="0" w:color="004B8D"/>
        <w:left w:val="single" w:sz="8" w:space="0" w:color="004B8D"/>
        <w:bottom w:val="single" w:sz="8" w:space="0" w:color="004B8D"/>
        <w:right w:val="single" w:sz="8" w:space="0" w:color="004B8D"/>
      </w:tblBorders>
    </w:tblPr>
    <w:tblStylePr w:type="firstRow">
      <w:pPr>
        <w:spacing w:before="0" w:after="0" w:line="240" w:lineRule="auto"/>
      </w:pPr>
      <w:rPr>
        <w:b/>
        <w:bCs/>
        <w:color w:val="FFFFFF"/>
      </w:rPr>
      <w:tblPr/>
      <w:tcPr>
        <w:shd w:val="clear" w:color="auto" w:fill="004B8D"/>
      </w:tcPr>
    </w:tblStylePr>
    <w:tblStylePr w:type="lastRow">
      <w:pPr>
        <w:spacing w:before="0" w:after="0" w:line="240" w:lineRule="auto"/>
      </w:pPr>
      <w:rPr>
        <w:b/>
        <w:bCs/>
      </w:rPr>
      <w:tblPr/>
      <w:tcPr>
        <w:tcBorders>
          <w:top w:val="double" w:sz="6" w:space="0" w:color="004B8D"/>
          <w:left w:val="single" w:sz="8" w:space="0" w:color="004B8D"/>
          <w:bottom w:val="single" w:sz="8" w:space="0" w:color="004B8D"/>
          <w:right w:val="single" w:sz="8" w:space="0" w:color="004B8D"/>
        </w:tcBorders>
      </w:tcPr>
    </w:tblStylePr>
    <w:tblStylePr w:type="firstCol">
      <w:rPr>
        <w:b/>
        <w:bCs/>
      </w:rPr>
    </w:tblStylePr>
    <w:tblStylePr w:type="lastCol">
      <w:rPr>
        <w:b/>
        <w:bCs/>
      </w:rPr>
    </w:tblStylePr>
    <w:tblStylePr w:type="band1Vert">
      <w:tblPr/>
      <w:tcPr>
        <w:tcBorders>
          <w:top w:val="single" w:sz="8" w:space="0" w:color="004B8D"/>
          <w:left w:val="single" w:sz="8" w:space="0" w:color="004B8D"/>
          <w:bottom w:val="single" w:sz="8" w:space="0" w:color="004B8D"/>
          <w:right w:val="single" w:sz="8" w:space="0" w:color="004B8D"/>
        </w:tcBorders>
      </w:tcPr>
    </w:tblStylePr>
    <w:tblStylePr w:type="band1Horz">
      <w:tblPr/>
      <w:tcPr>
        <w:tcBorders>
          <w:top w:val="single" w:sz="8" w:space="0" w:color="004B8D"/>
          <w:left w:val="single" w:sz="8" w:space="0" w:color="004B8D"/>
          <w:bottom w:val="single" w:sz="8" w:space="0" w:color="004B8D"/>
          <w:right w:val="single" w:sz="8" w:space="0" w:color="004B8D"/>
        </w:tcBorders>
      </w:tcPr>
    </w:tblStylePr>
  </w:style>
  <w:style w:type="table" w:styleId="LightShading-Accent1">
    <w:name w:val="Light Shading Accent 1"/>
    <w:basedOn w:val="TableNormal"/>
    <w:uiPriority w:val="60"/>
    <w:rsid w:val="001F68E9"/>
    <w:rPr>
      <w:color w:val="003769"/>
    </w:rPr>
    <w:tblPr>
      <w:tblStyleRowBandSize w:val="1"/>
      <w:tblStyleColBandSize w:val="1"/>
      <w:tblBorders>
        <w:top w:val="single" w:sz="8" w:space="0" w:color="004B8D"/>
        <w:bottom w:val="single" w:sz="8" w:space="0" w:color="004B8D"/>
      </w:tblBorders>
    </w:tblPr>
    <w:tblStylePr w:type="firstRow">
      <w:pPr>
        <w:spacing w:before="0" w:after="0" w:line="240" w:lineRule="auto"/>
      </w:pPr>
      <w:rPr>
        <w:b/>
        <w:bCs/>
      </w:rPr>
      <w:tblPr/>
      <w:tcPr>
        <w:tcBorders>
          <w:top w:val="single" w:sz="8" w:space="0" w:color="004B8D"/>
          <w:left w:val="nil"/>
          <w:bottom w:val="single" w:sz="8" w:space="0" w:color="004B8D"/>
          <w:right w:val="nil"/>
          <w:insideH w:val="nil"/>
          <w:insideV w:val="nil"/>
        </w:tcBorders>
      </w:tcPr>
    </w:tblStylePr>
    <w:tblStylePr w:type="lastRow">
      <w:pPr>
        <w:spacing w:before="0" w:after="0" w:line="240" w:lineRule="auto"/>
      </w:pPr>
      <w:rPr>
        <w:b/>
        <w:bCs/>
      </w:rPr>
      <w:tblPr/>
      <w:tcPr>
        <w:tcBorders>
          <w:top w:val="single" w:sz="8" w:space="0" w:color="004B8D"/>
          <w:left w:val="nil"/>
          <w:bottom w:val="single" w:sz="8" w:space="0" w:color="004B8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3D4FF"/>
      </w:tcPr>
    </w:tblStylePr>
    <w:tblStylePr w:type="band1Horz">
      <w:tblPr/>
      <w:tcPr>
        <w:tcBorders>
          <w:left w:val="nil"/>
          <w:right w:val="nil"/>
          <w:insideH w:val="nil"/>
          <w:insideV w:val="nil"/>
        </w:tcBorders>
        <w:shd w:val="clear" w:color="auto" w:fill="A3D4FF"/>
      </w:tcPr>
    </w:tblStylePr>
  </w:style>
  <w:style w:type="table" w:customStyle="1" w:styleId="WAHealthTable5">
    <w:name w:val="WA Health Table 5"/>
    <w:basedOn w:val="LightList-Accent1"/>
    <w:uiPriority w:val="99"/>
    <w:rsid w:val="00930DF8"/>
    <w:rPr>
      <w:rFonts w:ascii="Arial" w:hAnsi="Arial"/>
      <w:sz w:val="24"/>
    </w:rPr>
    <w:tblPr/>
    <w:tblStylePr w:type="firstRow">
      <w:pPr>
        <w:spacing w:before="0" w:after="0" w:line="240" w:lineRule="auto"/>
      </w:pPr>
      <w:rPr>
        <w:b/>
        <w:bCs/>
        <w:color w:val="FFFFFF"/>
      </w:rPr>
      <w:tblPr/>
      <w:trPr>
        <w:tblHeader/>
      </w:trPr>
      <w:tcPr>
        <w:shd w:val="clear" w:color="auto" w:fill="004B8D"/>
      </w:tcPr>
    </w:tblStylePr>
    <w:tblStylePr w:type="lastRow">
      <w:pPr>
        <w:spacing w:before="0" w:after="0" w:line="240" w:lineRule="auto"/>
      </w:pPr>
      <w:rPr>
        <w:b/>
        <w:bCs/>
      </w:rPr>
      <w:tblPr/>
      <w:tcPr>
        <w:tcBorders>
          <w:top w:val="double" w:sz="6" w:space="0" w:color="004B8D"/>
          <w:left w:val="single" w:sz="8" w:space="0" w:color="004B8D"/>
          <w:bottom w:val="single" w:sz="8" w:space="0" w:color="004B8D"/>
          <w:right w:val="single" w:sz="8" w:space="0" w:color="004B8D"/>
        </w:tcBorders>
      </w:tcPr>
    </w:tblStylePr>
    <w:tblStylePr w:type="firstCol">
      <w:rPr>
        <w:b/>
        <w:bCs/>
      </w:rPr>
    </w:tblStylePr>
    <w:tblStylePr w:type="lastCol">
      <w:rPr>
        <w:b/>
        <w:bCs/>
      </w:rPr>
    </w:tblStylePr>
    <w:tblStylePr w:type="band1Vert">
      <w:tblPr/>
      <w:tcPr>
        <w:tcBorders>
          <w:top w:val="single" w:sz="8" w:space="0" w:color="004B8D"/>
          <w:left w:val="single" w:sz="8" w:space="0" w:color="004B8D"/>
          <w:bottom w:val="single" w:sz="8" w:space="0" w:color="004B8D"/>
          <w:right w:val="single" w:sz="8" w:space="0" w:color="004B8D"/>
        </w:tcBorders>
      </w:tcPr>
    </w:tblStylePr>
    <w:tblStylePr w:type="band1Horz">
      <w:tblPr/>
      <w:tcPr>
        <w:tcBorders>
          <w:top w:val="single" w:sz="8" w:space="0" w:color="004B8D"/>
          <w:left w:val="single" w:sz="8" w:space="0" w:color="004B8D"/>
          <w:bottom w:val="single" w:sz="8" w:space="0" w:color="004B8D"/>
          <w:right w:val="single" w:sz="8" w:space="0" w:color="004B8D"/>
        </w:tcBorders>
      </w:tcPr>
    </w:tblStylePr>
  </w:style>
  <w:style w:type="table" w:styleId="LightGrid-Accent1">
    <w:name w:val="Light Grid Accent 1"/>
    <w:basedOn w:val="TableNormal"/>
    <w:uiPriority w:val="62"/>
    <w:rsid w:val="001F68E9"/>
    <w:tblPr>
      <w:tblStyleRowBandSize w:val="1"/>
      <w:tblStyleColBandSize w:val="1"/>
      <w:tblBorders>
        <w:top w:val="single" w:sz="8" w:space="0" w:color="004B8D"/>
        <w:left w:val="single" w:sz="8" w:space="0" w:color="004B8D"/>
        <w:bottom w:val="single" w:sz="8" w:space="0" w:color="004B8D"/>
        <w:right w:val="single" w:sz="8" w:space="0" w:color="004B8D"/>
        <w:insideH w:val="single" w:sz="8" w:space="0" w:color="004B8D"/>
        <w:insideV w:val="single" w:sz="8" w:space="0" w:color="004B8D"/>
      </w:tblBorders>
    </w:tblPr>
    <w:tblStylePr w:type="firstRow">
      <w:pPr>
        <w:spacing w:before="0" w:after="0" w:line="240" w:lineRule="auto"/>
      </w:pPr>
      <w:rPr>
        <w:rFonts w:ascii="Cambria Math" w:eastAsia="Times New Roman" w:hAnsi="Cambria Math" w:cs="Times New Roman"/>
        <w:b/>
        <w:bCs/>
      </w:rPr>
      <w:tblPr/>
      <w:tcPr>
        <w:tcBorders>
          <w:top w:val="single" w:sz="8" w:space="0" w:color="004B8D"/>
          <w:left w:val="single" w:sz="8" w:space="0" w:color="004B8D"/>
          <w:bottom w:val="single" w:sz="18" w:space="0" w:color="004B8D"/>
          <w:right w:val="single" w:sz="8" w:space="0" w:color="004B8D"/>
          <w:insideH w:val="nil"/>
          <w:insideV w:val="single" w:sz="8" w:space="0" w:color="004B8D"/>
        </w:tcBorders>
      </w:tcPr>
    </w:tblStylePr>
    <w:tblStylePr w:type="lastRow">
      <w:pPr>
        <w:spacing w:before="0" w:after="0" w:line="240" w:lineRule="auto"/>
      </w:pPr>
      <w:rPr>
        <w:rFonts w:ascii="Cambria Math" w:eastAsia="Times New Roman" w:hAnsi="Cambria Math" w:cs="Times New Roman"/>
        <w:b/>
        <w:bCs/>
      </w:rPr>
      <w:tblPr/>
      <w:tcPr>
        <w:tcBorders>
          <w:top w:val="double" w:sz="6" w:space="0" w:color="004B8D"/>
          <w:left w:val="single" w:sz="8" w:space="0" w:color="004B8D"/>
          <w:bottom w:val="single" w:sz="8" w:space="0" w:color="004B8D"/>
          <w:right w:val="single" w:sz="8" w:space="0" w:color="004B8D"/>
          <w:insideH w:val="nil"/>
          <w:insideV w:val="single" w:sz="8" w:space="0" w:color="004B8D"/>
        </w:tcBorders>
      </w:tcPr>
    </w:tblStylePr>
    <w:tblStylePr w:type="firstCol">
      <w:rPr>
        <w:rFonts w:ascii="Cambria Math" w:eastAsia="Times New Roman" w:hAnsi="Cambria Math" w:cs="Times New Roman"/>
        <w:b/>
        <w:bCs/>
      </w:rPr>
    </w:tblStylePr>
    <w:tblStylePr w:type="lastCol">
      <w:rPr>
        <w:rFonts w:ascii="Cambria Math" w:eastAsia="Times New Roman" w:hAnsi="Cambria Math" w:cs="Times New Roman"/>
        <w:b/>
        <w:bCs/>
      </w:rPr>
      <w:tblPr/>
      <w:tcPr>
        <w:tcBorders>
          <w:top w:val="single" w:sz="8" w:space="0" w:color="004B8D"/>
          <w:left w:val="single" w:sz="8" w:space="0" w:color="004B8D"/>
          <w:bottom w:val="single" w:sz="8" w:space="0" w:color="004B8D"/>
          <w:right w:val="single" w:sz="8" w:space="0" w:color="004B8D"/>
        </w:tcBorders>
      </w:tcPr>
    </w:tblStylePr>
    <w:tblStylePr w:type="band1Vert">
      <w:tblPr/>
      <w:tcPr>
        <w:tcBorders>
          <w:top w:val="single" w:sz="8" w:space="0" w:color="004B8D"/>
          <w:left w:val="single" w:sz="8" w:space="0" w:color="004B8D"/>
          <w:bottom w:val="single" w:sz="8" w:space="0" w:color="004B8D"/>
          <w:right w:val="single" w:sz="8" w:space="0" w:color="004B8D"/>
        </w:tcBorders>
        <w:shd w:val="clear" w:color="auto" w:fill="A3D4FF"/>
      </w:tcPr>
    </w:tblStylePr>
    <w:tblStylePr w:type="band1Horz">
      <w:tblPr/>
      <w:tcPr>
        <w:tcBorders>
          <w:top w:val="single" w:sz="8" w:space="0" w:color="004B8D"/>
          <w:left w:val="single" w:sz="8" w:space="0" w:color="004B8D"/>
          <w:bottom w:val="single" w:sz="8" w:space="0" w:color="004B8D"/>
          <w:right w:val="single" w:sz="8" w:space="0" w:color="004B8D"/>
          <w:insideV w:val="single" w:sz="8" w:space="0" w:color="004B8D"/>
        </w:tcBorders>
        <w:shd w:val="clear" w:color="auto" w:fill="A3D4FF"/>
      </w:tcPr>
    </w:tblStylePr>
    <w:tblStylePr w:type="band2Horz">
      <w:tblPr/>
      <w:tcPr>
        <w:tcBorders>
          <w:top w:val="single" w:sz="8" w:space="0" w:color="004B8D"/>
          <w:left w:val="single" w:sz="8" w:space="0" w:color="004B8D"/>
          <w:bottom w:val="single" w:sz="8" w:space="0" w:color="004B8D"/>
          <w:right w:val="single" w:sz="8" w:space="0" w:color="004B8D"/>
          <w:insideV w:val="single" w:sz="8" w:space="0" w:color="004B8D"/>
        </w:tcBorders>
      </w:tcPr>
    </w:tblStylePr>
  </w:style>
  <w:style w:type="table" w:customStyle="1" w:styleId="WAHealthTable4">
    <w:name w:val="WA Health Table 4"/>
    <w:basedOn w:val="LightGrid-Accent1"/>
    <w:uiPriority w:val="99"/>
    <w:rsid w:val="00930DF8"/>
    <w:rPr>
      <w:rFonts w:ascii="Arial" w:hAnsi="Arial"/>
      <w:sz w:val="24"/>
    </w:rPr>
    <w:tblPr/>
    <w:tblStylePr w:type="firstRow">
      <w:pPr>
        <w:spacing w:before="0" w:after="0" w:line="240" w:lineRule="auto"/>
      </w:pPr>
      <w:rPr>
        <w:rFonts w:ascii="Cambria Math" w:eastAsia="Times New Roman" w:hAnsi="Cambria Math" w:cs="Times New Roman"/>
        <w:b/>
        <w:bCs/>
      </w:rPr>
      <w:tblPr/>
      <w:trPr>
        <w:tblHeader/>
      </w:trPr>
      <w:tcPr>
        <w:tcBorders>
          <w:top w:val="single" w:sz="8" w:space="0" w:color="004B8D"/>
          <w:left w:val="single" w:sz="8" w:space="0" w:color="004B8D"/>
          <w:bottom w:val="single" w:sz="18" w:space="0" w:color="004B8D"/>
          <w:right w:val="single" w:sz="8" w:space="0" w:color="004B8D"/>
          <w:insideH w:val="nil"/>
          <w:insideV w:val="single" w:sz="8" w:space="0" w:color="004B8D"/>
        </w:tcBorders>
      </w:tcPr>
    </w:tblStylePr>
    <w:tblStylePr w:type="lastRow">
      <w:pPr>
        <w:spacing w:before="0" w:after="0" w:line="240" w:lineRule="auto"/>
      </w:pPr>
      <w:rPr>
        <w:rFonts w:ascii="Cambria Math" w:eastAsia="Times New Roman" w:hAnsi="Cambria Math" w:cs="Times New Roman"/>
        <w:b/>
        <w:bCs/>
      </w:rPr>
      <w:tblPr/>
      <w:tcPr>
        <w:tcBorders>
          <w:top w:val="double" w:sz="6" w:space="0" w:color="004B8D"/>
          <w:left w:val="single" w:sz="8" w:space="0" w:color="004B8D"/>
          <w:bottom w:val="single" w:sz="8" w:space="0" w:color="004B8D"/>
          <w:right w:val="single" w:sz="8" w:space="0" w:color="004B8D"/>
          <w:insideH w:val="nil"/>
          <w:insideV w:val="single" w:sz="8" w:space="0" w:color="004B8D"/>
        </w:tcBorders>
      </w:tcPr>
    </w:tblStylePr>
    <w:tblStylePr w:type="firstCol">
      <w:rPr>
        <w:rFonts w:ascii="Cambria Math" w:eastAsia="Times New Roman" w:hAnsi="Cambria Math" w:cs="Times New Roman"/>
        <w:b/>
        <w:bCs/>
      </w:rPr>
    </w:tblStylePr>
    <w:tblStylePr w:type="lastCol">
      <w:rPr>
        <w:rFonts w:ascii="Cambria Math" w:eastAsia="Times New Roman" w:hAnsi="Cambria Math" w:cs="Times New Roman"/>
        <w:b/>
        <w:bCs/>
      </w:rPr>
      <w:tblPr/>
      <w:tcPr>
        <w:tcBorders>
          <w:top w:val="single" w:sz="8" w:space="0" w:color="004B8D"/>
          <w:left w:val="single" w:sz="8" w:space="0" w:color="004B8D"/>
          <w:bottom w:val="single" w:sz="8" w:space="0" w:color="004B8D"/>
          <w:right w:val="single" w:sz="8" w:space="0" w:color="004B8D"/>
        </w:tcBorders>
      </w:tcPr>
    </w:tblStylePr>
    <w:tblStylePr w:type="band1Vert">
      <w:tblPr/>
      <w:tcPr>
        <w:tcBorders>
          <w:top w:val="single" w:sz="8" w:space="0" w:color="004B8D"/>
          <w:left w:val="single" w:sz="8" w:space="0" w:color="004B8D"/>
          <w:bottom w:val="single" w:sz="8" w:space="0" w:color="004B8D"/>
          <w:right w:val="single" w:sz="8" w:space="0" w:color="004B8D"/>
        </w:tcBorders>
        <w:shd w:val="clear" w:color="auto" w:fill="A3D4FF"/>
      </w:tcPr>
    </w:tblStylePr>
    <w:tblStylePr w:type="band1Horz">
      <w:tblPr/>
      <w:tcPr>
        <w:tcBorders>
          <w:top w:val="single" w:sz="8" w:space="0" w:color="004B8D"/>
          <w:left w:val="single" w:sz="8" w:space="0" w:color="004B8D"/>
          <w:bottom w:val="single" w:sz="8" w:space="0" w:color="004B8D"/>
          <w:right w:val="single" w:sz="8" w:space="0" w:color="004B8D"/>
          <w:insideV w:val="single" w:sz="8" w:space="0" w:color="004B8D"/>
        </w:tcBorders>
        <w:shd w:val="clear" w:color="auto" w:fill="B1BCD8"/>
      </w:tcPr>
    </w:tblStylePr>
    <w:tblStylePr w:type="band2Horz">
      <w:tblPr/>
      <w:tcPr>
        <w:tcBorders>
          <w:top w:val="single" w:sz="8" w:space="0" w:color="004B8D"/>
          <w:left w:val="single" w:sz="8" w:space="0" w:color="004B8D"/>
          <w:bottom w:val="single" w:sz="8" w:space="0" w:color="004B8D"/>
          <w:right w:val="single" w:sz="8" w:space="0" w:color="004B8D"/>
          <w:insideV w:val="single" w:sz="8" w:space="0" w:color="004B8D"/>
        </w:tcBorders>
      </w:tcPr>
    </w:tblStylePr>
  </w:style>
  <w:style w:type="table" w:styleId="MediumShading1-Accent1">
    <w:name w:val="Medium Shading 1 Accent 1"/>
    <w:basedOn w:val="TableNormal"/>
    <w:uiPriority w:val="63"/>
    <w:rsid w:val="001F68E9"/>
    <w:tblPr>
      <w:tblStyleRowBandSize w:val="1"/>
      <w:tblStyleColBandSize w:val="1"/>
      <w:tblBorders>
        <w:top w:val="single" w:sz="8" w:space="0" w:color="007BE9"/>
        <w:left w:val="single" w:sz="8" w:space="0" w:color="007BE9"/>
        <w:bottom w:val="single" w:sz="8" w:space="0" w:color="007BE9"/>
        <w:right w:val="single" w:sz="8" w:space="0" w:color="007BE9"/>
        <w:insideH w:val="single" w:sz="8" w:space="0" w:color="007BE9"/>
      </w:tblBorders>
    </w:tblPr>
    <w:tblStylePr w:type="firstRow">
      <w:pPr>
        <w:spacing w:before="0" w:after="0" w:line="240" w:lineRule="auto"/>
      </w:pPr>
      <w:rPr>
        <w:b/>
        <w:bCs/>
        <w:color w:val="FFFFFF"/>
      </w:rPr>
      <w:tblPr/>
      <w:tcPr>
        <w:tcBorders>
          <w:top w:val="single" w:sz="8" w:space="0" w:color="007BE9"/>
          <w:left w:val="single" w:sz="8" w:space="0" w:color="007BE9"/>
          <w:bottom w:val="single" w:sz="8" w:space="0" w:color="007BE9"/>
          <w:right w:val="single" w:sz="8" w:space="0" w:color="007BE9"/>
          <w:insideH w:val="nil"/>
          <w:insideV w:val="nil"/>
        </w:tcBorders>
        <w:shd w:val="clear" w:color="auto" w:fill="004B8D"/>
      </w:tcPr>
    </w:tblStylePr>
    <w:tblStylePr w:type="lastRow">
      <w:pPr>
        <w:spacing w:before="0" w:after="0" w:line="240" w:lineRule="auto"/>
      </w:pPr>
      <w:rPr>
        <w:b/>
        <w:bCs/>
      </w:rPr>
      <w:tblPr/>
      <w:tcPr>
        <w:tcBorders>
          <w:top w:val="double" w:sz="6" w:space="0" w:color="007BE9"/>
          <w:left w:val="single" w:sz="8" w:space="0" w:color="007BE9"/>
          <w:bottom w:val="single" w:sz="8" w:space="0" w:color="007BE9"/>
          <w:right w:val="single" w:sz="8" w:space="0" w:color="007BE9"/>
          <w:insideH w:val="nil"/>
          <w:insideV w:val="nil"/>
        </w:tcBorders>
      </w:tcPr>
    </w:tblStylePr>
    <w:tblStylePr w:type="firstCol">
      <w:rPr>
        <w:b/>
        <w:bCs/>
      </w:rPr>
    </w:tblStylePr>
    <w:tblStylePr w:type="lastCol">
      <w:rPr>
        <w:b/>
        <w:bCs/>
      </w:rPr>
    </w:tblStylePr>
    <w:tblStylePr w:type="band1Vert">
      <w:tblPr/>
      <w:tcPr>
        <w:shd w:val="clear" w:color="auto" w:fill="A3D4FF"/>
      </w:tcPr>
    </w:tblStylePr>
    <w:tblStylePr w:type="band1Horz">
      <w:tblPr/>
      <w:tcPr>
        <w:tcBorders>
          <w:insideH w:val="nil"/>
          <w:insideV w:val="nil"/>
        </w:tcBorders>
        <w:shd w:val="clear" w:color="auto" w:fill="A3D4FF"/>
      </w:tcPr>
    </w:tblStylePr>
    <w:tblStylePr w:type="band2Horz">
      <w:tblPr/>
      <w:tcPr>
        <w:tcBorders>
          <w:insideH w:val="nil"/>
          <w:insideV w:val="nil"/>
        </w:tcBorders>
      </w:tcPr>
    </w:tblStylePr>
  </w:style>
  <w:style w:type="table" w:customStyle="1" w:styleId="WAHealthTable6">
    <w:name w:val="WA Health Table 6"/>
    <w:basedOn w:val="MediumShading1-Accent1"/>
    <w:uiPriority w:val="99"/>
    <w:rsid w:val="00930DF8"/>
    <w:rPr>
      <w:rFonts w:ascii="Arial" w:hAnsi="Arial"/>
      <w:sz w:val="24"/>
    </w:rPr>
    <w:tblPr/>
    <w:tblStylePr w:type="firstRow">
      <w:pPr>
        <w:spacing w:before="0" w:after="0" w:line="240" w:lineRule="auto"/>
      </w:pPr>
      <w:rPr>
        <w:b/>
        <w:bCs/>
        <w:color w:val="FFFFFF"/>
      </w:rPr>
      <w:tblPr/>
      <w:trPr>
        <w:tblHeader/>
      </w:trPr>
      <w:tcPr>
        <w:tcBorders>
          <w:top w:val="single" w:sz="8" w:space="0" w:color="007BE9"/>
          <w:left w:val="single" w:sz="8" w:space="0" w:color="007BE9"/>
          <w:bottom w:val="single" w:sz="8" w:space="0" w:color="007BE9"/>
          <w:right w:val="single" w:sz="8" w:space="0" w:color="007BE9"/>
          <w:insideH w:val="nil"/>
          <w:insideV w:val="nil"/>
        </w:tcBorders>
        <w:shd w:val="clear" w:color="auto" w:fill="004B8D"/>
      </w:tcPr>
    </w:tblStylePr>
    <w:tblStylePr w:type="lastRow">
      <w:pPr>
        <w:spacing w:before="0" w:after="0" w:line="240" w:lineRule="auto"/>
      </w:pPr>
      <w:rPr>
        <w:b/>
        <w:bCs/>
      </w:rPr>
      <w:tblPr/>
      <w:tcPr>
        <w:tcBorders>
          <w:top w:val="double" w:sz="6" w:space="0" w:color="007BE9"/>
          <w:left w:val="single" w:sz="8" w:space="0" w:color="007BE9"/>
          <w:bottom w:val="single" w:sz="8" w:space="0" w:color="007BE9"/>
          <w:right w:val="single" w:sz="8" w:space="0" w:color="007BE9"/>
          <w:insideH w:val="nil"/>
          <w:insideV w:val="nil"/>
        </w:tcBorders>
      </w:tcPr>
    </w:tblStylePr>
    <w:tblStylePr w:type="firstCol">
      <w:rPr>
        <w:b/>
        <w:bCs/>
      </w:rPr>
    </w:tblStylePr>
    <w:tblStylePr w:type="lastCol">
      <w:rPr>
        <w:b/>
        <w:bCs/>
      </w:rPr>
    </w:tblStylePr>
    <w:tblStylePr w:type="band1Vert">
      <w:tblPr/>
      <w:tcPr>
        <w:shd w:val="clear" w:color="auto" w:fill="A3D4FF"/>
      </w:tcPr>
    </w:tblStylePr>
    <w:tblStylePr w:type="band1Horz">
      <w:tblPr/>
      <w:tcPr>
        <w:tcBorders>
          <w:insideH w:val="nil"/>
          <w:insideV w:val="nil"/>
        </w:tcBorders>
        <w:shd w:val="clear" w:color="auto" w:fill="FFFFFF"/>
      </w:tcPr>
    </w:tblStylePr>
    <w:tblStylePr w:type="band2Horz">
      <w:tblPr/>
      <w:tcPr>
        <w:tcBorders>
          <w:insideH w:val="nil"/>
          <w:insideV w:val="nil"/>
        </w:tcBorders>
        <w:shd w:val="clear" w:color="auto" w:fill="B1BCD8"/>
      </w:tcPr>
    </w:tblStylePr>
  </w:style>
  <w:style w:type="table" w:styleId="MediumList1-Accent1">
    <w:name w:val="Medium List 1 Accent 1"/>
    <w:basedOn w:val="TableNormal"/>
    <w:uiPriority w:val="65"/>
    <w:rsid w:val="001F68E9"/>
    <w:rPr>
      <w:color w:val="000000"/>
    </w:rPr>
    <w:tblPr>
      <w:tblStyleRowBandSize w:val="1"/>
      <w:tblStyleColBandSize w:val="1"/>
      <w:tblBorders>
        <w:top w:val="single" w:sz="8" w:space="0" w:color="004B8D"/>
        <w:bottom w:val="single" w:sz="8" w:space="0" w:color="004B8D"/>
      </w:tblBorders>
    </w:tblPr>
    <w:tblStylePr w:type="firstRow">
      <w:rPr>
        <w:rFonts w:ascii="Cambria Math" w:eastAsia="Times New Roman" w:hAnsi="Cambria Math" w:cs="Times New Roman"/>
      </w:rPr>
      <w:tblPr/>
      <w:tcPr>
        <w:tcBorders>
          <w:top w:val="nil"/>
          <w:bottom w:val="single" w:sz="8" w:space="0" w:color="004B8D"/>
        </w:tcBorders>
      </w:tcPr>
    </w:tblStylePr>
    <w:tblStylePr w:type="lastRow">
      <w:rPr>
        <w:b/>
        <w:bCs/>
        <w:color w:val="757477"/>
      </w:rPr>
      <w:tblPr/>
      <w:tcPr>
        <w:tcBorders>
          <w:top w:val="single" w:sz="8" w:space="0" w:color="004B8D"/>
          <w:bottom w:val="single" w:sz="8" w:space="0" w:color="004B8D"/>
        </w:tcBorders>
      </w:tcPr>
    </w:tblStylePr>
    <w:tblStylePr w:type="firstCol">
      <w:rPr>
        <w:b/>
        <w:bCs/>
      </w:rPr>
    </w:tblStylePr>
    <w:tblStylePr w:type="lastCol">
      <w:rPr>
        <w:b/>
        <w:bCs/>
      </w:rPr>
      <w:tblPr/>
      <w:tcPr>
        <w:tcBorders>
          <w:top w:val="single" w:sz="8" w:space="0" w:color="004B8D"/>
          <w:bottom w:val="single" w:sz="8" w:space="0" w:color="004B8D"/>
        </w:tcBorders>
      </w:tcPr>
    </w:tblStylePr>
    <w:tblStylePr w:type="band1Vert">
      <w:tblPr/>
      <w:tcPr>
        <w:shd w:val="clear" w:color="auto" w:fill="A3D4FF"/>
      </w:tcPr>
    </w:tblStylePr>
    <w:tblStylePr w:type="band1Horz">
      <w:tblPr/>
      <w:tcPr>
        <w:shd w:val="clear" w:color="auto" w:fill="A3D4FF"/>
      </w:tcPr>
    </w:tblStylePr>
  </w:style>
  <w:style w:type="table" w:customStyle="1" w:styleId="WAHealthTable1">
    <w:name w:val="WA Health Table 1"/>
    <w:basedOn w:val="MediumList1-Accent1"/>
    <w:uiPriority w:val="99"/>
    <w:rsid w:val="00930DF8"/>
    <w:rPr>
      <w:rFonts w:ascii="Arial" w:hAnsi="Arial"/>
      <w:sz w:val="24"/>
    </w:rPr>
    <w:tblPr/>
    <w:tblStylePr w:type="firstRow">
      <w:rPr>
        <w:rFonts w:ascii="Cambria Math" w:eastAsia="Times New Roman" w:hAnsi="Cambria Math" w:cs="Times New Roman"/>
      </w:rPr>
      <w:tblPr/>
      <w:trPr>
        <w:tblHeader/>
      </w:trPr>
      <w:tcPr>
        <w:tcBorders>
          <w:top w:val="nil"/>
          <w:bottom w:val="single" w:sz="8" w:space="0" w:color="004B8D"/>
        </w:tcBorders>
      </w:tcPr>
    </w:tblStylePr>
    <w:tblStylePr w:type="lastRow">
      <w:rPr>
        <w:b/>
        <w:bCs/>
        <w:color w:val="757477"/>
      </w:rPr>
      <w:tblPr/>
      <w:tcPr>
        <w:tcBorders>
          <w:top w:val="single" w:sz="8" w:space="0" w:color="004B8D"/>
          <w:bottom w:val="single" w:sz="8" w:space="0" w:color="004B8D"/>
        </w:tcBorders>
      </w:tcPr>
    </w:tblStylePr>
    <w:tblStylePr w:type="firstCol">
      <w:rPr>
        <w:b/>
        <w:bCs/>
      </w:rPr>
    </w:tblStylePr>
    <w:tblStylePr w:type="lastCol">
      <w:rPr>
        <w:b/>
        <w:bCs/>
      </w:rPr>
      <w:tblPr/>
      <w:tcPr>
        <w:tcBorders>
          <w:top w:val="single" w:sz="8" w:space="0" w:color="004B8D"/>
          <w:bottom w:val="single" w:sz="8" w:space="0" w:color="004B8D"/>
        </w:tcBorders>
      </w:tcPr>
    </w:tblStylePr>
    <w:tblStylePr w:type="band1Vert">
      <w:tblPr/>
      <w:tcPr>
        <w:shd w:val="clear" w:color="auto" w:fill="A3D4FF"/>
      </w:tcPr>
    </w:tblStylePr>
    <w:tblStylePr w:type="band1Horz">
      <w:tblPr/>
      <w:tcPr>
        <w:shd w:val="clear" w:color="auto" w:fill="B1BCD8"/>
      </w:tcPr>
    </w:tblStylePr>
  </w:style>
  <w:style w:type="table" w:customStyle="1" w:styleId="WAHealthTable7">
    <w:name w:val="WA Health Table 7"/>
    <w:basedOn w:val="LightList"/>
    <w:uiPriority w:val="99"/>
    <w:rsid w:val="00930DF8"/>
    <w:rPr>
      <w:rFonts w:ascii="Arial" w:hAnsi="Arial"/>
      <w:sz w:val="24"/>
      <w:lang w:eastAsia="en-AU"/>
    </w:rPr>
    <w:tblPr/>
    <w:tblStylePr w:type="firstRow">
      <w:pPr>
        <w:spacing w:before="0" w:after="0" w:line="240" w:lineRule="auto"/>
      </w:pPr>
      <w:rPr>
        <w:b/>
        <w:bCs/>
        <w:color w:val="000000"/>
      </w:rPr>
      <w:tblPr/>
      <w:trPr>
        <w:tblHeader/>
      </w:trPr>
      <w:tcPr>
        <w:shd w:val="clear" w:color="auto" w:fill="FFFFFF"/>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WAHealthTable3">
    <w:name w:val="WA Health Table 3"/>
    <w:basedOn w:val="MediumList2-Accent1"/>
    <w:uiPriority w:val="99"/>
    <w:rsid w:val="00930DF8"/>
    <w:rPr>
      <w:rFonts w:ascii="Arial" w:hAnsi="Arial"/>
      <w:sz w:val="24"/>
      <w:lang w:eastAsia="en-AU"/>
    </w:rPr>
    <w:tblPr/>
    <w:tblStylePr w:type="firstRow">
      <w:rPr>
        <w:sz w:val="24"/>
        <w:szCs w:val="24"/>
      </w:rPr>
      <w:tblPr/>
      <w:trPr>
        <w:tblHeader/>
      </w:trPr>
      <w:tcPr>
        <w:tcBorders>
          <w:top w:val="nil"/>
          <w:left w:val="nil"/>
          <w:bottom w:val="single" w:sz="24" w:space="0" w:color="004B8D"/>
          <w:right w:val="nil"/>
          <w:insideH w:val="nil"/>
          <w:insideV w:val="nil"/>
        </w:tcBorders>
        <w:shd w:val="clear" w:color="auto" w:fill="FFFFFF"/>
      </w:tcPr>
    </w:tblStylePr>
    <w:tblStylePr w:type="lastRow">
      <w:tblPr/>
      <w:tcPr>
        <w:tcBorders>
          <w:top w:val="single" w:sz="8" w:space="0" w:color="004B8D"/>
          <w:left w:val="nil"/>
          <w:bottom w:val="nil"/>
          <w:right w:val="nil"/>
          <w:insideH w:val="nil"/>
          <w:insideV w:val="nil"/>
        </w:tcBorders>
        <w:shd w:val="clear" w:color="auto" w:fill="FFFFFF"/>
      </w:tcPr>
    </w:tblStylePr>
    <w:tblStylePr w:type="firstCol">
      <w:tblPr/>
      <w:tcPr>
        <w:tcBorders>
          <w:top w:val="nil"/>
          <w:left w:val="nil"/>
          <w:bottom w:val="nil"/>
          <w:right w:val="single" w:sz="8" w:space="0" w:color="004B8D"/>
          <w:insideH w:val="nil"/>
          <w:insideV w:val="nil"/>
        </w:tcBorders>
        <w:shd w:val="clear" w:color="auto" w:fill="FFFFFF"/>
      </w:tcPr>
    </w:tblStylePr>
    <w:tblStylePr w:type="lastCol">
      <w:tblPr/>
      <w:tcPr>
        <w:tcBorders>
          <w:top w:val="nil"/>
          <w:left w:val="single" w:sz="8" w:space="0" w:color="004B8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A3D4FF"/>
      </w:tcPr>
    </w:tblStylePr>
    <w:tblStylePr w:type="band1Horz">
      <w:tblPr/>
      <w:tcPr>
        <w:tcBorders>
          <w:top w:val="nil"/>
          <w:bottom w:val="nil"/>
          <w:insideH w:val="nil"/>
          <w:insideV w:val="nil"/>
        </w:tcBorders>
        <w:shd w:val="clear" w:color="auto" w:fill="B1BCD8"/>
      </w:tcPr>
    </w:tblStylePr>
    <w:tblStylePr w:type="nwCell">
      <w:tblPr/>
      <w:tcPr>
        <w:shd w:val="clear" w:color="auto" w:fill="FFFFFF"/>
      </w:tcPr>
    </w:tblStylePr>
    <w:tblStylePr w:type="swCell">
      <w:tblPr/>
      <w:tcPr>
        <w:tcBorders>
          <w:top w:val="nil"/>
        </w:tcBorders>
      </w:tcPr>
    </w:tblStylePr>
  </w:style>
  <w:style w:type="table" w:styleId="LightList">
    <w:name w:val="Light List"/>
    <w:basedOn w:val="TableNormal"/>
    <w:uiPriority w:val="61"/>
    <w:rsid w:val="00E4056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MediumList2-Accent1">
    <w:name w:val="Medium List 2 Accent 1"/>
    <w:basedOn w:val="TableNormal"/>
    <w:uiPriority w:val="66"/>
    <w:rsid w:val="00E40563"/>
    <w:rPr>
      <w:rFonts w:ascii="Cambria" w:eastAsia="Times New Roman" w:hAnsi="Cambria"/>
      <w:color w:val="000000"/>
    </w:rPr>
    <w:tblPr>
      <w:tblStyleRowBandSize w:val="1"/>
      <w:tblStyleColBandSize w:val="1"/>
      <w:tblBorders>
        <w:top w:val="single" w:sz="8" w:space="0" w:color="004B8D"/>
        <w:left w:val="single" w:sz="8" w:space="0" w:color="004B8D"/>
        <w:bottom w:val="single" w:sz="8" w:space="0" w:color="004B8D"/>
        <w:right w:val="single" w:sz="8" w:space="0" w:color="004B8D"/>
      </w:tblBorders>
    </w:tblPr>
    <w:tblStylePr w:type="firstRow">
      <w:rPr>
        <w:sz w:val="24"/>
        <w:szCs w:val="24"/>
      </w:rPr>
      <w:tblPr/>
      <w:tcPr>
        <w:tcBorders>
          <w:top w:val="nil"/>
          <w:left w:val="nil"/>
          <w:bottom w:val="single" w:sz="24" w:space="0" w:color="004B8D"/>
          <w:right w:val="nil"/>
          <w:insideH w:val="nil"/>
          <w:insideV w:val="nil"/>
        </w:tcBorders>
        <w:shd w:val="clear" w:color="auto" w:fill="FFFFFF"/>
      </w:tcPr>
    </w:tblStylePr>
    <w:tblStylePr w:type="lastRow">
      <w:tblPr/>
      <w:tcPr>
        <w:tcBorders>
          <w:top w:val="single" w:sz="8" w:space="0" w:color="004B8D"/>
          <w:left w:val="nil"/>
          <w:bottom w:val="nil"/>
          <w:right w:val="nil"/>
          <w:insideH w:val="nil"/>
          <w:insideV w:val="nil"/>
        </w:tcBorders>
        <w:shd w:val="clear" w:color="auto" w:fill="FFFFFF"/>
      </w:tcPr>
    </w:tblStylePr>
    <w:tblStylePr w:type="firstCol">
      <w:tblPr/>
      <w:tcPr>
        <w:tcBorders>
          <w:top w:val="nil"/>
          <w:left w:val="nil"/>
          <w:bottom w:val="nil"/>
          <w:right w:val="single" w:sz="8" w:space="0" w:color="004B8D"/>
          <w:insideH w:val="nil"/>
          <w:insideV w:val="nil"/>
        </w:tcBorders>
        <w:shd w:val="clear" w:color="auto" w:fill="FFFFFF"/>
      </w:tcPr>
    </w:tblStylePr>
    <w:tblStylePr w:type="lastCol">
      <w:tblPr/>
      <w:tcPr>
        <w:tcBorders>
          <w:top w:val="nil"/>
          <w:left w:val="single" w:sz="8" w:space="0" w:color="004B8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A3D4FF"/>
      </w:tcPr>
    </w:tblStylePr>
    <w:tblStylePr w:type="band1Horz">
      <w:tblPr/>
      <w:tcPr>
        <w:tcBorders>
          <w:top w:val="nil"/>
          <w:bottom w:val="nil"/>
          <w:insideH w:val="nil"/>
          <w:insideV w:val="nil"/>
        </w:tcBorders>
        <w:shd w:val="clear" w:color="auto" w:fill="A3D4FF"/>
      </w:tcPr>
    </w:tblStylePr>
    <w:tblStylePr w:type="nwCell">
      <w:tblPr/>
      <w:tcPr>
        <w:shd w:val="clear" w:color="auto" w:fill="FFFFFF"/>
      </w:tcPr>
    </w:tblStylePr>
    <w:tblStylePr w:type="swCell">
      <w:tblPr/>
      <w:tcPr>
        <w:tcBorders>
          <w:top w:val="nil"/>
        </w:tcBorders>
      </w:tcPr>
    </w:tblStylePr>
  </w:style>
  <w:style w:type="paragraph" w:styleId="Header">
    <w:name w:val="header"/>
    <w:basedOn w:val="Normal"/>
    <w:link w:val="HeaderChar"/>
    <w:uiPriority w:val="99"/>
    <w:semiHidden/>
    <w:rsid w:val="00743BE0"/>
    <w:pPr>
      <w:tabs>
        <w:tab w:val="center" w:pos="4513"/>
        <w:tab w:val="right" w:pos="9026"/>
      </w:tabs>
      <w:spacing w:after="0"/>
    </w:pPr>
  </w:style>
  <w:style w:type="character" w:customStyle="1" w:styleId="HeaderChar">
    <w:name w:val="Header Char"/>
    <w:link w:val="Header"/>
    <w:uiPriority w:val="99"/>
    <w:semiHidden/>
    <w:rsid w:val="00743BE0"/>
    <w:rPr>
      <w:rFonts w:ascii="Arial" w:hAnsi="Arial"/>
      <w:sz w:val="24"/>
    </w:rPr>
  </w:style>
  <w:style w:type="paragraph" w:styleId="Footer">
    <w:name w:val="footer"/>
    <w:basedOn w:val="Normal"/>
    <w:link w:val="FooterChar"/>
    <w:uiPriority w:val="99"/>
    <w:rsid w:val="00E62270"/>
    <w:pPr>
      <w:tabs>
        <w:tab w:val="center" w:pos="4513"/>
        <w:tab w:val="right" w:pos="9026"/>
      </w:tabs>
      <w:spacing w:after="0"/>
      <w:ind w:right="227"/>
      <w:jc w:val="right"/>
    </w:pPr>
    <w:rPr>
      <w:b/>
      <w:color w:val="000000"/>
    </w:rPr>
  </w:style>
  <w:style w:type="character" w:customStyle="1" w:styleId="FooterChar">
    <w:name w:val="Footer Char"/>
    <w:link w:val="Footer"/>
    <w:uiPriority w:val="99"/>
    <w:rsid w:val="00E62270"/>
    <w:rPr>
      <w:rFonts w:ascii="Arial" w:hAnsi="Arial"/>
      <w:b/>
      <w:color w:val="000000"/>
      <w:sz w:val="24"/>
    </w:rPr>
  </w:style>
  <w:style w:type="paragraph" w:customStyle="1" w:styleId="Subtitle1">
    <w:name w:val="Subtitle 1"/>
    <w:basedOn w:val="Subheadlines"/>
    <w:uiPriority w:val="2"/>
    <w:rsid w:val="00A9145A"/>
    <w:rPr>
      <w:color w:val="005B38"/>
      <w:sz w:val="40"/>
      <w:szCs w:val="40"/>
    </w:rPr>
  </w:style>
  <w:style w:type="paragraph" w:customStyle="1" w:styleId="TEXT">
    <w:name w:val="TEXT"/>
    <w:basedOn w:val="Normal"/>
    <w:uiPriority w:val="99"/>
    <w:rsid w:val="0000010A"/>
    <w:pPr>
      <w:widowControl w:val="0"/>
      <w:suppressAutoHyphens/>
      <w:autoSpaceDE w:val="0"/>
      <w:autoSpaceDN w:val="0"/>
      <w:adjustRightInd w:val="0"/>
      <w:spacing w:after="113" w:line="280" w:lineRule="atLeast"/>
      <w:textAlignment w:val="center"/>
    </w:pPr>
    <w:rPr>
      <w:rFonts w:ascii="ArialMTStd" w:hAnsi="ArialMTStd" w:cs="ArialMTStd"/>
      <w:color w:val="000000"/>
      <w:szCs w:val="24"/>
      <w:lang w:val="en-GB"/>
    </w:rPr>
  </w:style>
  <w:style w:type="character" w:styleId="FollowedHyperlink">
    <w:name w:val="FollowedHyperlink"/>
    <w:uiPriority w:val="99"/>
    <w:semiHidden/>
    <w:rsid w:val="007846E2"/>
    <w:rPr>
      <w:color w:val="095489"/>
      <w:u w:val="single"/>
    </w:rPr>
  </w:style>
  <w:style w:type="character" w:styleId="CommentReference">
    <w:name w:val="annotation reference"/>
    <w:basedOn w:val="DefaultParagraphFont"/>
    <w:uiPriority w:val="99"/>
    <w:semiHidden/>
    <w:rsid w:val="003D3DE2"/>
    <w:rPr>
      <w:sz w:val="16"/>
      <w:szCs w:val="16"/>
    </w:rPr>
  </w:style>
  <w:style w:type="paragraph" w:styleId="CommentText">
    <w:name w:val="annotation text"/>
    <w:basedOn w:val="Normal"/>
    <w:link w:val="CommentTextChar"/>
    <w:uiPriority w:val="99"/>
    <w:semiHidden/>
    <w:rsid w:val="003D3DE2"/>
    <w:rPr>
      <w:sz w:val="20"/>
      <w:szCs w:val="20"/>
    </w:rPr>
  </w:style>
  <w:style w:type="character" w:customStyle="1" w:styleId="CommentTextChar">
    <w:name w:val="Comment Text Char"/>
    <w:basedOn w:val="DefaultParagraphFont"/>
    <w:link w:val="CommentText"/>
    <w:uiPriority w:val="99"/>
    <w:semiHidden/>
    <w:rsid w:val="003D3DE2"/>
    <w:rPr>
      <w:rFonts w:ascii="Arial" w:hAnsi="Arial"/>
    </w:rPr>
  </w:style>
  <w:style w:type="paragraph" w:styleId="CommentSubject">
    <w:name w:val="annotation subject"/>
    <w:basedOn w:val="CommentText"/>
    <w:next w:val="CommentText"/>
    <w:link w:val="CommentSubjectChar"/>
    <w:uiPriority w:val="99"/>
    <w:semiHidden/>
    <w:rsid w:val="003D3DE2"/>
    <w:rPr>
      <w:b/>
      <w:bCs/>
    </w:rPr>
  </w:style>
  <w:style w:type="character" w:customStyle="1" w:styleId="CommentSubjectChar">
    <w:name w:val="Comment Subject Char"/>
    <w:basedOn w:val="CommentTextChar"/>
    <w:link w:val="CommentSubject"/>
    <w:uiPriority w:val="99"/>
    <w:semiHidden/>
    <w:rsid w:val="003D3DE2"/>
    <w:rPr>
      <w:rFonts w:ascii="Arial" w:hAnsi="Arial"/>
      <w:b/>
      <w:bCs/>
    </w:rPr>
  </w:style>
  <w:style w:type="character" w:styleId="PlaceholderText">
    <w:name w:val="Placeholder Text"/>
    <w:uiPriority w:val="99"/>
    <w:rsid w:val="00912555"/>
    <w:rPr>
      <w:color w:val="808080"/>
    </w:rPr>
  </w:style>
  <w:style w:type="paragraph" w:styleId="BodyText">
    <w:name w:val="Body Text"/>
    <w:basedOn w:val="Normal"/>
    <w:link w:val="BodyTextChar"/>
    <w:uiPriority w:val="99"/>
    <w:unhideWhenUsed/>
    <w:rsid w:val="00912555"/>
    <w:pPr>
      <w:spacing w:after="200" w:line="288" w:lineRule="auto"/>
    </w:pPr>
    <w:rPr>
      <w:rFonts w:eastAsiaTheme="minorHAnsi" w:cs="Arial"/>
      <w:color w:val="3C3C3C"/>
      <w:szCs w:val="24"/>
    </w:rPr>
  </w:style>
  <w:style w:type="character" w:customStyle="1" w:styleId="BodyTextChar">
    <w:name w:val="Body Text Char"/>
    <w:basedOn w:val="DefaultParagraphFont"/>
    <w:link w:val="BodyText"/>
    <w:uiPriority w:val="99"/>
    <w:rsid w:val="00912555"/>
    <w:rPr>
      <w:rFonts w:ascii="Arial" w:eastAsiaTheme="minorHAnsi" w:hAnsi="Arial" w:cs="Arial"/>
      <w:color w:val="3C3C3C"/>
      <w:sz w:val="24"/>
      <w:szCs w:val="24"/>
    </w:rPr>
  </w:style>
  <w:style w:type="paragraph" w:customStyle="1" w:styleId="TableText">
    <w:name w:val="Table Text"/>
    <w:basedOn w:val="Normal"/>
    <w:qFormat/>
    <w:rsid w:val="00912555"/>
    <w:pPr>
      <w:spacing w:before="100" w:after="100"/>
      <w:ind w:left="34"/>
    </w:pPr>
    <w:rPr>
      <w:rFonts w:eastAsiaTheme="minorHAnsi" w:cstheme="minorBidi"/>
      <w:color w:val="3C3C3C"/>
    </w:rPr>
  </w:style>
  <w:style w:type="table" w:customStyle="1" w:styleId="DLGCTable-Checklist">
    <w:name w:val="DLGC Table - Checklist"/>
    <w:basedOn w:val="TableNormal"/>
    <w:uiPriority w:val="99"/>
    <w:rsid w:val="00912555"/>
    <w:pPr>
      <w:spacing w:before="100" w:after="100"/>
      <w:ind w:left="170" w:right="170"/>
    </w:pPr>
    <w:rPr>
      <w:rFonts w:ascii="Arial" w:eastAsiaTheme="minorHAnsi" w:hAnsi="Arial" w:cstheme="minorBidi"/>
      <w:color w:val="3C3C3C"/>
      <w:sz w:val="24"/>
      <w:szCs w:val="22"/>
    </w:rPr>
    <w:tblPr>
      <w:tblBorders>
        <w:insideH w:val="single" w:sz="12" w:space="0" w:color="FFFFFF" w:themeColor="background1"/>
        <w:insideV w:val="single" w:sz="12" w:space="0" w:color="FFFFFF" w:themeColor="background1"/>
      </w:tblBorders>
    </w:tblPr>
    <w:trPr>
      <w:tblHeader/>
    </w:trPr>
    <w:tcPr>
      <w:shd w:val="clear" w:color="auto" w:fill="E1F4FD"/>
    </w:tcPr>
    <w:tblStylePr w:type="firstRow">
      <w:pPr>
        <w:wordWrap/>
        <w:ind w:leftChars="0" w:left="170" w:rightChars="0" w:right="170"/>
      </w:pPr>
      <w:rPr>
        <w:b/>
      </w:rPr>
      <w:tblPr/>
      <w:trPr>
        <w:tblHeader/>
      </w:trPr>
    </w:tblStylePr>
  </w:style>
  <w:style w:type="table" w:customStyle="1" w:styleId="TableGrid1">
    <w:name w:val="Table Grid1"/>
    <w:basedOn w:val="TableNormal"/>
    <w:next w:val="TableGrid"/>
    <w:uiPriority w:val="39"/>
    <w:rsid w:val="00912555"/>
    <w:rPr>
      <w:sz w:val="22"/>
      <w:szCs w:val="22"/>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71"/>
    <w:rsid w:val="0038266F"/>
    <w:rPr>
      <w:rFonts w:ascii="Arial" w:hAnsi="Arial"/>
      <w:sz w:val="24"/>
      <w:szCs w:val="22"/>
    </w:rPr>
  </w:style>
  <w:style w:type="paragraph" w:styleId="Title">
    <w:name w:val="Title"/>
    <w:basedOn w:val="Normal"/>
    <w:next w:val="Normal"/>
    <w:link w:val="TitleChar"/>
    <w:uiPriority w:val="3"/>
    <w:qFormat/>
    <w:rsid w:val="006C77C1"/>
    <w:pPr>
      <w:spacing w:after="120"/>
    </w:pPr>
    <w:rPr>
      <w:rFonts w:eastAsiaTheme="minorHAnsi"/>
      <w:color w:val="002856"/>
      <w:sz w:val="72"/>
      <w:szCs w:val="72"/>
    </w:rPr>
  </w:style>
  <w:style w:type="character" w:customStyle="1" w:styleId="TitleChar">
    <w:name w:val="Title Char"/>
    <w:basedOn w:val="DefaultParagraphFont"/>
    <w:link w:val="Title"/>
    <w:uiPriority w:val="3"/>
    <w:rsid w:val="006C77C1"/>
    <w:rPr>
      <w:rFonts w:ascii="Arial" w:eastAsiaTheme="minorHAnsi" w:hAnsi="Arial"/>
      <w:color w:val="002856"/>
      <w:sz w:val="72"/>
      <w:szCs w:val="72"/>
    </w:rPr>
  </w:style>
  <w:style w:type="paragraph" w:styleId="Subtitle">
    <w:name w:val="Subtitle"/>
    <w:basedOn w:val="Normal"/>
    <w:next w:val="Normal"/>
    <w:link w:val="SubtitleChar"/>
    <w:uiPriority w:val="4"/>
    <w:qFormat/>
    <w:rsid w:val="006C77C1"/>
    <w:pPr>
      <w:spacing w:after="0"/>
    </w:pPr>
    <w:rPr>
      <w:rFonts w:eastAsiaTheme="minorHAnsi"/>
      <w:b/>
      <w:color w:val="2E5597"/>
      <w:sz w:val="26"/>
      <w:szCs w:val="20"/>
    </w:rPr>
  </w:style>
  <w:style w:type="character" w:customStyle="1" w:styleId="SubtitleChar">
    <w:name w:val="Subtitle Char"/>
    <w:basedOn w:val="DefaultParagraphFont"/>
    <w:link w:val="Subtitle"/>
    <w:uiPriority w:val="4"/>
    <w:rsid w:val="006C77C1"/>
    <w:rPr>
      <w:rFonts w:ascii="Arial" w:eastAsiaTheme="minorHAnsi" w:hAnsi="Arial"/>
      <w:b/>
      <w:color w:val="2E5597"/>
      <w:sz w:val="26"/>
    </w:rPr>
  </w:style>
  <w:style w:type="paragraph" w:customStyle="1" w:styleId="Bullet1">
    <w:name w:val="Bullet 1"/>
    <w:basedOn w:val="Normal"/>
    <w:link w:val="Bullet1Char"/>
    <w:autoRedefine/>
    <w:qFormat/>
    <w:rsid w:val="00994EEE"/>
    <w:pPr>
      <w:keepLines/>
      <w:numPr>
        <w:numId w:val="30"/>
      </w:numPr>
      <w:spacing w:after="120"/>
      <w:jc w:val="both"/>
    </w:pPr>
    <w:rPr>
      <w:rFonts w:eastAsia="Times New Roman"/>
      <w:sz w:val="23"/>
      <w:szCs w:val="24"/>
      <w:lang w:eastAsia="en-AU"/>
    </w:rPr>
  </w:style>
  <w:style w:type="character" w:customStyle="1" w:styleId="Bullet1Char">
    <w:name w:val="Bullet 1 Char"/>
    <w:link w:val="Bullet1"/>
    <w:locked/>
    <w:rsid w:val="00994EEE"/>
    <w:rPr>
      <w:rFonts w:ascii="Arial" w:eastAsia="Times New Roman" w:hAnsi="Arial"/>
      <w:sz w:val="23"/>
      <w:szCs w:val="24"/>
      <w:lang w:eastAsia="en-AU"/>
    </w:rPr>
  </w:style>
  <w:style w:type="paragraph" w:styleId="BodyTextIndent2">
    <w:name w:val="Body Text Indent 2"/>
    <w:basedOn w:val="Normal"/>
    <w:link w:val="BodyTextIndent2Char"/>
    <w:uiPriority w:val="99"/>
    <w:semiHidden/>
    <w:rsid w:val="00F551D7"/>
    <w:pPr>
      <w:spacing w:after="120" w:line="480" w:lineRule="auto"/>
      <w:ind w:left="283"/>
    </w:pPr>
  </w:style>
  <w:style w:type="character" w:customStyle="1" w:styleId="BodyTextIndent2Char">
    <w:name w:val="Body Text Indent 2 Char"/>
    <w:basedOn w:val="DefaultParagraphFont"/>
    <w:link w:val="BodyTextIndent2"/>
    <w:uiPriority w:val="99"/>
    <w:semiHidden/>
    <w:rsid w:val="00F551D7"/>
    <w:rPr>
      <w:rFonts w:ascii="Arial" w:hAnsi="Arial"/>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2.xml"/><Relationship Id="rId23" Type="http://schemas.microsoft.com/office/2011/relationships/commentsExtended" Target="commentsExtended.xml"/><Relationship Id="rId10" Type="http://schemas.openxmlformats.org/officeDocument/2006/relationships/hyperlink" Target="mailto:recoverycollege@mhc.wa.gov.a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Recoverycollege@mhc.wa.gov.au" TargetMode="External"/><Relationship Id="rId14" Type="http://schemas.openxmlformats.org/officeDocument/2006/relationships/header" Target="header3.xml"/><Relationship Id="rId22"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7F6762B12C9466A9DD40812877D7EFC"/>
        <w:category>
          <w:name w:val="General"/>
          <w:gallery w:val="placeholder"/>
        </w:category>
        <w:types>
          <w:type w:val="bbPlcHdr"/>
        </w:types>
        <w:behaviors>
          <w:behavior w:val="content"/>
        </w:behaviors>
        <w:guid w:val="{E44B5A90-8B09-4298-858B-6477F113C8AB}"/>
      </w:docPartPr>
      <w:docPartBody>
        <w:p w:rsidR="00D0690A" w:rsidRDefault="00932CA2" w:rsidP="00932CA2">
          <w:pPr>
            <w:pStyle w:val="C7F6762B12C9466A9DD40812877D7EFC7"/>
          </w:pPr>
          <w:r w:rsidRPr="00977D46">
            <w:rPr>
              <w:rStyle w:val="PlaceholderText"/>
              <w:color w:val="auto"/>
            </w:rPr>
            <w:t>Click here to enter text.</w:t>
          </w:r>
        </w:p>
      </w:docPartBody>
    </w:docPart>
    <w:docPart>
      <w:docPartPr>
        <w:name w:val="0FDD77A6C6154301ABA8D7B160507165"/>
        <w:category>
          <w:name w:val="General"/>
          <w:gallery w:val="placeholder"/>
        </w:category>
        <w:types>
          <w:type w:val="bbPlcHdr"/>
        </w:types>
        <w:behaviors>
          <w:behavior w:val="content"/>
        </w:behaviors>
        <w:guid w:val="{B3833896-FA24-4B07-B8E7-8495BFB9C572}"/>
      </w:docPartPr>
      <w:docPartBody>
        <w:p w:rsidR="00D0690A" w:rsidRDefault="00932CA2" w:rsidP="00932CA2">
          <w:pPr>
            <w:pStyle w:val="0FDD77A6C6154301ABA8D7B1605071657"/>
          </w:pPr>
          <w:r w:rsidRPr="00977D46">
            <w:rPr>
              <w:rStyle w:val="PlaceholderText"/>
              <w:color w:val="auto"/>
            </w:rPr>
            <w:t>Click here to enter text.</w:t>
          </w:r>
        </w:p>
      </w:docPartBody>
    </w:docPart>
    <w:docPart>
      <w:docPartPr>
        <w:name w:val="54B78FDBEDD54D74BF833048E43CA722"/>
        <w:category>
          <w:name w:val="General"/>
          <w:gallery w:val="placeholder"/>
        </w:category>
        <w:types>
          <w:type w:val="bbPlcHdr"/>
        </w:types>
        <w:behaviors>
          <w:behavior w:val="content"/>
        </w:behaviors>
        <w:guid w:val="{021AD685-6A51-42CB-BE3E-DA23CBD87BC7}"/>
      </w:docPartPr>
      <w:docPartBody>
        <w:p w:rsidR="00D0690A" w:rsidRDefault="00932CA2" w:rsidP="00932CA2">
          <w:pPr>
            <w:pStyle w:val="54B78FDBEDD54D74BF833048E43CA7227"/>
          </w:pPr>
          <w:r w:rsidRPr="00977D46">
            <w:rPr>
              <w:rStyle w:val="PlaceholderText"/>
              <w:color w:val="auto"/>
            </w:rPr>
            <w:t>Click here to enter text.</w:t>
          </w:r>
        </w:p>
      </w:docPartBody>
    </w:docPart>
    <w:docPart>
      <w:docPartPr>
        <w:name w:val="FB32850302CD42C19134AC0D47513126"/>
        <w:category>
          <w:name w:val="General"/>
          <w:gallery w:val="placeholder"/>
        </w:category>
        <w:types>
          <w:type w:val="bbPlcHdr"/>
        </w:types>
        <w:behaviors>
          <w:behavior w:val="content"/>
        </w:behaviors>
        <w:guid w:val="{A0413138-58E4-4FB4-8AD3-3CB4777FE497}"/>
      </w:docPartPr>
      <w:docPartBody>
        <w:p w:rsidR="00D0690A" w:rsidRDefault="00932CA2" w:rsidP="00932CA2">
          <w:pPr>
            <w:pStyle w:val="FB32850302CD42C19134AC0D475131267"/>
          </w:pPr>
          <w:r w:rsidRPr="00977D46">
            <w:rPr>
              <w:rStyle w:val="PlaceholderText"/>
              <w:color w:val="auto"/>
            </w:rPr>
            <w:t>Click here to enter text.</w:t>
          </w:r>
        </w:p>
      </w:docPartBody>
    </w:docPart>
    <w:docPart>
      <w:docPartPr>
        <w:name w:val="855B9B5D59394C208F0217CCD13D9D04"/>
        <w:category>
          <w:name w:val="General"/>
          <w:gallery w:val="placeholder"/>
        </w:category>
        <w:types>
          <w:type w:val="bbPlcHdr"/>
        </w:types>
        <w:behaviors>
          <w:behavior w:val="content"/>
        </w:behaviors>
        <w:guid w:val="{79FA1E7E-F76C-48B1-BBEA-756DA37C7F00}"/>
      </w:docPartPr>
      <w:docPartBody>
        <w:p w:rsidR="00D0690A" w:rsidRDefault="00932CA2" w:rsidP="00932CA2">
          <w:pPr>
            <w:pStyle w:val="855B9B5D59394C208F0217CCD13D9D047"/>
          </w:pPr>
          <w:r w:rsidRPr="00977D46">
            <w:rPr>
              <w:rStyle w:val="PlaceholderText"/>
            </w:rPr>
            <w:t>Click here to enter text.</w:t>
          </w:r>
        </w:p>
      </w:docPartBody>
    </w:docPart>
    <w:docPart>
      <w:docPartPr>
        <w:name w:val="0BAAEBB1C896423380102342B249C832"/>
        <w:category>
          <w:name w:val="General"/>
          <w:gallery w:val="placeholder"/>
        </w:category>
        <w:types>
          <w:type w:val="bbPlcHdr"/>
        </w:types>
        <w:behaviors>
          <w:behavior w:val="content"/>
        </w:behaviors>
        <w:guid w:val="{6B7C4353-220F-466B-BC4D-0E2CFB186B34}"/>
      </w:docPartPr>
      <w:docPartBody>
        <w:p w:rsidR="00D0690A" w:rsidRDefault="00932CA2" w:rsidP="00932CA2">
          <w:pPr>
            <w:pStyle w:val="0BAAEBB1C896423380102342B249C8327"/>
          </w:pPr>
          <w:r w:rsidRPr="00977D4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MTStd">
    <w:altName w:val="Arial MT Std"/>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4A7"/>
    <w:rsid w:val="00054094"/>
    <w:rsid w:val="00135DB4"/>
    <w:rsid w:val="00283BD5"/>
    <w:rsid w:val="002A54A7"/>
    <w:rsid w:val="003911A7"/>
    <w:rsid w:val="00456B20"/>
    <w:rsid w:val="00484792"/>
    <w:rsid w:val="004D16A2"/>
    <w:rsid w:val="005772C3"/>
    <w:rsid w:val="006D01A5"/>
    <w:rsid w:val="00790797"/>
    <w:rsid w:val="00932CA2"/>
    <w:rsid w:val="00AF486E"/>
    <w:rsid w:val="00BB7AE7"/>
    <w:rsid w:val="00BF647C"/>
    <w:rsid w:val="00C05CFB"/>
    <w:rsid w:val="00C105AA"/>
    <w:rsid w:val="00C25493"/>
    <w:rsid w:val="00C41EDD"/>
    <w:rsid w:val="00C42043"/>
    <w:rsid w:val="00D0690A"/>
    <w:rsid w:val="00DE56C4"/>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rsid w:val="00932CA2"/>
    <w:rPr>
      <w:color w:val="808080"/>
    </w:rPr>
  </w:style>
  <w:style w:type="paragraph" w:customStyle="1" w:styleId="D1D68F8748D5476DA76F34BAA3F37C62">
    <w:name w:val="D1D68F8748D5476DA76F34BAA3F37C62"/>
    <w:rsid w:val="002A54A7"/>
  </w:style>
  <w:style w:type="paragraph" w:customStyle="1" w:styleId="1817443A360E4FA095DD9A6366E700AC">
    <w:name w:val="1817443A360E4FA095DD9A6366E700AC"/>
    <w:rsid w:val="002A54A7"/>
  </w:style>
  <w:style w:type="paragraph" w:customStyle="1" w:styleId="32524C40755042D59EB977F8E0292249">
    <w:name w:val="32524C40755042D59EB977F8E0292249"/>
    <w:rsid w:val="002A54A7"/>
  </w:style>
  <w:style w:type="paragraph" w:customStyle="1" w:styleId="DDC032E6DB7B433CAF2573AA5CD513EB">
    <w:name w:val="DDC032E6DB7B433CAF2573AA5CD513EB"/>
    <w:rsid w:val="002A54A7"/>
  </w:style>
  <w:style w:type="paragraph" w:customStyle="1" w:styleId="5AA6E683DD6240478E48CF5BAE6C6291">
    <w:name w:val="5AA6E683DD6240478E48CF5BAE6C6291"/>
    <w:rsid w:val="002A54A7"/>
  </w:style>
  <w:style w:type="paragraph" w:customStyle="1" w:styleId="757F54DEE6A74ECA8C265A103AAD827A">
    <w:name w:val="757F54DEE6A74ECA8C265A103AAD827A"/>
    <w:rsid w:val="002A54A7"/>
  </w:style>
  <w:style w:type="paragraph" w:customStyle="1" w:styleId="BB44017E6F5542F2A13A9A9BCFE7D4A4">
    <w:name w:val="BB44017E6F5542F2A13A9A9BCFE7D4A4"/>
    <w:rsid w:val="002A54A7"/>
  </w:style>
  <w:style w:type="paragraph" w:customStyle="1" w:styleId="5EB423FDD81B4360A6137016779450F3">
    <w:name w:val="5EB423FDD81B4360A6137016779450F3"/>
    <w:rsid w:val="002A54A7"/>
  </w:style>
  <w:style w:type="paragraph" w:customStyle="1" w:styleId="2319EC7F9B74430AB7169C4EDDF339B7">
    <w:name w:val="2319EC7F9B74430AB7169C4EDDF339B7"/>
    <w:rsid w:val="002A54A7"/>
  </w:style>
  <w:style w:type="paragraph" w:customStyle="1" w:styleId="D6E9574617CC4BB38FC7264BA1FC5D6C">
    <w:name w:val="D6E9574617CC4BB38FC7264BA1FC5D6C"/>
    <w:rsid w:val="002A54A7"/>
  </w:style>
  <w:style w:type="paragraph" w:customStyle="1" w:styleId="C21DDAA88EEB485CAC3C91F24A5DD87D">
    <w:name w:val="C21DDAA88EEB485CAC3C91F24A5DD87D"/>
    <w:rsid w:val="002A54A7"/>
  </w:style>
  <w:style w:type="paragraph" w:customStyle="1" w:styleId="FB4BF0A3AE854AD681DA12094137E199">
    <w:name w:val="FB4BF0A3AE854AD681DA12094137E199"/>
    <w:rsid w:val="002A54A7"/>
  </w:style>
  <w:style w:type="paragraph" w:customStyle="1" w:styleId="59166B2C100C48D6ABA3F388F0C0ECFE">
    <w:name w:val="59166B2C100C48D6ABA3F388F0C0ECFE"/>
    <w:rsid w:val="002A54A7"/>
  </w:style>
  <w:style w:type="paragraph" w:customStyle="1" w:styleId="2A13445496D540D88EBFE92991103ECE">
    <w:name w:val="2A13445496D540D88EBFE92991103ECE"/>
    <w:rsid w:val="002A54A7"/>
  </w:style>
  <w:style w:type="paragraph" w:customStyle="1" w:styleId="D8584D16AB574EFD96D390749B929DBD">
    <w:name w:val="D8584D16AB574EFD96D390749B929DBD"/>
    <w:rsid w:val="002A54A7"/>
  </w:style>
  <w:style w:type="paragraph" w:customStyle="1" w:styleId="2EB3AFA36F6A402087285EDE17F9708C">
    <w:name w:val="2EB3AFA36F6A402087285EDE17F9708C"/>
    <w:rsid w:val="002A54A7"/>
  </w:style>
  <w:style w:type="paragraph" w:customStyle="1" w:styleId="1B60B1EE5AF2433791097D54D540AD24">
    <w:name w:val="1B60B1EE5AF2433791097D54D540AD24"/>
    <w:rsid w:val="002A54A7"/>
  </w:style>
  <w:style w:type="paragraph" w:customStyle="1" w:styleId="B39398210F634549BBED20B75F0D77D6">
    <w:name w:val="B39398210F634549BBED20B75F0D77D6"/>
    <w:rsid w:val="002A54A7"/>
  </w:style>
  <w:style w:type="paragraph" w:customStyle="1" w:styleId="5414C33D52D04A188541561A23687D3D">
    <w:name w:val="5414C33D52D04A188541561A23687D3D"/>
    <w:rsid w:val="002A54A7"/>
  </w:style>
  <w:style w:type="paragraph" w:customStyle="1" w:styleId="C6679C4DF18349D18B7637CBBB38CF87">
    <w:name w:val="C6679C4DF18349D18B7637CBBB38CF87"/>
    <w:rsid w:val="002A54A7"/>
  </w:style>
  <w:style w:type="paragraph" w:customStyle="1" w:styleId="9B725EFF4A714B9DA4DC2E7D5397CC85">
    <w:name w:val="9B725EFF4A714B9DA4DC2E7D5397CC85"/>
    <w:rsid w:val="002A54A7"/>
  </w:style>
  <w:style w:type="paragraph" w:customStyle="1" w:styleId="E2DF5D0DA29248FCA385779CBC10D2E3">
    <w:name w:val="E2DF5D0DA29248FCA385779CBC10D2E3"/>
    <w:rsid w:val="002A54A7"/>
  </w:style>
  <w:style w:type="paragraph" w:customStyle="1" w:styleId="1CB4574F31134A649D603E16EAD305E6">
    <w:name w:val="1CB4574F31134A649D603E16EAD305E6"/>
    <w:rsid w:val="002A54A7"/>
  </w:style>
  <w:style w:type="paragraph" w:customStyle="1" w:styleId="2A5842D681DF411BB999542801467930">
    <w:name w:val="2A5842D681DF411BB999542801467930"/>
    <w:rsid w:val="002A54A7"/>
  </w:style>
  <w:style w:type="paragraph" w:customStyle="1" w:styleId="6C48B6C08AE54A22A0A3C8F18B1C770F">
    <w:name w:val="6C48B6C08AE54A22A0A3C8F18B1C770F"/>
    <w:rsid w:val="002A54A7"/>
  </w:style>
  <w:style w:type="paragraph" w:customStyle="1" w:styleId="92813E68C25841DC83DB62A6862EBC0F">
    <w:name w:val="92813E68C25841DC83DB62A6862EBC0F"/>
    <w:rsid w:val="002A54A7"/>
  </w:style>
  <w:style w:type="paragraph" w:customStyle="1" w:styleId="C449CF22408343DE8D3183024FFB4D5F">
    <w:name w:val="C449CF22408343DE8D3183024FFB4D5F"/>
    <w:rsid w:val="002A54A7"/>
  </w:style>
  <w:style w:type="paragraph" w:customStyle="1" w:styleId="146770C923174893893D5532B0D7F5F7">
    <w:name w:val="146770C923174893893D5532B0D7F5F7"/>
    <w:rsid w:val="002A54A7"/>
  </w:style>
  <w:style w:type="paragraph" w:customStyle="1" w:styleId="5114C51379274E4FB934A855C20BC239">
    <w:name w:val="5114C51379274E4FB934A855C20BC239"/>
    <w:rsid w:val="002A54A7"/>
  </w:style>
  <w:style w:type="paragraph" w:customStyle="1" w:styleId="28DCA273FAB748CBA22CE4AD45BA8466">
    <w:name w:val="28DCA273FAB748CBA22CE4AD45BA8466"/>
    <w:rsid w:val="002A54A7"/>
  </w:style>
  <w:style w:type="paragraph" w:customStyle="1" w:styleId="E5E015A5D7B94275BDF037D54E049E82">
    <w:name w:val="E5E015A5D7B94275BDF037D54E049E82"/>
    <w:rsid w:val="002A54A7"/>
  </w:style>
  <w:style w:type="paragraph" w:customStyle="1" w:styleId="0666375B3BC6433E9F1D0CB4098A9DBD">
    <w:name w:val="0666375B3BC6433E9F1D0CB4098A9DBD"/>
    <w:rsid w:val="002A54A7"/>
  </w:style>
  <w:style w:type="paragraph" w:customStyle="1" w:styleId="091182A2F5334AEC9FF2DC46ED0D4988">
    <w:name w:val="091182A2F5334AEC9FF2DC46ED0D4988"/>
    <w:rsid w:val="002A54A7"/>
  </w:style>
  <w:style w:type="paragraph" w:customStyle="1" w:styleId="B040D634C5E6445CB0759F6853A664FF">
    <w:name w:val="B040D634C5E6445CB0759F6853A664FF"/>
    <w:rsid w:val="002A54A7"/>
  </w:style>
  <w:style w:type="paragraph" w:customStyle="1" w:styleId="18B9799261F944BA956F11A8450D3503">
    <w:name w:val="18B9799261F944BA956F11A8450D3503"/>
    <w:rsid w:val="002A54A7"/>
  </w:style>
  <w:style w:type="paragraph" w:customStyle="1" w:styleId="DECF1D1BDD26452681F67ADCB077618B">
    <w:name w:val="DECF1D1BDD26452681F67ADCB077618B"/>
    <w:rsid w:val="002A54A7"/>
  </w:style>
  <w:style w:type="paragraph" w:customStyle="1" w:styleId="C729622149F9428F965BBE15FEA32936">
    <w:name w:val="C729622149F9428F965BBE15FEA32936"/>
    <w:rsid w:val="002A54A7"/>
  </w:style>
  <w:style w:type="paragraph" w:customStyle="1" w:styleId="DFBF44CD0C1D4043BFCAA0250DC75D4E">
    <w:name w:val="DFBF44CD0C1D4043BFCAA0250DC75D4E"/>
    <w:rsid w:val="002A54A7"/>
  </w:style>
  <w:style w:type="paragraph" w:customStyle="1" w:styleId="727BFDA57AE141538A57DED22830D0FA">
    <w:name w:val="727BFDA57AE141538A57DED22830D0FA"/>
    <w:rsid w:val="002A54A7"/>
  </w:style>
  <w:style w:type="paragraph" w:customStyle="1" w:styleId="B82D264F8DB34F7C8F90E0BF117F9B4B">
    <w:name w:val="B82D264F8DB34F7C8F90E0BF117F9B4B"/>
    <w:rsid w:val="002A54A7"/>
  </w:style>
  <w:style w:type="paragraph" w:customStyle="1" w:styleId="F6553E5063CD4ECBBB0748C70BD3F54E">
    <w:name w:val="F6553E5063CD4ECBBB0748C70BD3F54E"/>
    <w:rsid w:val="002A54A7"/>
  </w:style>
  <w:style w:type="paragraph" w:customStyle="1" w:styleId="3DFBBBA965CF4472B932B7445C452CF7">
    <w:name w:val="3DFBBBA965CF4472B932B7445C452CF7"/>
    <w:rsid w:val="002A54A7"/>
  </w:style>
  <w:style w:type="paragraph" w:customStyle="1" w:styleId="FA9B95D157AA40CA9D120D74B2EC0F51">
    <w:name w:val="FA9B95D157AA40CA9D120D74B2EC0F51"/>
    <w:rsid w:val="002A54A7"/>
  </w:style>
  <w:style w:type="paragraph" w:customStyle="1" w:styleId="E8D3DE3A489E4FDEA4E0A7A9A90B3770">
    <w:name w:val="E8D3DE3A489E4FDEA4E0A7A9A90B3770"/>
    <w:rsid w:val="002A54A7"/>
  </w:style>
  <w:style w:type="paragraph" w:customStyle="1" w:styleId="60CEDA8904244E6A9BE468D33C178944">
    <w:name w:val="60CEDA8904244E6A9BE468D33C178944"/>
    <w:rsid w:val="002A54A7"/>
  </w:style>
  <w:style w:type="paragraph" w:customStyle="1" w:styleId="08D44F5EAB814474928E66EE771870CA">
    <w:name w:val="08D44F5EAB814474928E66EE771870CA"/>
    <w:rsid w:val="002A54A7"/>
  </w:style>
  <w:style w:type="paragraph" w:customStyle="1" w:styleId="2BCB62FB782746DAA406A712908C9444">
    <w:name w:val="2BCB62FB782746DAA406A712908C9444"/>
    <w:rsid w:val="002A54A7"/>
  </w:style>
  <w:style w:type="paragraph" w:customStyle="1" w:styleId="642E6CE944F6427582515B257676FA0C">
    <w:name w:val="642E6CE944F6427582515B257676FA0C"/>
    <w:rsid w:val="002A54A7"/>
  </w:style>
  <w:style w:type="paragraph" w:customStyle="1" w:styleId="0AAA1F8C958348ECBF7DA6AC5E2869E5">
    <w:name w:val="0AAA1F8C958348ECBF7DA6AC5E2869E5"/>
    <w:rsid w:val="002A54A7"/>
  </w:style>
  <w:style w:type="paragraph" w:customStyle="1" w:styleId="D03ADFFD5E184F29887F854E6B5CD13C">
    <w:name w:val="D03ADFFD5E184F29887F854E6B5CD13C"/>
    <w:rsid w:val="002A54A7"/>
  </w:style>
  <w:style w:type="paragraph" w:customStyle="1" w:styleId="0C624C15D93E419B93577C71502BDA88">
    <w:name w:val="0C624C15D93E419B93577C71502BDA88"/>
    <w:rsid w:val="002A54A7"/>
  </w:style>
  <w:style w:type="paragraph" w:customStyle="1" w:styleId="8F23261BC07A4295BAF9460EA583AB65">
    <w:name w:val="8F23261BC07A4295BAF9460EA583AB65"/>
    <w:rsid w:val="002A54A7"/>
  </w:style>
  <w:style w:type="paragraph" w:customStyle="1" w:styleId="757445325B5E42679FC58F686B071D0D">
    <w:name w:val="757445325B5E42679FC58F686B071D0D"/>
    <w:rsid w:val="002A54A7"/>
  </w:style>
  <w:style w:type="paragraph" w:customStyle="1" w:styleId="13B8F30F7D8042FD9960344C8E5F8B02">
    <w:name w:val="13B8F30F7D8042FD9960344C8E5F8B02"/>
    <w:rsid w:val="002A54A7"/>
  </w:style>
  <w:style w:type="paragraph" w:customStyle="1" w:styleId="939B14AC58A2466B8745547320273F50">
    <w:name w:val="939B14AC58A2466B8745547320273F50"/>
    <w:rsid w:val="002A54A7"/>
  </w:style>
  <w:style w:type="paragraph" w:customStyle="1" w:styleId="5EF2BA0F15F74B189E7AF92E2CA7547A">
    <w:name w:val="5EF2BA0F15F74B189E7AF92E2CA7547A"/>
    <w:rsid w:val="002A54A7"/>
  </w:style>
  <w:style w:type="paragraph" w:customStyle="1" w:styleId="AFF3BF323F194EE6A31F3D74EE78AFC6">
    <w:name w:val="AFF3BF323F194EE6A31F3D74EE78AFC6"/>
    <w:rsid w:val="002A54A7"/>
  </w:style>
  <w:style w:type="paragraph" w:customStyle="1" w:styleId="4CB6D7FFA22741F1B2439E904F9DDF20">
    <w:name w:val="4CB6D7FFA22741F1B2439E904F9DDF20"/>
    <w:rsid w:val="002A54A7"/>
  </w:style>
  <w:style w:type="paragraph" w:customStyle="1" w:styleId="FED2E508B8E64B12831E2EBD9CAC09E6">
    <w:name w:val="FED2E508B8E64B12831E2EBD9CAC09E6"/>
    <w:rsid w:val="002A54A7"/>
  </w:style>
  <w:style w:type="paragraph" w:customStyle="1" w:styleId="51A2C721050444BB83CD07B100891416">
    <w:name w:val="51A2C721050444BB83CD07B100891416"/>
    <w:rsid w:val="002A54A7"/>
  </w:style>
  <w:style w:type="paragraph" w:customStyle="1" w:styleId="FEB3CF49A42345B1A23F07B8648BD5F6">
    <w:name w:val="FEB3CF49A42345B1A23F07B8648BD5F6"/>
    <w:rsid w:val="002A54A7"/>
  </w:style>
  <w:style w:type="paragraph" w:customStyle="1" w:styleId="4CC357333C2A4FB0B0A9AABF17101001">
    <w:name w:val="4CC357333C2A4FB0B0A9AABF17101001"/>
    <w:rsid w:val="002A54A7"/>
  </w:style>
  <w:style w:type="paragraph" w:customStyle="1" w:styleId="C7F6762B12C9466A9DD40812877D7EFC">
    <w:name w:val="C7F6762B12C9466A9DD40812877D7EFC"/>
    <w:rsid w:val="002A54A7"/>
  </w:style>
  <w:style w:type="paragraph" w:customStyle="1" w:styleId="0FDD77A6C6154301ABA8D7B160507165">
    <w:name w:val="0FDD77A6C6154301ABA8D7B160507165"/>
    <w:rsid w:val="002A54A7"/>
  </w:style>
  <w:style w:type="paragraph" w:customStyle="1" w:styleId="54B78FDBEDD54D74BF833048E43CA722">
    <w:name w:val="54B78FDBEDD54D74BF833048E43CA722"/>
    <w:rsid w:val="002A54A7"/>
  </w:style>
  <w:style w:type="paragraph" w:customStyle="1" w:styleId="EC09BBF775E746BD8C0DE3A4AF8BDC12">
    <w:name w:val="EC09BBF775E746BD8C0DE3A4AF8BDC12"/>
    <w:rsid w:val="002A54A7"/>
  </w:style>
  <w:style w:type="paragraph" w:customStyle="1" w:styleId="AAE93B6EFFDA43B1BBFFBEDE4A273DD7">
    <w:name w:val="AAE93B6EFFDA43B1BBFFBEDE4A273DD7"/>
    <w:rsid w:val="002A54A7"/>
  </w:style>
  <w:style w:type="paragraph" w:customStyle="1" w:styleId="8FA2F0A793514AAAB17D54FDF37C122B">
    <w:name w:val="8FA2F0A793514AAAB17D54FDF37C122B"/>
    <w:rsid w:val="002A54A7"/>
  </w:style>
  <w:style w:type="paragraph" w:customStyle="1" w:styleId="65EFBF3F296B46B08DAA9D0F6D28AEE5">
    <w:name w:val="65EFBF3F296B46B08DAA9D0F6D28AEE5"/>
    <w:rsid w:val="002A54A7"/>
  </w:style>
  <w:style w:type="paragraph" w:customStyle="1" w:styleId="0E930B383F6140ECA242974CBF49C1BE">
    <w:name w:val="0E930B383F6140ECA242974CBF49C1BE"/>
    <w:rsid w:val="002A54A7"/>
  </w:style>
  <w:style w:type="paragraph" w:customStyle="1" w:styleId="5D63023189AD4CF18210C2C17DCE59A1">
    <w:name w:val="5D63023189AD4CF18210C2C17DCE59A1"/>
    <w:rsid w:val="002A54A7"/>
  </w:style>
  <w:style w:type="paragraph" w:customStyle="1" w:styleId="45260A636CC647BEA427E4551C15FBF2">
    <w:name w:val="45260A636CC647BEA427E4551C15FBF2"/>
    <w:rsid w:val="002A54A7"/>
  </w:style>
  <w:style w:type="paragraph" w:customStyle="1" w:styleId="126E76A5C76E42CA97205B5E6E9A4DBD">
    <w:name w:val="126E76A5C76E42CA97205B5E6E9A4DBD"/>
    <w:rsid w:val="002A54A7"/>
  </w:style>
  <w:style w:type="paragraph" w:customStyle="1" w:styleId="23311820AC9348698BCCD29ABC541F1F">
    <w:name w:val="23311820AC9348698BCCD29ABC541F1F"/>
    <w:rsid w:val="002A54A7"/>
  </w:style>
  <w:style w:type="paragraph" w:customStyle="1" w:styleId="C8D10A6C75504965B98BC6B5CBB78486">
    <w:name w:val="C8D10A6C75504965B98BC6B5CBB78486"/>
    <w:rsid w:val="002A54A7"/>
  </w:style>
  <w:style w:type="paragraph" w:customStyle="1" w:styleId="BA83C1458CE0470484979FC41D5D8BDF">
    <w:name w:val="BA83C1458CE0470484979FC41D5D8BDF"/>
    <w:rsid w:val="002A54A7"/>
  </w:style>
  <w:style w:type="paragraph" w:customStyle="1" w:styleId="E16D9AC23DD547F7AACC35EE0955F619">
    <w:name w:val="E16D9AC23DD547F7AACC35EE0955F619"/>
    <w:rsid w:val="002A54A7"/>
  </w:style>
  <w:style w:type="paragraph" w:customStyle="1" w:styleId="21FD063BD12442ACBE7E5DCAF5EECFD8">
    <w:name w:val="21FD063BD12442ACBE7E5DCAF5EECFD8"/>
    <w:rsid w:val="002A54A7"/>
  </w:style>
  <w:style w:type="paragraph" w:customStyle="1" w:styleId="EBF67E7C988A49748F256508FE7807D7">
    <w:name w:val="EBF67E7C988A49748F256508FE7807D7"/>
    <w:rsid w:val="002A54A7"/>
  </w:style>
  <w:style w:type="paragraph" w:customStyle="1" w:styleId="43896A753EFF4E57835DEF66059257D4">
    <w:name w:val="43896A753EFF4E57835DEF66059257D4"/>
    <w:rsid w:val="002A54A7"/>
  </w:style>
  <w:style w:type="paragraph" w:customStyle="1" w:styleId="7DC7D6EFD6CA4084B1C7461F50B3AD4F">
    <w:name w:val="7DC7D6EFD6CA4084B1C7461F50B3AD4F"/>
    <w:rsid w:val="002A54A7"/>
  </w:style>
  <w:style w:type="paragraph" w:customStyle="1" w:styleId="55638FD4FB1A41D68CA942BF852A5D91">
    <w:name w:val="55638FD4FB1A41D68CA942BF852A5D91"/>
    <w:rsid w:val="002A54A7"/>
  </w:style>
  <w:style w:type="paragraph" w:customStyle="1" w:styleId="661E953DA8494ECBA9DF597FAA4075C7">
    <w:name w:val="661E953DA8494ECBA9DF597FAA4075C7"/>
    <w:rsid w:val="002A54A7"/>
  </w:style>
  <w:style w:type="paragraph" w:customStyle="1" w:styleId="77925333C7F74253B8A3DA90E51FF993">
    <w:name w:val="77925333C7F74253B8A3DA90E51FF993"/>
    <w:rsid w:val="002A54A7"/>
  </w:style>
  <w:style w:type="paragraph" w:customStyle="1" w:styleId="13A5DC3545FA453186FFD36F1C786C3A">
    <w:name w:val="13A5DC3545FA453186FFD36F1C786C3A"/>
    <w:rsid w:val="002A54A7"/>
  </w:style>
  <w:style w:type="paragraph" w:customStyle="1" w:styleId="A44DD96AD6434874BB00B4DDD0253352">
    <w:name w:val="A44DD96AD6434874BB00B4DDD0253352"/>
    <w:rsid w:val="002A54A7"/>
  </w:style>
  <w:style w:type="paragraph" w:customStyle="1" w:styleId="3882AA41564645DCB91A40C4A83EA8CA">
    <w:name w:val="3882AA41564645DCB91A40C4A83EA8CA"/>
    <w:rsid w:val="002A54A7"/>
  </w:style>
  <w:style w:type="paragraph" w:customStyle="1" w:styleId="AD67812B24E84AC6987CD605992E73E0">
    <w:name w:val="AD67812B24E84AC6987CD605992E73E0"/>
    <w:rsid w:val="002A54A7"/>
  </w:style>
  <w:style w:type="paragraph" w:customStyle="1" w:styleId="2672851396024F8E84FFA94821C0CD4B">
    <w:name w:val="2672851396024F8E84FFA94821C0CD4B"/>
    <w:rsid w:val="002A54A7"/>
  </w:style>
  <w:style w:type="paragraph" w:customStyle="1" w:styleId="28AAA910CCFB4116A6ADAAD5C28D9616">
    <w:name w:val="28AAA910CCFB4116A6ADAAD5C28D9616"/>
    <w:rsid w:val="002A54A7"/>
  </w:style>
  <w:style w:type="paragraph" w:customStyle="1" w:styleId="E2EDD96E39164ED095FBFEFECF6539FC">
    <w:name w:val="E2EDD96E39164ED095FBFEFECF6539FC"/>
    <w:rsid w:val="002A54A7"/>
  </w:style>
  <w:style w:type="paragraph" w:customStyle="1" w:styleId="425C6B7BD0C041AABEDCE351852B06BB">
    <w:name w:val="425C6B7BD0C041AABEDCE351852B06BB"/>
    <w:rsid w:val="002A54A7"/>
  </w:style>
  <w:style w:type="paragraph" w:customStyle="1" w:styleId="9B74384B6E7B4A70AD85C3D13FF20A2C">
    <w:name w:val="9B74384B6E7B4A70AD85C3D13FF20A2C"/>
    <w:rsid w:val="002A54A7"/>
  </w:style>
  <w:style w:type="paragraph" w:customStyle="1" w:styleId="EDD95139F093418C902F137D2024C048">
    <w:name w:val="EDD95139F093418C902F137D2024C048"/>
    <w:rsid w:val="002A54A7"/>
  </w:style>
  <w:style w:type="paragraph" w:customStyle="1" w:styleId="FB32850302CD42C19134AC0D47513126">
    <w:name w:val="FB32850302CD42C19134AC0D47513126"/>
    <w:rsid w:val="002A54A7"/>
  </w:style>
  <w:style w:type="paragraph" w:customStyle="1" w:styleId="855B9B5D59394C208F0217CCD13D9D04">
    <w:name w:val="855B9B5D59394C208F0217CCD13D9D04"/>
    <w:rsid w:val="002A54A7"/>
  </w:style>
  <w:style w:type="paragraph" w:customStyle="1" w:styleId="0BAAEBB1C896423380102342B249C832">
    <w:name w:val="0BAAEBB1C896423380102342B249C832"/>
    <w:rsid w:val="002A54A7"/>
  </w:style>
  <w:style w:type="paragraph" w:customStyle="1" w:styleId="A0489D2763704BBCAAC2DEA8B64D4F63">
    <w:name w:val="A0489D2763704BBCAAC2DEA8B64D4F63"/>
    <w:rsid w:val="002A54A7"/>
  </w:style>
  <w:style w:type="paragraph" w:customStyle="1" w:styleId="5ECDF3B80EAC40909817DE33B8D39093">
    <w:name w:val="5ECDF3B80EAC40909817DE33B8D39093"/>
    <w:rsid w:val="002A54A7"/>
  </w:style>
  <w:style w:type="paragraph" w:customStyle="1" w:styleId="B99621BDFE8C40A0BF7EAA95CC65710C">
    <w:name w:val="B99621BDFE8C40A0BF7EAA95CC65710C"/>
    <w:rsid w:val="002A54A7"/>
  </w:style>
  <w:style w:type="paragraph" w:customStyle="1" w:styleId="0E4076ABCA0C4FA49ED1CF353317905F">
    <w:name w:val="0E4076ABCA0C4FA49ED1CF353317905F"/>
    <w:rsid w:val="002A54A7"/>
  </w:style>
  <w:style w:type="paragraph" w:customStyle="1" w:styleId="407E01DA59604FEF9E43096283C43477">
    <w:name w:val="407E01DA59604FEF9E43096283C43477"/>
    <w:rsid w:val="002A54A7"/>
  </w:style>
  <w:style w:type="paragraph" w:customStyle="1" w:styleId="331F5E3F87A3482BB705E952DB0EE6DC">
    <w:name w:val="331F5E3F87A3482BB705E952DB0EE6DC"/>
    <w:rsid w:val="002A54A7"/>
  </w:style>
  <w:style w:type="paragraph" w:customStyle="1" w:styleId="8127C1BB97FE43EC90AA03D3D09DA63F">
    <w:name w:val="8127C1BB97FE43EC90AA03D3D09DA63F"/>
    <w:rsid w:val="002A54A7"/>
  </w:style>
  <w:style w:type="paragraph" w:customStyle="1" w:styleId="4759877D40804FA7AF66B8102D847711">
    <w:name w:val="4759877D40804FA7AF66B8102D847711"/>
    <w:rsid w:val="002A54A7"/>
  </w:style>
  <w:style w:type="paragraph" w:customStyle="1" w:styleId="166FE36EEC1B4EB1915A25F05ED39539">
    <w:name w:val="166FE36EEC1B4EB1915A25F05ED39539"/>
    <w:rsid w:val="002A54A7"/>
  </w:style>
  <w:style w:type="paragraph" w:customStyle="1" w:styleId="0F095B491E3A45D3BB897F6F5043058A">
    <w:name w:val="0F095B491E3A45D3BB897F6F5043058A"/>
    <w:rsid w:val="002A54A7"/>
  </w:style>
  <w:style w:type="paragraph" w:customStyle="1" w:styleId="D9F6F3163830404A8A27C87F270B8742">
    <w:name w:val="D9F6F3163830404A8A27C87F270B8742"/>
    <w:rsid w:val="002A54A7"/>
  </w:style>
  <w:style w:type="paragraph" w:customStyle="1" w:styleId="35CC021BB5904EE6915DB650770CBE41">
    <w:name w:val="35CC021BB5904EE6915DB650770CBE41"/>
    <w:rsid w:val="002A54A7"/>
  </w:style>
  <w:style w:type="paragraph" w:customStyle="1" w:styleId="6FD4940560CE4193B16BD3C53B5539FA">
    <w:name w:val="6FD4940560CE4193B16BD3C53B5539FA"/>
    <w:rsid w:val="002A54A7"/>
  </w:style>
  <w:style w:type="paragraph" w:customStyle="1" w:styleId="DEBF3DDA37B44646BFF020782084BC1E">
    <w:name w:val="DEBF3DDA37B44646BFF020782084BC1E"/>
    <w:rsid w:val="002A54A7"/>
  </w:style>
  <w:style w:type="paragraph" w:customStyle="1" w:styleId="35A6A8A65B9F46F882EF48EB20C49F22">
    <w:name w:val="35A6A8A65B9F46F882EF48EB20C49F22"/>
    <w:rsid w:val="002A54A7"/>
  </w:style>
  <w:style w:type="paragraph" w:customStyle="1" w:styleId="FEAD7DB2B49B4F8AA179589AD605CC65">
    <w:name w:val="FEAD7DB2B49B4F8AA179589AD605CC65"/>
    <w:rsid w:val="002A54A7"/>
  </w:style>
  <w:style w:type="paragraph" w:customStyle="1" w:styleId="C7399B2E566648D89B5BA066ED20F65F">
    <w:name w:val="C7399B2E566648D89B5BA066ED20F65F"/>
    <w:rsid w:val="002A54A7"/>
  </w:style>
  <w:style w:type="paragraph" w:customStyle="1" w:styleId="7481CC48B90D4870B353B49D47239A1E">
    <w:name w:val="7481CC48B90D4870B353B49D47239A1E"/>
    <w:rsid w:val="002A54A7"/>
  </w:style>
  <w:style w:type="paragraph" w:customStyle="1" w:styleId="45671D2106A0447BB2F7A1278D9CF224">
    <w:name w:val="45671D2106A0447BB2F7A1278D9CF224"/>
    <w:rsid w:val="002A54A7"/>
  </w:style>
  <w:style w:type="paragraph" w:customStyle="1" w:styleId="C7F6762B12C9466A9DD40812877D7EFC1">
    <w:name w:val="C7F6762B12C9466A9DD40812877D7EFC1"/>
    <w:rsid w:val="002A54A7"/>
    <w:pPr>
      <w:spacing w:before="100" w:after="100" w:line="240" w:lineRule="auto"/>
      <w:ind w:left="34"/>
    </w:pPr>
    <w:rPr>
      <w:rFonts w:ascii="Arial" w:eastAsiaTheme="minorHAnsi" w:hAnsi="Arial"/>
      <w:color w:val="3C3C3C"/>
      <w:sz w:val="24"/>
      <w:lang w:eastAsia="en-US"/>
    </w:rPr>
  </w:style>
  <w:style w:type="paragraph" w:customStyle="1" w:styleId="0FDD77A6C6154301ABA8D7B1605071651">
    <w:name w:val="0FDD77A6C6154301ABA8D7B1605071651"/>
    <w:rsid w:val="002A54A7"/>
    <w:pPr>
      <w:spacing w:before="100" w:after="100" w:line="240" w:lineRule="auto"/>
      <w:ind w:left="34"/>
    </w:pPr>
    <w:rPr>
      <w:rFonts w:ascii="Arial" w:eastAsiaTheme="minorHAnsi" w:hAnsi="Arial"/>
      <w:color w:val="3C3C3C"/>
      <w:sz w:val="24"/>
      <w:lang w:eastAsia="en-US"/>
    </w:rPr>
  </w:style>
  <w:style w:type="paragraph" w:customStyle="1" w:styleId="54B78FDBEDD54D74BF833048E43CA7221">
    <w:name w:val="54B78FDBEDD54D74BF833048E43CA7221"/>
    <w:rsid w:val="002A54A7"/>
    <w:pPr>
      <w:spacing w:before="100" w:after="100" w:line="240" w:lineRule="auto"/>
      <w:ind w:left="34"/>
    </w:pPr>
    <w:rPr>
      <w:rFonts w:ascii="Arial" w:eastAsiaTheme="minorHAnsi" w:hAnsi="Arial"/>
      <w:color w:val="3C3C3C"/>
      <w:sz w:val="24"/>
      <w:lang w:eastAsia="en-US"/>
    </w:rPr>
  </w:style>
  <w:style w:type="paragraph" w:customStyle="1" w:styleId="855B9B5D59394C208F0217CCD13D9D041">
    <w:name w:val="855B9B5D59394C208F0217CCD13D9D041"/>
    <w:rsid w:val="002A54A7"/>
    <w:pPr>
      <w:spacing w:after="170" w:line="240" w:lineRule="auto"/>
    </w:pPr>
    <w:rPr>
      <w:rFonts w:ascii="Arial" w:eastAsia="Calibri" w:hAnsi="Arial" w:cs="Times New Roman"/>
      <w:sz w:val="24"/>
      <w:lang w:eastAsia="en-US"/>
    </w:rPr>
  </w:style>
  <w:style w:type="paragraph" w:customStyle="1" w:styleId="0BAAEBB1C896423380102342B249C8321">
    <w:name w:val="0BAAEBB1C896423380102342B249C8321"/>
    <w:rsid w:val="002A54A7"/>
    <w:pPr>
      <w:spacing w:after="170" w:line="240" w:lineRule="auto"/>
    </w:pPr>
    <w:rPr>
      <w:rFonts w:ascii="Arial" w:eastAsia="Calibri" w:hAnsi="Arial" w:cs="Times New Roman"/>
      <w:sz w:val="24"/>
      <w:lang w:eastAsia="en-US"/>
    </w:rPr>
  </w:style>
  <w:style w:type="paragraph" w:customStyle="1" w:styleId="FB32850302CD42C19134AC0D475131261">
    <w:name w:val="FB32850302CD42C19134AC0D475131261"/>
    <w:rsid w:val="002A54A7"/>
    <w:pPr>
      <w:spacing w:before="100" w:after="100" w:line="240" w:lineRule="auto"/>
      <w:ind w:left="34"/>
    </w:pPr>
    <w:rPr>
      <w:rFonts w:ascii="Arial" w:eastAsiaTheme="minorHAnsi" w:hAnsi="Arial"/>
      <w:color w:val="3C3C3C"/>
      <w:sz w:val="24"/>
      <w:lang w:eastAsia="en-US"/>
    </w:rPr>
  </w:style>
  <w:style w:type="paragraph" w:customStyle="1" w:styleId="35CC021BB5904EE6915DB650770CBE411">
    <w:name w:val="35CC021BB5904EE6915DB650770CBE411"/>
    <w:rsid w:val="002A54A7"/>
    <w:pPr>
      <w:spacing w:before="100" w:after="100" w:line="240" w:lineRule="auto"/>
      <w:ind w:left="34"/>
    </w:pPr>
    <w:rPr>
      <w:rFonts w:ascii="Arial" w:eastAsiaTheme="minorHAnsi" w:hAnsi="Arial"/>
      <w:color w:val="3C3C3C"/>
      <w:sz w:val="24"/>
      <w:lang w:eastAsia="en-US"/>
    </w:rPr>
  </w:style>
  <w:style w:type="paragraph" w:customStyle="1" w:styleId="0E930B383F6140ECA242974CBF49C1BE1">
    <w:name w:val="0E930B383F6140ECA242974CBF49C1BE1"/>
    <w:rsid w:val="002A54A7"/>
    <w:pPr>
      <w:spacing w:before="100" w:after="100" w:line="240" w:lineRule="auto"/>
      <w:ind w:left="34"/>
    </w:pPr>
    <w:rPr>
      <w:rFonts w:ascii="Arial" w:eastAsiaTheme="minorHAnsi" w:hAnsi="Arial"/>
      <w:color w:val="3C3C3C"/>
      <w:sz w:val="24"/>
      <w:lang w:eastAsia="en-US"/>
    </w:rPr>
  </w:style>
  <w:style w:type="paragraph" w:customStyle="1" w:styleId="5D63023189AD4CF18210C2C17DCE59A11">
    <w:name w:val="5D63023189AD4CF18210C2C17DCE59A11"/>
    <w:rsid w:val="002A54A7"/>
    <w:pPr>
      <w:spacing w:before="100" w:after="100" w:line="240" w:lineRule="auto"/>
      <w:ind w:left="34"/>
    </w:pPr>
    <w:rPr>
      <w:rFonts w:ascii="Arial" w:eastAsiaTheme="minorHAnsi" w:hAnsi="Arial"/>
      <w:color w:val="3C3C3C"/>
      <w:sz w:val="24"/>
      <w:lang w:eastAsia="en-US"/>
    </w:rPr>
  </w:style>
  <w:style w:type="paragraph" w:customStyle="1" w:styleId="45260A636CC647BEA427E4551C15FBF21">
    <w:name w:val="45260A636CC647BEA427E4551C15FBF21"/>
    <w:rsid w:val="002A54A7"/>
    <w:pPr>
      <w:spacing w:before="100" w:after="100" w:line="240" w:lineRule="auto"/>
      <w:ind w:left="34"/>
    </w:pPr>
    <w:rPr>
      <w:rFonts w:ascii="Arial" w:eastAsiaTheme="minorHAnsi" w:hAnsi="Arial"/>
      <w:color w:val="3C3C3C"/>
      <w:sz w:val="24"/>
      <w:lang w:eastAsia="en-US"/>
    </w:rPr>
  </w:style>
  <w:style w:type="paragraph" w:customStyle="1" w:styleId="126E76A5C76E42CA97205B5E6E9A4DBD1">
    <w:name w:val="126E76A5C76E42CA97205B5E6E9A4DBD1"/>
    <w:rsid w:val="002A54A7"/>
    <w:pPr>
      <w:spacing w:before="100" w:after="100" w:line="240" w:lineRule="auto"/>
      <w:ind w:left="34"/>
    </w:pPr>
    <w:rPr>
      <w:rFonts w:ascii="Arial" w:eastAsiaTheme="minorHAnsi" w:hAnsi="Arial"/>
      <w:color w:val="3C3C3C"/>
      <w:sz w:val="24"/>
      <w:lang w:eastAsia="en-US"/>
    </w:rPr>
  </w:style>
  <w:style w:type="paragraph" w:customStyle="1" w:styleId="23311820AC9348698BCCD29ABC541F1F1">
    <w:name w:val="23311820AC9348698BCCD29ABC541F1F1"/>
    <w:rsid w:val="002A54A7"/>
    <w:pPr>
      <w:spacing w:before="100" w:after="100" w:line="240" w:lineRule="auto"/>
      <w:ind w:left="34"/>
    </w:pPr>
    <w:rPr>
      <w:rFonts w:ascii="Arial" w:eastAsiaTheme="minorHAnsi" w:hAnsi="Arial"/>
      <w:color w:val="3C3C3C"/>
      <w:sz w:val="24"/>
      <w:lang w:eastAsia="en-US"/>
    </w:rPr>
  </w:style>
  <w:style w:type="paragraph" w:customStyle="1" w:styleId="C8D10A6C75504965B98BC6B5CBB784861">
    <w:name w:val="C8D10A6C75504965B98BC6B5CBB784861"/>
    <w:rsid w:val="002A54A7"/>
    <w:pPr>
      <w:spacing w:before="100" w:after="100" w:line="240" w:lineRule="auto"/>
      <w:ind w:left="34"/>
    </w:pPr>
    <w:rPr>
      <w:rFonts w:ascii="Arial" w:eastAsiaTheme="minorHAnsi" w:hAnsi="Arial"/>
      <w:color w:val="3C3C3C"/>
      <w:sz w:val="24"/>
      <w:lang w:eastAsia="en-US"/>
    </w:rPr>
  </w:style>
  <w:style w:type="paragraph" w:customStyle="1" w:styleId="BA83C1458CE0470484979FC41D5D8BDF1">
    <w:name w:val="BA83C1458CE0470484979FC41D5D8BDF1"/>
    <w:rsid w:val="002A54A7"/>
    <w:pPr>
      <w:spacing w:before="100" w:after="100" w:line="240" w:lineRule="auto"/>
      <w:ind w:left="34"/>
    </w:pPr>
    <w:rPr>
      <w:rFonts w:ascii="Arial" w:eastAsiaTheme="minorHAnsi" w:hAnsi="Arial"/>
      <w:color w:val="3C3C3C"/>
      <w:sz w:val="24"/>
      <w:lang w:eastAsia="en-US"/>
    </w:rPr>
  </w:style>
  <w:style w:type="paragraph" w:customStyle="1" w:styleId="E16D9AC23DD547F7AACC35EE0955F6191">
    <w:name w:val="E16D9AC23DD547F7AACC35EE0955F6191"/>
    <w:rsid w:val="002A54A7"/>
    <w:pPr>
      <w:spacing w:before="100" w:after="100" w:line="240" w:lineRule="auto"/>
      <w:ind w:left="34"/>
    </w:pPr>
    <w:rPr>
      <w:rFonts w:ascii="Arial" w:eastAsiaTheme="minorHAnsi" w:hAnsi="Arial"/>
      <w:color w:val="3C3C3C"/>
      <w:sz w:val="24"/>
      <w:lang w:eastAsia="en-US"/>
    </w:rPr>
  </w:style>
  <w:style w:type="paragraph" w:customStyle="1" w:styleId="21FD063BD12442ACBE7E5DCAF5EECFD81">
    <w:name w:val="21FD063BD12442ACBE7E5DCAF5EECFD81"/>
    <w:rsid w:val="002A54A7"/>
    <w:pPr>
      <w:spacing w:before="100" w:after="100" w:line="240" w:lineRule="auto"/>
      <w:ind w:left="34"/>
    </w:pPr>
    <w:rPr>
      <w:rFonts w:ascii="Arial" w:eastAsiaTheme="minorHAnsi" w:hAnsi="Arial"/>
      <w:color w:val="3C3C3C"/>
      <w:sz w:val="24"/>
      <w:lang w:eastAsia="en-US"/>
    </w:rPr>
  </w:style>
  <w:style w:type="paragraph" w:customStyle="1" w:styleId="C7399B2E566648D89B5BA066ED20F65F1">
    <w:name w:val="C7399B2E566648D89B5BA066ED20F65F1"/>
    <w:rsid w:val="002A54A7"/>
    <w:pPr>
      <w:spacing w:before="100" w:after="100" w:line="240" w:lineRule="auto"/>
      <w:ind w:left="34"/>
    </w:pPr>
    <w:rPr>
      <w:rFonts w:ascii="Arial" w:eastAsiaTheme="minorHAnsi" w:hAnsi="Arial"/>
      <w:color w:val="3C3C3C"/>
      <w:sz w:val="24"/>
      <w:lang w:eastAsia="en-US"/>
    </w:rPr>
  </w:style>
  <w:style w:type="paragraph" w:customStyle="1" w:styleId="7481CC48B90D4870B353B49D47239A1E1">
    <w:name w:val="7481CC48B90D4870B353B49D47239A1E1"/>
    <w:rsid w:val="002A54A7"/>
    <w:pPr>
      <w:spacing w:before="100" w:after="100" w:line="240" w:lineRule="auto"/>
      <w:ind w:left="34"/>
    </w:pPr>
    <w:rPr>
      <w:rFonts w:ascii="Arial" w:eastAsiaTheme="minorHAnsi" w:hAnsi="Arial"/>
      <w:color w:val="3C3C3C"/>
      <w:sz w:val="24"/>
      <w:lang w:eastAsia="en-US"/>
    </w:rPr>
  </w:style>
  <w:style w:type="paragraph" w:customStyle="1" w:styleId="DEBF3DDA37B44646BFF020782084BC1E1">
    <w:name w:val="DEBF3DDA37B44646BFF020782084BC1E1"/>
    <w:rsid w:val="002A54A7"/>
    <w:pPr>
      <w:spacing w:before="100" w:after="100" w:line="240" w:lineRule="auto"/>
      <w:ind w:left="34"/>
    </w:pPr>
    <w:rPr>
      <w:rFonts w:ascii="Arial" w:eastAsiaTheme="minorHAnsi" w:hAnsi="Arial"/>
      <w:color w:val="3C3C3C"/>
      <w:sz w:val="24"/>
      <w:lang w:eastAsia="en-US"/>
    </w:rPr>
  </w:style>
  <w:style w:type="paragraph" w:customStyle="1" w:styleId="35A6A8A65B9F46F882EF48EB20C49F221">
    <w:name w:val="35A6A8A65B9F46F882EF48EB20C49F221"/>
    <w:rsid w:val="002A54A7"/>
    <w:pPr>
      <w:spacing w:before="100" w:after="100" w:line="240" w:lineRule="auto"/>
      <w:ind w:left="34"/>
    </w:pPr>
    <w:rPr>
      <w:rFonts w:ascii="Arial" w:eastAsiaTheme="minorHAnsi" w:hAnsi="Arial"/>
      <w:color w:val="3C3C3C"/>
      <w:sz w:val="24"/>
      <w:lang w:eastAsia="en-US"/>
    </w:rPr>
  </w:style>
  <w:style w:type="paragraph" w:customStyle="1" w:styleId="FEAD7DB2B49B4F8AA179589AD605CC651">
    <w:name w:val="FEAD7DB2B49B4F8AA179589AD605CC651"/>
    <w:rsid w:val="002A54A7"/>
    <w:pPr>
      <w:spacing w:before="100" w:after="100" w:line="240" w:lineRule="auto"/>
      <w:ind w:left="34"/>
    </w:pPr>
    <w:rPr>
      <w:rFonts w:ascii="Arial" w:eastAsiaTheme="minorHAnsi" w:hAnsi="Arial"/>
      <w:color w:val="3C3C3C"/>
      <w:sz w:val="24"/>
      <w:lang w:eastAsia="en-US"/>
    </w:rPr>
  </w:style>
  <w:style w:type="paragraph" w:customStyle="1" w:styleId="45671D2106A0447BB2F7A1278D9CF2241">
    <w:name w:val="45671D2106A0447BB2F7A1278D9CF2241"/>
    <w:rsid w:val="002A54A7"/>
    <w:pPr>
      <w:spacing w:after="170" w:line="240" w:lineRule="auto"/>
    </w:pPr>
    <w:rPr>
      <w:rFonts w:ascii="Arial" w:eastAsia="Calibri" w:hAnsi="Arial" w:cs="Times New Roman"/>
      <w:sz w:val="24"/>
      <w:lang w:eastAsia="en-US"/>
    </w:rPr>
  </w:style>
  <w:style w:type="paragraph" w:customStyle="1" w:styleId="4CEECBC3764C4B4A96A7AD8B435B6AB8">
    <w:name w:val="4CEECBC3764C4B4A96A7AD8B435B6AB8"/>
    <w:rsid w:val="002A54A7"/>
    <w:pPr>
      <w:spacing w:after="170" w:line="240" w:lineRule="auto"/>
    </w:pPr>
    <w:rPr>
      <w:rFonts w:ascii="Arial" w:eastAsia="Calibri" w:hAnsi="Arial" w:cs="Times New Roman"/>
      <w:sz w:val="24"/>
      <w:lang w:eastAsia="en-US"/>
    </w:rPr>
  </w:style>
  <w:style w:type="paragraph" w:customStyle="1" w:styleId="13A5DC3545FA453186FFD36F1C786C3A1">
    <w:name w:val="13A5DC3545FA453186FFD36F1C786C3A1"/>
    <w:rsid w:val="002A54A7"/>
    <w:pPr>
      <w:spacing w:after="170" w:line="240" w:lineRule="auto"/>
    </w:pPr>
    <w:rPr>
      <w:rFonts w:ascii="Arial" w:eastAsia="Calibri" w:hAnsi="Arial" w:cs="Times New Roman"/>
      <w:sz w:val="24"/>
      <w:lang w:eastAsia="en-US"/>
    </w:rPr>
  </w:style>
  <w:style w:type="paragraph" w:customStyle="1" w:styleId="A44DD96AD6434874BB00B4DDD02533521">
    <w:name w:val="A44DD96AD6434874BB00B4DDD02533521"/>
    <w:rsid w:val="002A54A7"/>
    <w:pPr>
      <w:spacing w:line="288" w:lineRule="auto"/>
    </w:pPr>
    <w:rPr>
      <w:rFonts w:ascii="Arial" w:eastAsiaTheme="minorHAnsi" w:hAnsi="Arial" w:cs="Arial"/>
      <w:color w:val="3C3C3C"/>
      <w:sz w:val="24"/>
      <w:szCs w:val="24"/>
      <w:lang w:eastAsia="en-US"/>
    </w:rPr>
  </w:style>
  <w:style w:type="paragraph" w:customStyle="1" w:styleId="3882AA41564645DCB91A40C4A83EA8CA1">
    <w:name w:val="3882AA41564645DCB91A40C4A83EA8CA1"/>
    <w:rsid w:val="002A54A7"/>
    <w:pPr>
      <w:spacing w:line="288" w:lineRule="auto"/>
    </w:pPr>
    <w:rPr>
      <w:rFonts w:ascii="Arial" w:eastAsiaTheme="minorHAnsi" w:hAnsi="Arial" w:cs="Arial"/>
      <w:color w:val="3C3C3C"/>
      <w:sz w:val="24"/>
      <w:szCs w:val="24"/>
      <w:lang w:eastAsia="en-US"/>
    </w:rPr>
  </w:style>
  <w:style w:type="paragraph" w:customStyle="1" w:styleId="AD67812B24E84AC6987CD605992E73E01">
    <w:name w:val="AD67812B24E84AC6987CD605992E73E01"/>
    <w:rsid w:val="002A54A7"/>
    <w:pPr>
      <w:spacing w:after="170" w:line="240" w:lineRule="auto"/>
    </w:pPr>
    <w:rPr>
      <w:rFonts w:ascii="Arial" w:eastAsia="Calibri" w:hAnsi="Arial" w:cs="Times New Roman"/>
      <w:sz w:val="24"/>
      <w:lang w:eastAsia="en-US"/>
    </w:rPr>
  </w:style>
  <w:style w:type="paragraph" w:customStyle="1" w:styleId="2672851396024F8E84FFA94821C0CD4B1">
    <w:name w:val="2672851396024F8E84FFA94821C0CD4B1"/>
    <w:rsid w:val="002A54A7"/>
    <w:pPr>
      <w:spacing w:after="170" w:line="240" w:lineRule="auto"/>
    </w:pPr>
    <w:rPr>
      <w:rFonts w:ascii="Arial" w:eastAsia="Calibri" w:hAnsi="Arial" w:cs="Times New Roman"/>
      <w:sz w:val="24"/>
      <w:lang w:eastAsia="en-US"/>
    </w:rPr>
  </w:style>
  <w:style w:type="paragraph" w:customStyle="1" w:styleId="28AAA910CCFB4116A6ADAAD5C28D96161">
    <w:name w:val="28AAA910CCFB4116A6ADAAD5C28D96161"/>
    <w:rsid w:val="002A54A7"/>
    <w:pPr>
      <w:spacing w:after="170" w:line="240" w:lineRule="auto"/>
    </w:pPr>
    <w:rPr>
      <w:rFonts w:ascii="Arial" w:eastAsia="Calibri" w:hAnsi="Arial" w:cs="Times New Roman"/>
      <w:sz w:val="24"/>
      <w:lang w:eastAsia="en-US"/>
    </w:rPr>
  </w:style>
  <w:style w:type="paragraph" w:customStyle="1" w:styleId="425C6B7BD0C041AABEDCE351852B06BB1">
    <w:name w:val="425C6B7BD0C041AABEDCE351852B06BB1"/>
    <w:rsid w:val="002A54A7"/>
    <w:pPr>
      <w:spacing w:after="170" w:line="240" w:lineRule="auto"/>
    </w:pPr>
    <w:rPr>
      <w:rFonts w:ascii="Arial" w:eastAsia="Calibri" w:hAnsi="Arial" w:cs="Times New Roman"/>
      <w:sz w:val="24"/>
      <w:lang w:eastAsia="en-US"/>
    </w:rPr>
  </w:style>
  <w:style w:type="paragraph" w:customStyle="1" w:styleId="9B74384B6E7B4A70AD85C3D13FF20A2C1">
    <w:name w:val="9B74384B6E7B4A70AD85C3D13FF20A2C1"/>
    <w:rsid w:val="002A54A7"/>
    <w:pPr>
      <w:spacing w:after="170" w:line="240" w:lineRule="auto"/>
    </w:pPr>
    <w:rPr>
      <w:rFonts w:ascii="Arial" w:eastAsia="Calibri" w:hAnsi="Arial" w:cs="Times New Roman"/>
      <w:sz w:val="24"/>
      <w:lang w:eastAsia="en-US"/>
    </w:rPr>
  </w:style>
  <w:style w:type="paragraph" w:customStyle="1" w:styleId="30D64C62C7DD4C3683D95065A6058CE6">
    <w:name w:val="30D64C62C7DD4C3683D95065A6058CE6"/>
    <w:rsid w:val="002A54A7"/>
    <w:pPr>
      <w:spacing w:after="170" w:line="240" w:lineRule="auto"/>
    </w:pPr>
    <w:rPr>
      <w:rFonts w:ascii="Arial" w:eastAsia="Calibri" w:hAnsi="Arial" w:cs="Times New Roman"/>
      <w:sz w:val="24"/>
      <w:lang w:eastAsia="en-US"/>
    </w:rPr>
  </w:style>
  <w:style w:type="paragraph" w:customStyle="1" w:styleId="5A932CDC870B48F6B352109CA0E5793D">
    <w:name w:val="5A932CDC870B48F6B352109CA0E5793D"/>
    <w:rsid w:val="002A54A7"/>
    <w:pPr>
      <w:spacing w:after="170" w:line="240" w:lineRule="auto"/>
    </w:pPr>
    <w:rPr>
      <w:rFonts w:ascii="Arial" w:eastAsia="Calibri" w:hAnsi="Arial" w:cs="Times New Roman"/>
      <w:sz w:val="24"/>
      <w:lang w:eastAsia="en-US"/>
    </w:rPr>
  </w:style>
  <w:style w:type="paragraph" w:customStyle="1" w:styleId="DA0BB03A03B144F6BD275F6D0FEED216">
    <w:name w:val="DA0BB03A03B144F6BD275F6D0FEED216"/>
    <w:rsid w:val="002A54A7"/>
    <w:pPr>
      <w:spacing w:before="100" w:after="100" w:line="240" w:lineRule="auto"/>
      <w:ind w:left="34"/>
    </w:pPr>
    <w:rPr>
      <w:rFonts w:ascii="Arial" w:eastAsiaTheme="minorHAnsi" w:hAnsi="Arial"/>
      <w:color w:val="3C3C3C"/>
      <w:sz w:val="24"/>
      <w:lang w:eastAsia="en-US"/>
    </w:rPr>
  </w:style>
  <w:style w:type="paragraph" w:customStyle="1" w:styleId="A942BF6AEBFD4B1180DFB197899A6567">
    <w:name w:val="A942BF6AEBFD4B1180DFB197899A6567"/>
    <w:rsid w:val="002A54A7"/>
    <w:pPr>
      <w:spacing w:after="170" w:line="240" w:lineRule="auto"/>
    </w:pPr>
    <w:rPr>
      <w:rFonts w:ascii="Arial" w:eastAsia="Calibri" w:hAnsi="Arial" w:cs="Times New Roman"/>
      <w:sz w:val="24"/>
      <w:lang w:eastAsia="en-US"/>
    </w:rPr>
  </w:style>
  <w:style w:type="paragraph" w:customStyle="1" w:styleId="5B02648D29334342936A5A9CA066B72E">
    <w:name w:val="5B02648D29334342936A5A9CA066B72E"/>
    <w:rsid w:val="002A54A7"/>
    <w:pPr>
      <w:spacing w:after="170" w:line="240" w:lineRule="auto"/>
    </w:pPr>
    <w:rPr>
      <w:rFonts w:ascii="Arial" w:eastAsia="Calibri" w:hAnsi="Arial" w:cs="Times New Roman"/>
      <w:sz w:val="24"/>
      <w:lang w:eastAsia="en-US"/>
    </w:rPr>
  </w:style>
  <w:style w:type="paragraph" w:customStyle="1" w:styleId="59309746AC68489BAD6809CF7802CCDE">
    <w:name w:val="59309746AC68489BAD6809CF7802CCDE"/>
    <w:rsid w:val="002A54A7"/>
    <w:pPr>
      <w:spacing w:after="170" w:line="240" w:lineRule="auto"/>
    </w:pPr>
    <w:rPr>
      <w:rFonts w:ascii="Arial" w:eastAsia="Calibri" w:hAnsi="Arial" w:cs="Times New Roman"/>
      <w:sz w:val="24"/>
      <w:lang w:eastAsia="en-US"/>
    </w:rPr>
  </w:style>
  <w:style w:type="paragraph" w:customStyle="1" w:styleId="46F287B4C35C4C4E8A4F46FE0780CB5B">
    <w:name w:val="46F287B4C35C4C4E8A4F46FE0780CB5B"/>
    <w:rsid w:val="002A54A7"/>
    <w:pPr>
      <w:spacing w:after="170" w:line="240" w:lineRule="auto"/>
    </w:pPr>
    <w:rPr>
      <w:rFonts w:ascii="Arial" w:eastAsia="Calibri" w:hAnsi="Arial" w:cs="Times New Roman"/>
      <w:sz w:val="24"/>
      <w:lang w:eastAsia="en-US"/>
    </w:rPr>
  </w:style>
  <w:style w:type="paragraph" w:customStyle="1" w:styleId="51F87A69FB804E8884F0BBF8A340DCB1">
    <w:name w:val="51F87A69FB804E8884F0BBF8A340DCB1"/>
    <w:rsid w:val="002A54A7"/>
    <w:pPr>
      <w:spacing w:after="170" w:line="240" w:lineRule="auto"/>
    </w:pPr>
    <w:rPr>
      <w:rFonts w:ascii="Arial" w:eastAsia="Calibri" w:hAnsi="Arial" w:cs="Times New Roman"/>
      <w:sz w:val="24"/>
      <w:lang w:eastAsia="en-US"/>
    </w:rPr>
  </w:style>
  <w:style w:type="paragraph" w:customStyle="1" w:styleId="A37C2D2DF8D644E39A733F2DF2D2CE7D">
    <w:name w:val="A37C2D2DF8D644E39A733F2DF2D2CE7D"/>
    <w:rsid w:val="002A54A7"/>
    <w:pPr>
      <w:spacing w:after="170" w:line="240" w:lineRule="auto"/>
    </w:pPr>
    <w:rPr>
      <w:rFonts w:ascii="Arial" w:eastAsia="Calibri" w:hAnsi="Arial" w:cs="Times New Roman"/>
      <w:sz w:val="24"/>
      <w:lang w:eastAsia="en-US"/>
    </w:rPr>
  </w:style>
  <w:style w:type="paragraph" w:customStyle="1" w:styleId="DCC522B5787F4E298D2196A7AD9E5CDE">
    <w:name w:val="DCC522B5787F4E298D2196A7AD9E5CDE"/>
    <w:rsid w:val="002A54A7"/>
    <w:pPr>
      <w:spacing w:after="170" w:line="240" w:lineRule="auto"/>
    </w:pPr>
    <w:rPr>
      <w:rFonts w:ascii="Arial" w:eastAsia="Calibri" w:hAnsi="Arial" w:cs="Times New Roman"/>
      <w:sz w:val="24"/>
      <w:lang w:eastAsia="en-US"/>
    </w:rPr>
  </w:style>
  <w:style w:type="paragraph" w:customStyle="1" w:styleId="943A7B05E1C34391819E16E3BA137C67">
    <w:name w:val="943A7B05E1C34391819E16E3BA137C67"/>
    <w:rsid w:val="002A54A7"/>
    <w:pPr>
      <w:spacing w:after="170" w:line="240" w:lineRule="auto"/>
    </w:pPr>
    <w:rPr>
      <w:rFonts w:ascii="Arial" w:eastAsia="Calibri" w:hAnsi="Arial" w:cs="Times New Roman"/>
      <w:sz w:val="24"/>
      <w:lang w:eastAsia="en-US"/>
    </w:rPr>
  </w:style>
  <w:style w:type="paragraph" w:customStyle="1" w:styleId="AFD861F84F6340CC80AE6AD1FA27FDBB">
    <w:name w:val="AFD861F84F6340CC80AE6AD1FA27FDBB"/>
    <w:rsid w:val="002A54A7"/>
  </w:style>
  <w:style w:type="paragraph" w:customStyle="1" w:styleId="235BED30DADA422B9C22854D192EEBB5">
    <w:name w:val="235BED30DADA422B9C22854D192EEBB5"/>
    <w:rsid w:val="002A54A7"/>
  </w:style>
  <w:style w:type="paragraph" w:customStyle="1" w:styleId="D331E1600317484EBD3C5AE04B54BCE8">
    <w:name w:val="D331E1600317484EBD3C5AE04B54BCE8"/>
    <w:rsid w:val="002A54A7"/>
  </w:style>
  <w:style w:type="paragraph" w:customStyle="1" w:styleId="0886392A3A92475EAF11DDE447E82B53">
    <w:name w:val="0886392A3A92475EAF11DDE447E82B53"/>
    <w:rsid w:val="002A54A7"/>
  </w:style>
  <w:style w:type="paragraph" w:customStyle="1" w:styleId="8C6A295738314E309754BBD5CB8F0A4D">
    <w:name w:val="8C6A295738314E309754BBD5CB8F0A4D"/>
    <w:rsid w:val="002A54A7"/>
  </w:style>
  <w:style w:type="paragraph" w:customStyle="1" w:styleId="6492844C60CD487FA8588A38C7497BE3">
    <w:name w:val="6492844C60CD487FA8588A38C7497BE3"/>
    <w:rsid w:val="002A54A7"/>
  </w:style>
  <w:style w:type="paragraph" w:customStyle="1" w:styleId="7A9C3B2C998B4119AA159D140AD12656">
    <w:name w:val="7A9C3B2C998B4119AA159D140AD12656"/>
    <w:rsid w:val="002A54A7"/>
  </w:style>
  <w:style w:type="paragraph" w:customStyle="1" w:styleId="955FBC56CCFA4868BF17EFE4562BA5CC">
    <w:name w:val="955FBC56CCFA4868BF17EFE4562BA5CC"/>
    <w:rsid w:val="00D0690A"/>
  </w:style>
  <w:style w:type="paragraph" w:customStyle="1" w:styleId="72E492755BFB465FA1E7FFD6660604C5">
    <w:name w:val="72E492755BFB465FA1E7FFD6660604C5"/>
    <w:rsid w:val="00C42043"/>
  </w:style>
  <w:style w:type="paragraph" w:customStyle="1" w:styleId="C7F6762B12C9466A9DD40812877D7EFC2">
    <w:name w:val="C7F6762B12C9466A9DD40812877D7EFC2"/>
    <w:rsid w:val="006D01A5"/>
    <w:pPr>
      <w:spacing w:before="100" w:after="100" w:line="240" w:lineRule="auto"/>
      <w:ind w:left="34"/>
    </w:pPr>
    <w:rPr>
      <w:rFonts w:ascii="Arial" w:eastAsiaTheme="minorHAnsi" w:hAnsi="Arial"/>
      <w:color w:val="3C3C3C"/>
      <w:sz w:val="24"/>
      <w:lang w:eastAsia="en-US"/>
    </w:rPr>
  </w:style>
  <w:style w:type="paragraph" w:customStyle="1" w:styleId="0FDD77A6C6154301ABA8D7B1605071652">
    <w:name w:val="0FDD77A6C6154301ABA8D7B1605071652"/>
    <w:rsid w:val="006D01A5"/>
    <w:pPr>
      <w:spacing w:before="100" w:after="100" w:line="240" w:lineRule="auto"/>
      <w:ind w:left="34"/>
    </w:pPr>
    <w:rPr>
      <w:rFonts w:ascii="Arial" w:eastAsiaTheme="minorHAnsi" w:hAnsi="Arial"/>
      <w:color w:val="3C3C3C"/>
      <w:sz w:val="24"/>
      <w:lang w:eastAsia="en-US"/>
    </w:rPr>
  </w:style>
  <w:style w:type="paragraph" w:customStyle="1" w:styleId="54B78FDBEDD54D74BF833048E43CA7222">
    <w:name w:val="54B78FDBEDD54D74BF833048E43CA7222"/>
    <w:rsid w:val="006D01A5"/>
    <w:pPr>
      <w:spacing w:before="100" w:after="100" w:line="240" w:lineRule="auto"/>
      <w:ind w:left="34"/>
    </w:pPr>
    <w:rPr>
      <w:rFonts w:ascii="Arial" w:eastAsiaTheme="minorHAnsi" w:hAnsi="Arial"/>
      <w:color w:val="3C3C3C"/>
      <w:sz w:val="24"/>
      <w:lang w:eastAsia="en-US"/>
    </w:rPr>
  </w:style>
  <w:style w:type="paragraph" w:customStyle="1" w:styleId="855B9B5D59394C208F0217CCD13D9D042">
    <w:name w:val="855B9B5D59394C208F0217CCD13D9D042"/>
    <w:rsid w:val="006D01A5"/>
    <w:pPr>
      <w:spacing w:after="170" w:line="240" w:lineRule="auto"/>
    </w:pPr>
    <w:rPr>
      <w:rFonts w:ascii="Arial" w:eastAsia="Calibri" w:hAnsi="Arial" w:cs="Times New Roman"/>
      <w:sz w:val="24"/>
      <w:lang w:eastAsia="en-US"/>
    </w:rPr>
  </w:style>
  <w:style w:type="paragraph" w:customStyle="1" w:styleId="0BAAEBB1C896423380102342B249C8322">
    <w:name w:val="0BAAEBB1C896423380102342B249C8322"/>
    <w:rsid w:val="006D01A5"/>
    <w:pPr>
      <w:spacing w:after="170" w:line="240" w:lineRule="auto"/>
    </w:pPr>
    <w:rPr>
      <w:rFonts w:ascii="Arial" w:eastAsia="Calibri" w:hAnsi="Arial" w:cs="Times New Roman"/>
      <w:sz w:val="24"/>
      <w:lang w:eastAsia="en-US"/>
    </w:rPr>
  </w:style>
  <w:style w:type="paragraph" w:customStyle="1" w:styleId="FB32850302CD42C19134AC0D475131262">
    <w:name w:val="FB32850302CD42C19134AC0D475131262"/>
    <w:rsid w:val="006D01A5"/>
    <w:pPr>
      <w:spacing w:before="100" w:after="100" w:line="240" w:lineRule="auto"/>
      <w:ind w:left="34"/>
    </w:pPr>
    <w:rPr>
      <w:rFonts w:ascii="Arial" w:eastAsiaTheme="minorHAnsi" w:hAnsi="Arial"/>
      <w:color w:val="3C3C3C"/>
      <w:sz w:val="24"/>
      <w:lang w:eastAsia="en-US"/>
    </w:rPr>
  </w:style>
  <w:style w:type="paragraph" w:customStyle="1" w:styleId="BE3E7734AC294EE79432120DDF6850C4">
    <w:name w:val="BE3E7734AC294EE79432120DDF6850C4"/>
    <w:rsid w:val="006D01A5"/>
    <w:pPr>
      <w:spacing w:before="100" w:after="100" w:line="240" w:lineRule="auto"/>
      <w:ind w:left="34"/>
    </w:pPr>
    <w:rPr>
      <w:rFonts w:ascii="Arial" w:eastAsiaTheme="minorHAnsi" w:hAnsi="Arial"/>
      <w:color w:val="3C3C3C"/>
      <w:sz w:val="24"/>
      <w:lang w:eastAsia="en-US"/>
    </w:rPr>
  </w:style>
  <w:style w:type="paragraph" w:customStyle="1" w:styleId="B0EDCF6C6F404681957803A179A9FC9F">
    <w:name w:val="B0EDCF6C6F404681957803A179A9FC9F"/>
    <w:rsid w:val="006D01A5"/>
    <w:pPr>
      <w:spacing w:before="100" w:after="100" w:line="240" w:lineRule="auto"/>
      <w:ind w:left="34"/>
    </w:pPr>
    <w:rPr>
      <w:rFonts w:ascii="Arial" w:eastAsiaTheme="minorHAnsi" w:hAnsi="Arial"/>
      <w:color w:val="3C3C3C"/>
      <w:sz w:val="24"/>
      <w:lang w:eastAsia="en-US"/>
    </w:rPr>
  </w:style>
  <w:style w:type="paragraph" w:customStyle="1" w:styleId="770396B37CE04EC6ABF55C38FA3BD5AB">
    <w:name w:val="770396B37CE04EC6ABF55C38FA3BD5AB"/>
    <w:rsid w:val="006D01A5"/>
    <w:pPr>
      <w:spacing w:before="100" w:after="100" w:line="240" w:lineRule="auto"/>
      <w:ind w:left="34"/>
    </w:pPr>
    <w:rPr>
      <w:rFonts w:ascii="Arial" w:eastAsiaTheme="minorHAnsi" w:hAnsi="Arial"/>
      <w:color w:val="3C3C3C"/>
      <w:sz w:val="24"/>
      <w:lang w:eastAsia="en-US"/>
    </w:rPr>
  </w:style>
  <w:style w:type="paragraph" w:customStyle="1" w:styleId="BFB3857D5738464090994FA8DAC8D5E5">
    <w:name w:val="BFB3857D5738464090994FA8DAC8D5E5"/>
    <w:rsid w:val="006D01A5"/>
    <w:pPr>
      <w:spacing w:before="100" w:after="100" w:line="240" w:lineRule="auto"/>
      <w:ind w:left="34"/>
    </w:pPr>
    <w:rPr>
      <w:rFonts w:ascii="Arial" w:eastAsiaTheme="minorHAnsi" w:hAnsi="Arial"/>
      <w:color w:val="3C3C3C"/>
      <w:sz w:val="24"/>
      <w:lang w:eastAsia="en-US"/>
    </w:rPr>
  </w:style>
  <w:style w:type="paragraph" w:customStyle="1" w:styleId="A41915D5EE7E4CBAB567271C4667A86C">
    <w:name w:val="A41915D5EE7E4CBAB567271C4667A86C"/>
    <w:rsid w:val="006D01A5"/>
    <w:pPr>
      <w:spacing w:before="100" w:after="100" w:line="240" w:lineRule="auto"/>
      <w:ind w:left="34"/>
    </w:pPr>
    <w:rPr>
      <w:rFonts w:ascii="Arial" w:eastAsiaTheme="minorHAnsi" w:hAnsi="Arial"/>
      <w:color w:val="3C3C3C"/>
      <w:sz w:val="24"/>
      <w:lang w:eastAsia="en-US"/>
    </w:rPr>
  </w:style>
  <w:style w:type="paragraph" w:customStyle="1" w:styleId="A85568691D184F93AA0A210E7EBFEAC2">
    <w:name w:val="A85568691D184F93AA0A210E7EBFEAC2"/>
    <w:rsid w:val="006D01A5"/>
    <w:pPr>
      <w:spacing w:before="100" w:after="100" w:line="240" w:lineRule="auto"/>
      <w:ind w:left="34"/>
    </w:pPr>
    <w:rPr>
      <w:rFonts w:ascii="Arial" w:eastAsiaTheme="minorHAnsi" w:hAnsi="Arial"/>
      <w:color w:val="3C3C3C"/>
      <w:sz w:val="24"/>
      <w:lang w:eastAsia="en-US"/>
    </w:rPr>
  </w:style>
  <w:style w:type="paragraph" w:customStyle="1" w:styleId="2BEFC4B120FD4420B47F2EC028BE7CDB">
    <w:name w:val="2BEFC4B120FD4420B47F2EC028BE7CDB"/>
    <w:rsid w:val="006D01A5"/>
    <w:pPr>
      <w:spacing w:before="100" w:after="100" w:line="240" w:lineRule="auto"/>
      <w:ind w:left="34"/>
    </w:pPr>
    <w:rPr>
      <w:rFonts w:ascii="Arial" w:eastAsiaTheme="minorHAnsi" w:hAnsi="Arial"/>
      <w:color w:val="3C3C3C"/>
      <w:sz w:val="24"/>
      <w:lang w:eastAsia="en-US"/>
    </w:rPr>
  </w:style>
  <w:style w:type="paragraph" w:customStyle="1" w:styleId="D27B91FD682D4CB592AE4CCFED341956">
    <w:name w:val="D27B91FD682D4CB592AE4CCFED341956"/>
    <w:rsid w:val="006D01A5"/>
    <w:pPr>
      <w:spacing w:before="100" w:after="100" w:line="240" w:lineRule="auto"/>
      <w:ind w:left="34"/>
    </w:pPr>
    <w:rPr>
      <w:rFonts w:ascii="Arial" w:eastAsiaTheme="minorHAnsi" w:hAnsi="Arial"/>
      <w:color w:val="3C3C3C"/>
      <w:sz w:val="24"/>
      <w:lang w:eastAsia="en-US"/>
    </w:rPr>
  </w:style>
  <w:style w:type="paragraph" w:customStyle="1" w:styleId="A379A367C0794A899F3B6C530E91B193">
    <w:name w:val="A379A367C0794A899F3B6C530E91B193"/>
    <w:rsid w:val="006D01A5"/>
    <w:pPr>
      <w:spacing w:before="100" w:after="100" w:line="240" w:lineRule="auto"/>
      <w:ind w:left="34"/>
    </w:pPr>
    <w:rPr>
      <w:rFonts w:ascii="Arial" w:eastAsiaTheme="minorHAnsi" w:hAnsi="Arial"/>
      <w:color w:val="3C3C3C"/>
      <w:sz w:val="24"/>
      <w:lang w:eastAsia="en-US"/>
    </w:rPr>
  </w:style>
  <w:style w:type="paragraph" w:customStyle="1" w:styleId="B4457AAA3F7846CBAD30C291F1E5EC83">
    <w:name w:val="B4457AAA3F7846CBAD30C291F1E5EC83"/>
    <w:rsid w:val="006D01A5"/>
    <w:pPr>
      <w:spacing w:before="100" w:after="100" w:line="240" w:lineRule="auto"/>
      <w:ind w:left="34"/>
    </w:pPr>
    <w:rPr>
      <w:rFonts w:ascii="Arial" w:eastAsiaTheme="minorHAnsi" w:hAnsi="Arial"/>
      <w:color w:val="3C3C3C"/>
      <w:sz w:val="24"/>
      <w:lang w:eastAsia="en-US"/>
    </w:rPr>
  </w:style>
  <w:style w:type="paragraph" w:customStyle="1" w:styleId="6B67C0903D6C48C093D0C62A420620EB">
    <w:name w:val="6B67C0903D6C48C093D0C62A420620EB"/>
    <w:rsid w:val="006D01A5"/>
    <w:pPr>
      <w:spacing w:before="100" w:after="100" w:line="240" w:lineRule="auto"/>
      <w:ind w:left="34"/>
    </w:pPr>
    <w:rPr>
      <w:rFonts w:ascii="Arial" w:eastAsiaTheme="minorHAnsi" w:hAnsi="Arial"/>
      <w:color w:val="3C3C3C"/>
      <w:sz w:val="24"/>
      <w:lang w:eastAsia="en-US"/>
    </w:rPr>
  </w:style>
  <w:style w:type="paragraph" w:customStyle="1" w:styleId="4D70D80A64294A07B6D55AF395158304">
    <w:name w:val="4D70D80A64294A07B6D55AF395158304"/>
    <w:rsid w:val="006D01A5"/>
    <w:pPr>
      <w:spacing w:before="100" w:after="100" w:line="240" w:lineRule="auto"/>
      <w:ind w:left="34"/>
    </w:pPr>
    <w:rPr>
      <w:rFonts w:ascii="Arial" w:eastAsiaTheme="minorHAnsi" w:hAnsi="Arial"/>
      <w:color w:val="3C3C3C"/>
      <w:sz w:val="24"/>
      <w:lang w:eastAsia="en-US"/>
    </w:rPr>
  </w:style>
  <w:style w:type="paragraph" w:customStyle="1" w:styleId="2F4AAD861CB444D889F22BBFA181A7AB">
    <w:name w:val="2F4AAD861CB444D889F22BBFA181A7AB"/>
    <w:rsid w:val="006D01A5"/>
    <w:pPr>
      <w:spacing w:before="100" w:after="100" w:line="240" w:lineRule="auto"/>
      <w:ind w:left="34"/>
    </w:pPr>
    <w:rPr>
      <w:rFonts w:ascii="Arial" w:eastAsiaTheme="minorHAnsi" w:hAnsi="Arial"/>
      <w:color w:val="3C3C3C"/>
      <w:sz w:val="24"/>
      <w:lang w:eastAsia="en-US"/>
    </w:rPr>
  </w:style>
  <w:style w:type="paragraph" w:customStyle="1" w:styleId="9F85CE1A12024D8A8CD3B5F92E25B4A8">
    <w:name w:val="9F85CE1A12024D8A8CD3B5F92E25B4A8"/>
    <w:rsid w:val="006D01A5"/>
    <w:pPr>
      <w:spacing w:before="100" w:after="100" w:line="240" w:lineRule="auto"/>
      <w:ind w:left="34"/>
    </w:pPr>
    <w:rPr>
      <w:rFonts w:ascii="Arial" w:eastAsiaTheme="minorHAnsi" w:hAnsi="Arial"/>
      <w:color w:val="3C3C3C"/>
      <w:sz w:val="24"/>
      <w:lang w:eastAsia="en-US"/>
    </w:rPr>
  </w:style>
  <w:style w:type="paragraph" w:customStyle="1" w:styleId="104A19FCBD354CA6ABA59556E594B7D3">
    <w:name w:val="104A19FCBD354CA6ABA59556E594B7D3"/>
    <w:rsid w:val="006D01A5"/>
    <w:pPr>
      <w:spacing w:before="100" w:after="100" w:line="240" w:lineRule="auto"/>
      <w:ind w:left="34"/>
    </w:pPr>
    <w:rPr>
      <w:rFonts w:ascii="Arial" w:eastAsiaTheme="minorHAnsi" w:hAnsi="Arial"/>
      <w:color w:val="3C3C3C"/>
      <w:sz w:val="24"/>
      <w:lang w:eastAsia="en-US"/>
    </w:rPr>
  </w:style>
  <w:style w:type="paragraph" w:customStyle="1" w:styleId="35489A66BA4F4979B19C6CE959E85467">
    <w:name w:val="35489A66BA4F4979B19C6CE959E85467"/>
    <w:rsid w:val="006D01A5"/>
    <w:pPr>
      <w:spacing w:after="170" w:line="240" w:lineRule="auto"/>
    </w:pPr>
    <w:rPr>
      <w:rFonts w:ascii="Arial" w:eastAsia="Calibri" w:hAnsi="Arial" w:cs="Times New Roman"/>
      <w:sz w:val="24"/>
      <w:lang w:eastAsia="en-US"/>
    </w:rPr>
  </w:style>
  <w:style w:type="paragraph" w:customStyle="1" w:styleId="0F675B23EAC547D8AEDC04E77E7C6547">
    <w:name w:val="0F675B23EAC547D8AEDC04E77E7C6547"/>
    <w:rsid w:val="006D01A5"/>
    <w:pPr>
      <w:spacing w:after="170" w:line="240" w:lineRule="auto"/>
    </w:pPr>
    <w:rPr>
      <w:rFonts w:ascii="Arial" w:eastAsia="Calibri" w:hAnsi="Arial" w:cs="Times New Roman"/>
      <w:sz w:val="24"/>
      <w:lang w:eastAsia="en-US"/>
    </w:rPr>
  </w:style>
  <w:style w:type="paragraph" w:customStyle="1" w:styleId="7025C4845FD94A6F9C02046C05A728EC">
    <w:name w:val="7025C4845FD94A6F9C02046C05A728EC"/>
    <w:rsid w:val="006D01A5"/>
    <w:pPr>
      <w:spacing w:after="170" w:line="240" w:lineRule="auto"/>
    </w:pPr>
    <w:rPr>
      <w:rFonts w:ascii="Arial" w:eastAsia="Calibri" w:hAnsi="Arial" w:cs="Times New Roman"/>
      <w:sz w:val="24"/>
      <w:lang w:eastAsia="en-US"/>
    </w:rPr>
  </w:style>
  <w:style w:type="paragraph" w:customStyle="1" w:styleId="1C7F5DFCFC944F7095A42F701E7E50A3">
    <w:name w:val="1C7F5DFCFC944F7095A42F701E7E50A3"/>
    <w:rsid w:val="006D01A5"/>
    <w:pPr>
      <w:spacing w:after="170" w:line="240" w:lineRule="auto"/>
    </w:pPr>
    <w:rPr>
      <w:rFonts w:ascii="Arial" w:eastAsia="Calibri" w:hAnsi="Arial" w:cs="Times New Roman"/>
      <w:sz w:val="24"/>
      <w:lang w:eastAsia="en-US"/>
    </w:rPr>
  </w:style>
  <w:style w:type="paragraph" w:customStyle="1" w:styleId="FD36B8E07A31480984F6275B3DD2702A">
    <w:name w:val="FD36B8E07A31480984F6275B3DD2702A"/>
    <w:rsid w:val="006D01A5"/>
    <w:pPr>
      <w:spacing w:after="170" w:line="240" w:lineRule="auto"/>
    </w:pPr>
    <w:rPr>
      <w:rFonts w:ascii="Arial" w:eastAsia="Calibri" w:hAnsi="Arial" w:cs="Times New Roman"/>
      <w:sz w:val="24"/>
      <w:lang w:eastAsia="en-US"/>
    </w:rPr>
  </w:style>
  <w:style w:type="paragraph" w:customStyle="1" w:styleId="0F23D1F6822345F2BAC0C2E198012515">
    <w:name w:val="0F23D1F6822345F2BAC0C2E198012515"/>
    <w:rsid w:val="006D01A5"/>
    <w:pPr>
      <w:spacing w:line="288" w:lineRule="auto"/>
    </w:pPr>
    <w:rPr>
      <w:rFonts w:ascii="Arial" w:eastAsiaTheme="minorHAnsi" w:hAnsi="Arial" w:cs="Arial"/>
      <w:color w:val="3C3C3C"/>
      <w:sz w:val="24"/>
      <w:szCs w:val="24"/>
      <w:lang w:eastAsia="en-US"/>
    </w:rPr>
  </w:style>
  <w:style w:type="paragraph" w:customStyle="1" w:styleId="E235F5D2DBAA497EAF7F2D85C4B34823">
    <w:name w:val="E235F5D2DBAA497EAF7F2D85C4B34823"/>
    <w:rsid w:val="006D01A5"/>
    <w:pPr>
      <w:spacing w:line="288" w:lineRule="auto"/>
    </w:pPr>
    <w:rPr>
      <w:rFonts w:ascii="Arial" w:eastAsiaTheme="minorHAnsi" w:hAnsi="Arial" w:cs="Arial"/>
      <w:color w:val="3C3C3C"/>
      <w:sz w:val="24"/>
      <w:szCs w:val="24"/>
      <w:lang w:eastAsia="en-US"/>
    </w:rPr>
  </w:style>
  <w:style w:type="paragraph" w:customStyle="1" w:styleId="6FC424EB2E084510BF70F92A87B8DD80">
    <w:name w:val="6FC424EB2E084510BF70F92A87B8DD80"/>
    <w:rsid w:val="006D01A5"/>
    <w:pPr>
      <w:spacing w:after="170" w:line="240" w:lineRule="auto"/>
    </w:pPr>
    <w:rPr>
      <w:rFonts w:ascii="Arial" w:eastAsia="Calibri" w:hAnsi="Arial" w:cs="Times New Roman"/>
      <w:sz w:val="24"/>
      <w:lang w:eastAsia="en-US"/>
    </w:rPr>
  </w:style>
  <w:style w:type="paragraph" w:customStyle="1" w:styleId="31AB97E3306F4A27B34E5B1CE1D8A518">
    <w:name w:val="31AB97E3306F4A27B34E5B1CE1D8A518"/>
    <w:rsid w:val="006D01A5"/>
    <w:pPr>
      <w:spacing w:after="170" w:line="240" w:lineRule="auto"/>
    </w:pPr>
    <w:rPr>
      <w:rFonts w:ascii="Arial" w:eastAsia="Calibri" w:hAnsi="Arial" w:cs="Times New Roman"/>
      <w:sz w:val="24"/>
      <w:lang w:eastAsia="en-US"/>
    </w:rPr>
  </w:style>
  <w:style w:type="paragraph" w:customStyle="1" w:styleId="C7F6762B12C9466A9DD40812877D7EFC3">
    <w:name w:val="C7F6762B12C9466A9DD40812877D7EFC3"/>
    <w:rsid w:val="006D01A5"/>
    <w:pPr>
      <w:spacing w:before="100" w:after="100" w:line="240" w:lineRule="auto"/>
      <w:ind w:left="34"/>
    </w:pPr>
    <w:rPr>
      <w:rFonts w:ascii="Arial" w:eastAsiaTheme="minorHAnsi" w:hAnsi="Arial"/>
      <w:color w:val="3C3C3C"/>
      <w:sz w:val="24"/>
      <w:lang w:eastAsia="en-US"/>
    </w:rPr>
  </w:style>
  <w:style w:type="paragraph" w:customStyle="1" w:styleId="0FDD77A6C6154301ABA8D7B1605071653">
    <w:name w:val="0FDD77A6C6154301ABA8D7B1605071653"/>
    <w:rsid w:val="006D01A5"/>
    <w:pPr>
      <w:spacing w:before="100" w:after="100" w:line="240" w:lineRule="auto"/>
      <w:ind w:left="34"/>
    </w:pPr>
    <w:rPr>
      <w:rFonts w:ascii="Arial" w:eastAsiaTheme="minorHAnsi" w:hAnsi="Arial"/>
      <w:color w:val="3C3C3C"/>
      <w:sz w:val="24"/>
      <w:lang w:eastAsia="en-US"/>
    </w:rPr>
  </w:style>
  <w:style w:type="paragraph" w:customStyle="1" w:styleId="54B78FDBEDD54D74BF833048E43CA7223">
    <w:name w:val="54B78FDBEDD54D74BF833048E43CA7223"/>
    <w:rsid w:val="006D01A5"/>
    <w:pPr>
      <w:spacing w:before="100" w:after="100" w:line="240" w:lineRule="auto"/>
      <w:ind w:left="34"/>
    </w:pPr>
    <w:rPr>
      <w:rFonts w:ascii="Arial" w:eastAsiaTheme="minorHAnsi" w:hAnsi="Arial"/>
      <w:color w:val="3C3C3C"/>
      <w:sz w:val="24"/>
      <w:lang w:eastAsia="en-US"/>
    </w:rPr>
  </w:style>
  <w:style w:type="paragraph" w:customStyle="1" w:styleId="855B9B5D59394C208F0217CCD13D9D043">
    <w:name w:val="855B9B5D59394C208F0217CCD13D9D043"/>
    <w:rsid w:val="006D01A5"/>
    <w:pPr>
      <w:spacing w:after="170" w:line="240" w:lineRule="auto"/>
    </w:pPr>
    <w:rPr>
      <w:rFonts w:ascii="Arial" w:eastAsia="Calibri" w:hAnsi="Arial" w:cs="Times New Roman"/>
      <w:sz w:val="24"/>
      <w:lang w:eastAsia="en-US"/>
    </w:rPr>
  </w:style>
  <w:style w:type="paragraph" w:customStyle="1" w:styleId="0BAAEBB1C896423380102342B249C8323">
    <w:name w:val="0BAAEBB1C896423380102342B249C8323"/>
    <w:rsid w:val="006D01A5"/>
    <w:pPr>
      <w:spacing w:after="170" w:line="240" w:lineRule="auto"/>
    </w:pPr>
    <w:rPr>
      <w:rFonts w:ascii="Arial" w:eastAsia="Calibri" w:hAnsi="Arial" w:cs="Times New Roman"/>
      <w:sz w:val="24"/>
      <w:lang w:eastAsia="en-US"/>
    </w:rPr>
  </w:style>
  <w:style w:type="paragraph" w:customStyle="1" w:styleId="FB32850302CD42C19134AC0D475131263">
    <w:name w:val="FB32850302CD42C19134AC0D475131263"/>
    <w:rsid w:val="006D01A5"/>
    <w:pPr>
      <w:spacing w:before="100" w:after="100" w:line="240" w:lineRule="auto"/>
      <w:ind w:left="34"/>
    </w:pPr>
    <w:rPr>
      <w:rFonts w:ascii="Arial" w:eastAsiaTheme="minorHAnsi" w:hAnsi="Arial"/>
      <w:color w:val="3C3C3C"/>
      <w:sz w:val="24"/>
      <w:lang w:eastAsia="en-US"/>
    </w:rPr>
  </w:style>
  <w:style w:type="paragraph" w:customStyle="1" w:styleId="BE3E7734AC294EE79432120DDF6850C41">
    <w:name w:val="BE3E7734AC294EE79432120DDF6850C41"/>
    <w:rsid w:val="006D01A5"/>
    <w:pPr>
      <w:spacing w:before="100" w:after="100" w:line="240" w:lineRule="auto"/>
      <w:ind w:left="34"/>
    </w:pPr>
    <w:rPr>
      <w:rFonts w:ascii="Arial" w:eastAsiaTheme="minorHAnsi" w:hAnsi="Arial"/>
      <w:color w:val="3C3C3C"/>
      <w:sz w:val="24"/>
      <w:lang w:eastAsia="en-US"/>
    </w:rPr>
  </w:style>
  <w:style w:type="paragraph" w:customStyle="1" w:styleId="B0EDCF6C6F404681957803A179A9FC9F1">
    <w:name w:val="B0EDCF6C6F404681957803A179A9FC9F1"/>
    <w:rsid w:val="006D01A5"/>
    <w:pPr>
      <w:spacing w:before="100" w:after="100" w:line="240" w:lineRule="auto"/>
      <w:ind w:left="34"/>
    </w:pPr>
    <w:rPr>
      <w:rFonts w:ascii="Arial" w:eastAsiaTheme="minorHAnsi" w:hAnsi="Arial"/>
      <w:color w:val="3C3C3C"/>
      <w:sz w:val="24"/>
      <w:lang w:eastAsia="en-US"/>
    </w:rPr>
  </w:style>
  <w:style w:type="paragraph" w:customStyle="1" w:styleId="770396B37CE04EC6ABF55C38FA3BD5AB1">
    <w:name w:val="770396B37CE04EC6ABF55C38FA3BD5AB1"/>
    <w:rsid w:val="006D01A5"/>
    <w:pPr>
      <w:spacing w:before="100" w:after="100" w:line="240" w:lineRule="auto"/>
      <w:ind w:left="34"/>
    </w:pPr>
    <w:rPr>
      <w:rFonts w:ascii="Arial" w:eastAsiaTheme="minorHAnsi" w:hAnsi="Arial"/>
      <w:color w:val="3C3C3C"/>
      <w:sz w:val="24"/>
      <w:lang w:eastAsia="en-US"/>
    </w:rPr>
  </w:style>
  <w:style w:type="paragraph" w:customStyle="1" w:styleId="BFB3857D5738464090994FA8DAC8D5E51">
    <w:name w:val="BFB3857D5738464090994FA8DAC8D5E51"/>
    <w:rsid w:val="006D01A5"/>
    <w:pPr>
      <w:spacing w:before="100" w:after="100" w:line="240" w:lineRule="auto"/>
      <w:ind w:left="34"/>
    </w:pPr>
    <w:rPr>
      <w:rFonts w:ascii="Arial" w:eastAsiaTheme="minorHAnsi" w:hAnsi="Arial"/>
      <w:color w:val="3C3C3C"/>
      <w:sz w:val="24"/>
      <w:lang w:eastAsia="en-US"/>
    </w:rPr>
  </w:style>
  <w:style w:type="paragraph" w:customStyle="1" w:styleId="A41915D5EE7E4CBAB567271C4667A86C1">
    <w:name w:val="A41915D5EE7E4CBAB567271C4667A86C1"/>
    <w:rsid w:val="006D01A5"/>
    <w:pPr>
      <w:spacing w:before="100" w:after="100" w:line="240" w:lineRule="auto"/>
      <w:ind w:left="34"/>
    </w:pPr>
    <w:rPr>
      <w:rFonts w:ascii="Arial" w:eastAsiaTheme="minorHAnsi" w:hAnsi="Arial"/>
      <w:color w:val="3C3C3C"/>
      <w:sz w:val="24"/>
      <w:lang w:eastAsia="en-US"/>
    </w:rPr>
  </w:style>
  <w:style w:type="paragraph" w:customStyle="1" w:styleId="A85568691D184F93AA0A210E7EBFEAC21">
    <w:name w:val="A85568691D184F93AA0A210E7EBFEAC21"/>
    <w:rsid w:val="006D01A5"/>
    <w:pPr>
      <w:spacing w:before="100" w:after="100" w:line="240" w:lineRule="auto"/>
      <w:ind w:left="34"/>
    </w:pPr>
    <w:rPr>
      <w:rFonts w:ascii="Arial" w:eastAsiaTheme="minorHAnsi" w:hAnsi="Arial"/>
      <w:color w:val="3C3C3C"/>
      <w:sz w:val="24"/>
      <w:lang w:eastAsia="en-US"/>
    </w:rPr>
  </w:style>
  <w:style w:type="paragraph" w:customStyle="1" w:styleId="2BEFC4B120FD4420B47F2EC028BE7CDB1">
    <w:name w:val="2BEFC4B120FD4420B47F2EC028BE7CDB1"/>
    <w:rsid w:val="006D01A5"/>
    <w:pPr>
      <w:spacing w:before="100" w:after="100" w:line="240" w:lineRule="auto"/>
      <w:ind w:left="34"/>
    </w:pPr>
    <w:rPr>
      <w:rFonts w:ascii="Arial" w:eastAsiaTheme="minorHAnsi" w:hAnsi="Arial"/>
      <w:color w:val="3C3C3C"/>
      <w:sz w:val="24"/>
      <w:lang w:eastAsia="en-US"/>
    </w:rPr>
  </w:style>
  <w:style w:type="paragraph" w:customStyle="1" w:styleId="D27B91FD682D4CB592AE4CCFED3419561">
    <w:name w:val="D27B91FD682D4CB592AE4CCFED3419561"/>
    <w:rsid w:val="006D01A5"/>
    <w:pPr>
      <w:spacing w:before="100" w:after="100" w:line="240" w:lineRule="auto"/>
      <w:ind w:left="34"/>
    </w:pPr>
    <w:rPr>
      <w:rFonts w:ascii="Arial" w:eastAsiaTheme="minorHAnsi" w:hAnsi="Arial"/>
      <w:color w:val="3C3C3C"/>
      <w:sz w:val="24"/>
      <w:lang w:eastAsia="en-US"/>
    </w:rPr>
  </w:style>
  <w:style w:type="paragraph" w:customStyle="1" w:styleId="A379A367C0794A899F3B6C530E91B1931">
    <w:name w:val="A379A367C0794A899F3B6C530E91B1931"/>
    <w:rsid w:val="006D01A5"/>
    <w:pPr>
      <w:spacing w:before="100" w:after="100" w:line="240" w:lineRule="auto"/>
      <w:ind w:left="34"/>
    </w:pPr>
    <w:rPr>
      <w:rFonts w:ascii="Arial" w:eastAsiaTheme="minorHAnsi" w:hAnsi="Arial"/>
      <w:color w:val="3C3C3C"/>
      <w:sz w:val="24"/>
      <w:lang w:eastAsia="en-US"/>
    </w:rPr>
  </w:style>
  <w:style w:type="paragraph" w:customStyle="1" w:styleId="B4457AAA3F7846CBAD30C291F1E5EC831">
    <w:name w:val="B4457AAA3F7846CBAD30C291F1E5EC831"/>
    <w:rsid w:val="006D01A5"/>
    <w:pPr>
      <w:spacing w:before="100" w:after="100" w:line="240" w:lineRule="auto"/>
      <w:ind w:left="34"/>
    </w:pPr>
    <w:rPr>
      <w:rFonts w:ascii="Arial" w:eastAsiaTheme="minorHAnsi" w:hAnsi="Arial"/>
      <w:color w:val="3C3C3C"/>
      <w:sz w:val="24"/>
      <w:lang w:eastAsia="en-US"/>
    </w:rPr>
  </w:style>
  <w:style w:type="paragraph" w:customStyle="1" w:styleId="6B67C0903D6C48C093D0C62A420620EB1">
    <w:name w:val="6B67C0903D6C48C093D0C62A420620EB1"/>
    <w:rsid w:val="006D01A5"/>
    <w:pPr>
      <w:spacing w:before="100" w:after="100" w:line="240" w:lineRule="auto"/>
      <w:ind w:left="34"/>
    </w:pPr>
    <w:rPr>
      <w:rFonts w:ascii="Arial" w:eastAsiaTheme="minorHAnsi" w:hAnsi="Arial"/>
      <w:color w:val="3C3C3C"/>
      <w:sz w:val="24"/>
      <w:lang w:eastAsia="en-US"/>
    </w:rPr>
  </w:style>
  <w:style w:type="paragraph" w:customStyle="1" w:styleId="4D70D80A64294A07B6D55AF3951583041">
    <w:name w:val="4D70D80A64294A07B6D55AF3951583041"/>
    <w:rsid w:val="006D01A5"/>
    <w:pPr>
      <w:spacing w:before="100" w:after="100" w:line="240" w:lineRule="auto"/>
      <w:ind w:left="34"/>
    </w:pPr>
    <w:rPr>
      <w:rFonts w:ascii="Arial" w:eastAsiaTheme="minorHAnsi" w:hAnsi="Arial"/>
      <w:color w:val="3C3C3C"/>
      <w:sz w:val="24"/>
      <w:lang w:eastAsia="en-US"/>
    </w:rPr>
  </w:style>
  <w:style w:type="paragraph" w:customStyle="1" w:styleId="2F4AAD861CB444D889F22BBFA181A7AB1">
    <w:name w:val="2F4AAD861CB444D889F22BBFA181A7AB1"/>
    <w:rsid w:val="006D01A5"/>
    <w:pPr>
      <w:spacing w:before="100" w:after="100" w:line="240" w:lineRule="auto"/>
      <w:ind w:left="34"/>
    </w:pPr>
    <w:rPr>
      <w:rFonts w:ascii="Arial" w:eastAsiaTheme="minorHAnsi" w:hAnsi="Arial"/>
      <w:color w:val="3C3C3C"/>
      <w:sz w:val="24"/>
      <w:lang w:eastAsia="en-US"/>
    </w:rPr>
  </w:style>
  <w:style w:type="paragraph" w:customStyle="1" w:styleId="9F85CE1A12024D8A8CD3B5F92E25B4A81">
    <w:name w:val="9F85CE1A12024D8A8CD3B5F92E25B4A81"/>
    <w:rsid w:val="006D01A5"/>
    <w:pPr>
      <w:spacing w:before="100" w:after="100" w:line="240" w:lineRule="auto"/>
      <w:ind w:left="34"/>
    </w:pPr>
    <w:rPr>
      <w:rFonts w:ascii="Arial" w:eastAsiaTheme="minorHAnsi" w:hAnsi="Arial"/>
      <w:color w:val="3C3C3C"/>
      <w:sz w:val="24"/>
      <w:lang w:eastAsia="en-US"/>
    </w:rPr>
  </w:style>
  <w:style w:type="paragraph" w:customStyle="1" w:styleId="104A19FCBD354CA6ABA59556E594B7D31">
    <w:name w:val="104A19FCBD354CA6ABA59556E594B7D31"/>
    <w:rsid w:val="006D01A5"/>
    <w:pPr>
      <w:spacing w:before="100" w:after="100" w:line="240" w:lineRule="auto"/>
      <w:ind w:left="34"/>
    </w:pPr>
    <w:rPr>
      <w:rFonts w:ascii="Arial" w:eastAsiaTheme="minorHAnsi" w:hAnsi="Arial"/>
      <w:color w:val="3C3C3C"/>
      <w:sz w:val="24"/>
      <w:lang w:eastAsia="en-US"/>
    </w:rPr>
  </w:style>
  <w:style w:type="paragraph" w:customStyle="1" w:styleId="35489A66BA4F4979B19C6CE959E854671">
    <w:name w:val="35489A66BA4F4979B19C6CE959E854671"/>
    <w:rsid w:val="006D01A5"/>
    <w:pPr>
      <w:spacing w:after="170" w:line="240" w:lineRule="auto"/>
    </w:pPr>
    <w:rPr>
      <w:rFonts w:ascii="Arial" w:eastAsia="Calibri" w:hAnsi="Arial" w:cs="Times New Roman"/>
      <w:sz w:val="24"/>
      <w:lang w:eastAsia="en-US"/>
    </w:rPr>
  </w:style>
  <w:style w:type="paragraph" w:customStyle="1" w:styleId="0F675B23EAC547D8AEDC04E77E7C65471">
    <w:name w:val="0F675B23EAC547D8AEDC04E77E7C65471"/>
    <w:rsid w:val="006D01A5"/>
    <w:pPr>
      <w:spacing w:after="170" w:line="240" w:lineRule="auto"/>
    </w:pPr>
    <w:rPr>
      <w:rFonts w:ascii="Arial" w:eastAsia="Calibri" w:hAnsi="Arial" w:cs="Times New Roman"/>
      <w:sz w:val="24"/>
      <w:lang w:eastAsia="en-US"/>
    </w:rPr>
  </w:style>
  <w:style w:type="paragraph" w:customStyle="1" w:styleId="7025C4845FD94A6F9C02046C05A728EC1">
    <w:name w:val="7025C4845FD94A6F9C02046C05A728EC1"/>
    <w:rsid w:val="006D01A5"/>
    <w:pPr>
      <w:spacing w:after="170" w:line="240" w:lineRule="auto"/>
    </w:pPr>
    <w:rPr>
      <w:rFonts w:ascii="Arial" w:eastAsia="Calibri" w:hAnsi="Arial" w:cs="Times New Roman"/>
      <w:sz w:val="24"/>
      <w:lang w:eastAsia="en-US"/>
    </w:rPr>
  </w:style>
  <w:style w:type="paragraph" w:customStyle="1" w:styleId="1C7F5DFCFC944F7095A42F701E7E50A31">
    <w:name w:val="1C7F5DFCFC944F7095A42F701E7E50A31"/>
    <w:rsid w:val="006D01A5"/>
    <w:pPr>
      <w:spacing w:after="170" w:line="240" w:lineRule="auto"/>
    </w:pPr>
    <w:rPr>
      <w:rFonts w:ascii="Arial" w:eastAsia="Calibri" w:hAnsi="Arial" w:cs="Times New Roman"/>
      <w:sz w:val="24"/>
      <w:lang w:eastAsia="en-US"/>
    </w:rPr>
  </w:style>
  <w:style w:type="paragraph" w:customStyle="1" w:styleId="FD36B8E07A31480984F6275B3DD2702A1">
    <w:name w:val="FD36B8E07A31480984F6275B3DD2702A1"/>
    <w:rsid w:val="006D01A5"/>
    <w:pPr>
      <w:spacing w:after="170" w:line="240" w:lineRule="auto"/>
    </w:pPr>
    <w:rPr>
      <w:rFonts w:ascii="Arial" w:eastAsia="Calibri" w:hAnsi="Arial" w:cs="Times New Roman"/>
      <w:sz w:val="24"/>
      <w:lang w:eastAsia="en-US"/>
    </w:rPr>
  </w:style>
  <w:style w:type="paragraph" w:customStyle="1" w:styleId="0F23D1F6822345F2BAC0C2E1980125151">
    <w:name w:val="0F23D1F6822345F2BAC0C2E1980125151"/>
    <w:rsid w:val="006D01A5"/>
    <w:pPr>
      <w:spacing w:line="288" w:lineRule="auto"/>
    </w:pPr>
    <w:rPr>
      <w:rFonts w:ascii="Arial" w:eastAsiaTheme="minorHAnsi" w:hAnsi="Arial" w:cs="Arial"/>
      <w:color w:val="3C3C3C"/>
      <w:sz w:val="24"/>
      <w:szCs w:val="24"/>
      <w:lang w:eastAsia="en-US"/>
    </w:rPr>
  </w:style>
  <w:style w:type="paragraph" w:customStyle="1" w:styleId="E235F5D2DBAA497EAF7F2D85C4B348231">
    <w:name w:val="E235F5D2DBAA497EAF7F2D85C4B348231"/>
    <w:rsid w:val="006D01A5"/>
    <w:pPr>
      <w:spacing w:line="288" w:lineRule="auto"/>
    </w:pPr>
    <w:rPr>
      <w:rFonts w:ascii="Arial" w:eastAsiaTheme="minorHAnsi" w:hAnsi="Arial" w:cs="Arial"/>
      <w:color w:val="3C3C3C"/>
      <w:sz w:val="24"/>
      <w:szCs w:val="24"/>
      <w:lang w:eastAsia="en-US"/>
    </w:rPr>
  </w:style>
  <w:style w:type="paragraph" w:customStyle="1" w:styleId="6FC424EB2E084510BF70F92A87B8DD801">
    <w:name w:val="6FC424EB2E084510BF70F92A87B8DD801"/>
    <w:rsid w:val="006D01A5"/>
    <w:pPr>
      <w:spacing w:after="170" w:line="240" w:lineRule="auto"/>
    </w:pPr>
    <w:rPr>
      <w:rFonts w:ascii="Arial" w:eastAsia="Calibri" w:hAnsi="Arial" w:cs="Times New Roman"/>
      <w:sz w:val="24"/>
      <w:lang w:eastAsia="en-US"/>
    </w:rPr>
  </w:style>
  <w:style w:type="paragraph" w:customStyle="1" w:styleId="31AB97E3306F4A27B34E5B1CE1D8A5181">
    <w:name w:val="31AB97E3306F4A27B34E5B1CE1D8A5181"/>
    <w:rsid w:val="006D01A5"/>
    <w:pPr>
      <w:spacing w:after="170" w:line="240" w:lineRule="auto"/>
    </w:pPr>
    <w:rPr>
      <w:rFonts w:ascii="Arial" w:eastAsia="Calibri" w:hAnsi="Arial" w:cs="Times New Roman"/>
      <w:sz w:val="24"/>
      <w:lang w:eastAsia="en-US"/>
    </w:rPr>
  </w:style>
  <w:style w:type="paragraph" w:customStyle="1" w:styleId="C7F6762B12C9466A9DD40812877D7EFC4">
    <w:name w:val="C7F6762B12C9466A9DD40812877D7EFC4"/>
    <w:rsid w:val="006D01A5"/>
    <w:pPr>
      <w:spacing w:before="100" w:after="100" w:line="240" w:lineRule="auto"/>
      <w:ind w:left="34"/>
    </w:pPr>
    <w:rPr>
      <w:rFonts w:ascii="Arial" w:eastAsiaTheme="minorHAnsi" w:hAnsi="Arial"/>
      <w:color w:val="3C3C3C"/>
      <w:sz w:val="24"/>
      <w:lang w:eastAsia="en-US"/>
    </w:rPr>
  </w:style>
  <w:style w:type="paragraph" w:customStyle="1" w:styleId="0FDD77A6C6154301ABA8D7B1605071654">
    <w:name w:val="0FDD77A6C6154301ABA8D7B1605071654"/>
    <w:rsid w:val="006D01A5"/>
    <w:pPr>
      <w:spacing w:before="100" w:after="100" w:line="240" w:lineRule="auto"/>
      <w:ind w:left="34"/>
    </w:pPr>
    <w:rPr>
      <w:rFonts w:ascii="Arial" w:eastAsiaTheme="minorHAnsi" w:hAnsi="Arial"/>
      <w:color w:val="3C3C3C"/>
      <w:sz w:val="24"/>
      <w:lang w:eastAsia="en-US"/>
    </w:rPr>
  </w:style>
  <w:style w:type="paragraph" w:customStyle="1" w:styleId="54B78FDBEDD54D74BF833048E43CA7224">
    <w:name w:val="54B78FDBEDD54D74BF833048E43CA7224"/>
    <w:rsid w:val="006D01A5"/>
    <w:pPr>
      <w:spacing w:before="100" w:after="100" w:line="240" w:lineRule="auto"/>
      <w:ind w:left="34"/>
    </w:pPr>
    <w:rPr>
      <w:rFonts w:ascii="Arial" w:eastAsiaTheme="minorHAnsi" w:hAnsi="Arial"/>
      <w:color w:val="3C3C3C"/>
      <w:sz w:val="24"/>
      <w:lang w:eastAsia="en-US"/>
    </w:rPr>
  </w:style>
  <w:style w:type="paragraph" w:customStyle="1" w:styleId="855B9B5D59394C208F0217CCD13D9D044">
    <w:name w:val="855B9B5D59394C208F0217CCD13D9D044"/>
    <w:rsid w:val="006D01A5"/>
    <w:pPr>
      <w:spacing w:after="170" w:line="240" w:lineRule="auto"/>
    </w:pPr>
    <w:rPr>
      <w:rFonts w:ascii="Arial" w:eastAsia="Calibri" w:hAnsi="Arial" w:cs="Times New Roman"/>
      <w:sz w:val="24"/>
      <w:lang w:eastAsia="en-US"/>
    </w:rPr>
  </w:style>
  <w:style w:type="paragraph" w:customStyle="1" w:styleId="0BAAEBB1C896423380102342B249C8324">
    <w:name w:val="0BAAEBB1C896423380102342B249C8324"/>
    <w:rsid w:val="006D01A5"/>
    <w:pPr>
      <w:spacing w:after="170" w:line="240" w:lineRule="auto"/>
    </w:pPr>
    <w:rPr>
      <w:rFonts w:ascii="Arial" w:eastAsia="Calibri" w:hAnsi="Arial" w:cs="Times New Roman"/>
      <w:sz w:val="24"/>
      <w:lang w:eastAsia="en-US"/>
    </w:rPr>
  </w:style>
  <w:style w:type="paragraph" w:customStyle="1" w:styleId="FB32850302CD42C19134AC0D475131264">
    <w:name w:val="FB32850302CD42C19134AC0D475131264"/>
    <w:rsid w:val="006D01A5"/>
    <w:pPr>
      <w:spacing w:before="100" w:after="100" w:line="240" w:lineRule="auto"/>
      <w:ind w:left="34"/>
    </w:pPr>
    <w:rPr>
      <w:rFonts w:ascii="Arial" w:eastAsiaTheme="minorHAnsi" w:hAnsi="Arial"/>
      <w:color w:val="3C3C3C"/>
      <w:sz w:val="24"/>
      <w:lang w:eastAsia="en-US"/>
    </w:rPr>
  </w:style>
  <w:style w:type="paragraph" w:customStyle="1" w:styleId="BE3E7734AC294EE79432120DDF6850C42">
    <w:name w:val="BE3E7734AC294EE79432120DDF6850C42"/>
    <w:rsid w:val="006D01A5"/>
    <w:pPr>
      <w:spacing w:before="100" w:after="100" w:line="240" w:lineRule="auto"/>
      <w:ind w:left="34"/>
    </w:pPr>
    <w:rPr>
      <w:rFonts w:ascii="Arial" w:eastAsiaTheme="minorHAnsi" w:hAnsi="Arial"/>
      <w:color w:val="3C3C3C"/>
      <w:sz w:val="24"/>
      <w:lang w:eastAsia="en-US"/>
    </w:rPr>
  </w:style>
  <w:style w:type="paragraph" w:customStyle="1" w:styleId="B0EDCF6C6F404681957803A179A9FC9F2">
    <w:name w:val="B0EDCF6C6F404681957803A179A9FC9F2"/>
    <w:rsid w:val="006D01A5"/>
    <w:pPr>
      <w:spacing w:before="100" w:after="100" w:line="240" w:lineRule="auto"/>
      <w:ind w:left="34"/>
    </w:pPr>
    <w:rPr>
      <w:rFonts w:ascii="Arial" w:eastAsiaTheme="minorHAnsi" w:hAnsi="Arial"/>
      <w:color w:val="3C3C3C"/>
      <w:sz w:val="24"/>
      <w:lang w:eastAsia="en-US"/>
    </w:rPr>
  </w:style>
  <w:style w:type="paragraph" w:customStyle="1" w:styleId="770396B37CE04EC6ABF55C38FA3BD5AB2">
    <w:name w:val="770396B37CE04EC6ABF55C38FA3BD5AB2"/>
    <w:rsid w:val="006D01A5"/>
    <w:pPr>
      <w:spacing w:before="100" w:after="100" w:line="240" w:lineRule="auto"/>
      <w:ind w:left="34"/>
    </w:pPr>
    <w:rPr>
      <w:rFonts w:ascii="Arial" w:eastAsiaTheme="minorHAnsi" w:hAnsi="Arial"/>
      <w:color w:val="3C3C3C"/>
      <w:sz w:val="24"/>
      <w:lang w:eastAsia="en-US"/>
    </w:rPr>
  </w:style>
  <w:style w:type="paragraph" w:customStyle="1" w:styleId="BFB3857D5738464090994FA8DAC8D5E52">
    <w:name w:val="BFB3857D5738464090994FA8DAC8D5E52"/>
    <w:rsid w:val="006D01A5"/>
    <w:pPr>
      <w:spacing w:before="100" w:after="100" w:line="240" w:lineRule="auto"/>
      <w:ind w:left="34"/>
    </w:pPr>
    <w:rPr>
      <w:rFonts w:ascii="Arial" w:eastAsiaTheme="minorHAnsi" w:hAnsi="Arial"/>
      <w:color w:val="3C3C3C"/>
      <w:sz w:val="24"/>
      <w:lang w:eastAsia="en-US"/>
    </w:rPr>
  </w:style>
  <w:style w:type="paragraph" w:customStyle="1" w:styleId="A41915D5EE7E4CBAB567271C4667A86C2">
    <w:name w:val="A41915D5EE7E4CBAB567271C4667A86C2"/>
    <w:rsid w:val="006D01A5"/>
    <w:pPr>
      <w:spacing w:before="100" w:after="100" w:line="240" w:lineRule="auto"/>
      <w:ind w:left="34"/>
    </w:pPr>
    <w:rPr>
      <w:rFonts w:ascii="Arial" w:eastAsiaTheme="minorHAnsi" w:hAnsi="Arial"/>
      <w:color w:val="3C3C3C"/>
      <w:sz w:val="24"/>
      <w:lang w:eastAsia="en-US"/>
    </w:rPr>
  </w:style>
  <w:style w:type="paragraph" w:customStyle="1" w:styleId="A85568691D184F93AA0A210E7EBFEAC22">
    <w:name w:val="A85568691D184F93AA0A210E7EBFEAC22"/>
    <w:rsid w:val="006D01A5"/>
    <w:pPr>
      <w:spacing w:before="100" w:after="100" w:line="240" w:lineRule="auto"/>
      <w:ind w:left="34"/>
    </w:pPr>
    <w:rPr>
      <w:rFonts w:ascii="Arial" w:eastAsiaTheme="minorHAnsi" w:hAnsi="Arial"/>
      <w:color w:val="3C3C3C"/>
      <w:sz w:val="24"/>
      <w:lang w:eastAsia="en-US"/>
    </w:rPr>
  </w:style>
  <w:style w:type="paragraph" w:customStyle="1" w:styleId="2BEFC4B120FD4420B47F2EC028BE7CDB2">
    <w:name w:val="2BEFC4B120FD4420B47F2EC028BE7CDB2"/>
    <w:rsid w:val="006D01A5"/>
    <w:pPr>
      <w:spacing w:before="100" w:after="100" w:line="240" w:lineRule="auto"/>
      <w:ind w:left="34"/>
    </w:pPr>
    <w:rPr>
      <w:rFonts w:ascii="Arial" w:eastAsiaTheme="minorHAnsi" w:hAnsi="Arial"/>
      <w:color w:val="3C3C3C"/>
      <w:sz w:val="24"/>
      <w:lang w:eastAsia="en-US"/>
    </w:rPr>
  </w:style>
  <w:style w:type="paragraph" w:customStyle="1" w:styleId="D27B91FD682D4CB592AE4CCFED3419562">
    <w:name w:val="D27B91FD682D4CB592AE4CCFED3419562"/>
    <w:rsid w:val="006D01A5"/>
    <w:pPr>
      <w:spacing w:before="100" w:after="100" w:line="240" w:lineRule="auto"/>
      <w:ind w:left="34"/>
    </w:pPr>
    <w:rPr>
      <w:rFonts w:ascii="Arial" w:eastAsiaTheme="minorHAnsi" w:hAnsi="Arial"/>
      <w:color w:val="3C3C3C"/>
      <w:sz w:val="24"/>
      <w:lang w:eastAsia="en-US"/>
    </w:rPr>
  </w:style>
  <w:style w:type="paragraph" w:customStyle="1" w:styleId="A379A367C0794A899F3B6C530E91B1932">
    <w:name w:val="A379A367C0794A899F3B6C530E91B1932"/>
    <w:rsid w:val="006D01A5"/>
    <w:pPr>
      <w:spacing w:before="100" w:after="100" w:line="240" w:lineRule="auto"/>
      <w:ind w:left="34"/>
    </w:pPr>
    <w:rPr>
      <w:rFonts w:ascii="Arial" w:eastAsiaTheme="minorHAnsi" w:hAnsi="Arial"/>
      <w:color w:val="3C3C3C"/>
      <w:sz w:val="24"/>
      <w:lang w:eastAsia="en-US"/>
    </w:rPr>
  </w:style>
  <w:style w:type="paragraph" w:customStyle="1" w:styleId="B4457AAA3F7846CBAD30C291F1E5EC832">
    <w:name w:val="B4457AAA3F7846CBAD30C291F1E5EC832"/>
    <w:rsid w:val="006D01A5"/>
    <w:pPr>
      <w:spacing w:before="100" w:after="100" w:line="240" w:lineRule="auto"/>
      <w:ind w:left="34"/>
    </w:pPr>
    <w:rPr>
      <w:rFonts w:ascii="Arial" w:eastAsiaTheme="minorHAnsi" w:hAnsi="Arial"/>
      <w:color w:val="3C3C3C"/>
      <w:sz w:val="24"/>
      <w:lang w:eastAsia="en-US"/>
    </w:rPr>
  </w:style>
  <w:style w:type="paragraph" w:customStyle="1" w:styleId="6B67C0903D6C48C093D0C62A420620EB2">
    <w:name w:val="6B67C0903D6C48C093D0C62A420620EB2"/>
    <w:rsid w:val="006D01A5"/>
    <w:pPr>
      <w:spacing w:before="100" w:after="100" w:line="240" w:lineRule="auto"/>
      <w:ind w:left="34"/>
    </w:pPr>
    <w:rPr>
      <w:rFonts w:ascii="Arial" w:eastAsiaTheme="minorHAnsi" w:hAnsi="Arial"/>
      <w:color w:val="3C3C3C"/>
      <w:sz w:val="24"/>
      <w:lang w:eastAsia="en-US"/>
    </w:rPr>
  </w:style>
  <w:style w:type="paragraph" w:customStyle="1" w:styleId="4D70D80A64294A07B6D55AF3951583042">
    <w:name w:val="4D70D80A64294A07B6D55AF3951583042"/>
    <w:rsid w:val="006D01A5"/>
    <w:pPr>
      <w:spacing w:before="100" w:after="100" w:line="240" w:lineRule="auto"/>
      <w:ind w:left="34"/>
    </w:pPr>
    <w:rPr>
      <w:rFonts w:ascii="Arial" w:eastAsiaTheme="minorHAnsi" w:hAnsi="Arial"/>
      <w:color w:val="3C3C3C"/>
      <w:sz w:val="24"/>
      <w:lang w:eastAsia="en-US"/>
    </w:rPr>
  </w:style>
  <w:style w:type="paragraph" w:customStyle="1" w:styleId="2F4AAD861CB444D889F22BBFA181A7AB2">
    <w:name w:val="2F4AAD861CB444D889F22BBFA181A7AB2"/>
    <w:rsid w:val="006D01A5"/>
    <w:pPr>
      <w:spacing w:before="100" w:after="100" w:line="240" w:lineRule="auto"/>
      <w:ind w:left="34"/>
    </w:pPr>
    <w:rPr>
      <w:rFonts w:ascii="Arial" w:eastAsiaTheme="minorHAnsi" w:hAnsi="Arial"/>
      <w:color w:val="3C3C3C"/>
      <w:sz w:val="24"/>
      <w:lang w:eastAsia="en-US"/>
    </w:rPr>
  </w:style>
  <w:style w:type="paragraph" w:customStyle="1" w:styleId="9F85CE1A12024D8A8CD3B5F92E25B4A82">
    <w:name w:val="9F85CE1A12024D8A8CD3B5F92E25B4A82"/>
    <w:rsid w:val="006D01A5"/>
    <w:pPr>
      <w:spacing w:before="100" w:after="100" w:line="240" w:lineRule="auto"/>
      <w:ind w:left="34"/>
    </w:pPr>
    <w:rPr>
      <w:rFonts w:ascii="Arial" w:eastAsiaTheme="minorHAnsi" w:hAnsi="Arial"/>
      <w:color w:val="3C3C3C"/>
      <w:sz w:val="24"/>
      <w:lang w:eastAsia="en-US"/>
    </w:rPr>
  </w:style>
  <w:style w:type="paragraph" w:customStyle="1" w:styleId="104A19FCBD354CA6ABA59556E594B7D32">
    <w:name w:val="104A19FCBD354CA6ABA59556E594B7D32"/>
    <w:rsid w:val="006D01A5"/>
    <w:pPr>
      <w:spacing w:before="100" w:after="100" w:line="240" w:lineRule="auto"/>
      <w:ind w:left="34"/>
    </w:pPr>
    <w:rPr>
      <w:rFonts w:ascii="Arial" w:eastAsiaTheme="minorHAnsi" w:hAnsi="Arial"/>
      <w:color w:val="3C3C3C"/>
      <w:sz w:val="24"/>
      <w:lang w:eastAsia="en-US"/>
    </w:rPr>
  </w:style>
  <w:style w:type="paragraph" w:customStyle="1" w:styleId="35489A66BA4F4979B19C6CE959E854672">
    <w:name w:val="35489A66BA4F4979B19C6CE959E854672"/>
    <w:rsid w:val="006D01A5"/>
    <w:pPr>
      <w:spacing w:after="170" w:line="240" w:lineRule="auto"/>
    </w:pPr>
    <w:rPr>
      <w:rFonts w:ascii="Arial" w:eastAsia="Calibri" w:hAnsi="Arial" w:cs="Times New Roman"/>
      <w:sz w:val="24"/>
      <w:lang w:eastAsia="en-US"/>
    </w:rPr>
  </w:style>
  <w:style w:type="paragraph" w:customStyle="1" w:styleId="0F675B23EAC547D8AEDC04E77E7C65472">
    <w:name w:val="0F675B23EAC547D8AEDC04E77E7C65472"/>
    <w:rsid w:val="006D01A5"/>
    <w:pPr>
      <w:spacing w:after="170" w:line="240" w:lineRule="auto"/>
    </w:pPr>
    <w:rPr>
      <w:rFonts w:ascii="Arial" w:eastAsia="Calibri" w:hAnsi="Arial" w:cs="Times New Roman"/>
      <w:sz w:val="24"/>
      <w:lang w:eastAsia="en-US"/>
    </w:rPr>
  </w:style>
  <w:style w:type="paragraph" w:customStyle="1" w:styleId="7025C4845FD94A6F9C02046C05A728EC2">
    <w:name w:val="7025C4845FD94A6F9C02046C05A728EC2"/>
    <w:rsid w:val="006D01A5"/>
    <w:pPr>
      <w:spacing w:after="170" w:line="240" w:lineRule="auto"/>
    </w:pPr>
    <w:rPr>
      <w:rFonts w:ascii="Arial" w:eastAsia="Calibri" w:hAnsi="Arial" w:cs="Times New Roman"/>
      <w:sz w:val="24"/>
      <w:lang w:eastAsia="en-US"/>
    </w:rPr>
  </w:style>
  <w:style w:type="paragraph" w:customStyle="1" w:styleId="1C7F5DFCFC944F7095A42F701E7E50A32">
    <w:name w:val="1C7F5DFCFC944F7095A42F701E7E50A32"/>
    <w:rsid w:val="006D01A5"/>
    <w:pPr>
      <w:spacing w:after="170" w:line="240" w:lineRule="auto"/>
    </w:pPr>
    <w:rPr>
      <w:rFonts w:ascii="Arial" w:eastAsia="Calibri" w:hAnsi="Arial" w:cs="Times New Roman"/>
      <w:sz w:val="24"/>
      <w:lang w:eastAsia="en-US"/>
    </w:rPr>
  </w:style>
  <w:style w:type="paragraph" w:customStyle="1" w:styleId="FD36B8E07A31480984F6275B3DD2702A2">
    <w:name w:val="FD36B8E07A31480984F6275B3DD2702A2"/>
    <w:rsid w:val="006D01A5"/>
    <w:pPr>
      <w:spacing w:after="170" w:line="240" w:lineRule="auto"/>
    </w:pPr>
    <w:rPr>
      <w:rFonts w:ascii="Arial" w:eastAsia="Calibri" w:hAnsi="Arial" w:cs="Times New Roman"/>
      <w:sz w:val="24"/>
      <w:lang w:eastAsia="en-US"/>
    </w:rPr>
  </w:style>
  <w:style w:type="paragraph" w:customStyle="1" w:styleId="0F23D1F6822345F2BAC0C2E1980125152">
    <w:name w:val="0F23D1F6822345F2BAC0C2E1980125152"/>
    <w:rsid w:val="006D01A5"/>
    <w:pPr>
      <w:spacing w:line="288" w:lineRule="auto"/>
    </w:pPr>
    <w:rPr>
      <w:rFonts w:ascii="Arial" w:eastAsiaTheme="minorHAnsi" w:hAnsi="Arial" w:cs="Arial"/>
      <w:color w:val="3C3C3C"/>
      <w:sz w:val="24"/>
      <w:szCs w:val="24"/>
      <w:lang w:eastAsia="en-US"/>
    </w:rPr>
  </w:style>
  <w:style w:type="paragraph" w:customStyle="1" w:styleId="E235F5D2DBAA497EAF7F2D85C4B348232">
    <w:name w:val="E235F5D2DBAA497EAF7F2D85C4B348232"/>
    <w:rsid w:val="006D01A5"/>
    <w:pPr>
      <w:spacing w:line="288" w:lineRule="auto"/>
    </w:pPr>
    <w:rPr>
      <w:rFonts w:ascii="Arial" w:eastAsiaTheme="minorHAnsi" w:hAnsi="Arial" w:cs="Arial"/>
      <w:color w:val="3C3C3C"/>
      <w:sz w:val="24"/>
      <w:szCs w:val="24"/>
      <w:lang w:eastAsia="en-US"/>
    </w:rPr>
  </w:style>
  <w:style w:type="paragraph" w:customStyle="1" w:styleId="C7F6762B12C9466A9DD40812877D7EFC5">
    <w:name w:val="C7F6762B12C9466A9DD40812877D7EFC5"/>
    <w:rsid w:val="006D01A5"/>
    <w:pPr>
      <w:spacing w:before="100" w:after="100" w:line="240" w:lineRule="auto"/>
      <w:ind w:left="34"/>
    </w:pPr>
    <w:rPr>
      <w:rFonts w:ascii="Arial" w:eastAsiaTheme="minorHAnsi" w:hAnsi="Arial"/>
      <w:color w:val="3C3C3C"/>
      <w:sz w:val="24"/>
      <w:lang w:eastAsia="en-US"/>
    </w:rPr>
  </w:style>
  <w:style w:type="paragraph" w:customStyle="1" w:styleId="0FDD77A6C6154301ABA8D7B1605071655">
    <w:name w:val="0FDD77A6C6154301ABA8D7B1605071655"/>
    <w:rsid w:val="006D01A5"/>
    <w:pPr>
      <w:spacing w:before="100" w:after="100" w:line="240" w:lineRule="auto"/>
      <w:ind w:left="34"/>
    </w:pPr>
    <w:rPr>
      <w:rFonts w:ascii="Arial" w:eastAsiaTheme="minorHAnsi" w:hAnsi="Arial"/>
      <w:color w:val="3C3C3C"/>
      <w:sz w:val="24"/>
      <w:lang w:eastAsia="en-US"/>
    </w:rPr>
  </w:style>
  <w:style w:type="paragraph" w:customStyle="1" w:styleId="54B78FDBEDD54D74BF833048E43CA7225">
    <w:name w:val="54B78FDBEDD54D74BF833048E43CA7225"/>
    <w:rsid w:val="006D01A5"/>
    <w:pPr>
      <w:spacing w:before="100" w:after="100" w:line="240" w:lineRule="auto"/>
      <w:ind w:left="34"/>
    </w:pPr>
    <w:rPr>
      <w:rFonts w:ascii="Arial" w:eastAsiaTheme="minorHAnsi" w:hAnsi="Arial"/>
      <w:color w:val="3C3C3C"/>
      <w:sz w:val="24"/>
      <w:lang w:eastAsia="en-US"/>
    </w:rPr>
  </w:style>
  <w:style w:type="paragraph" w:customStyle="1" w:styleId="855B9B5D59394C208F0217CCD13D9D045">
    <w:name w:val="855B9B5D59394C208F0217CCD13D9D045"/>
    <w:rsid w:val="006D01A5"/>
    <w:pPr>
      <w:spacing w:after="170" w:line="240" w:lineRule="auto"/>
    </w:pPr>
    <w:rPr>
      <w:rFonts w:ascii="Arial" w:eastAsia="Calibri" w:hAnsi="Arial" w:cs="Times New Roman"/>
      <w:sz w:val="24"/>
      <w:lang w:eastAsia="en-US"/>
    </w:rPr>
  </w:style>
  <w:style w:type="paragraph" w:customStyle="1" w:styleId="0BAAEBB1C896423380102342B249C8325">
    <w:name w:val="0BAAEBB1C896423380102342B249C8325"/>
    <w:rsid w:val="006D01A5"/>
    <w:pPr>
      <w:spacing w:after="170" w:line="240" w:lineRule="auto"/>
    </w:pPr>
    <w:rPr>
      <w:rFonts w:ascii="Arial" w:eastAsia="Calibri" w:hAnsi="Arial" w:cs="Times New Roman"/>
      <w:sz w:val="24"/>
      <w:lang w:eastAsia="en-US"/>
    </w:rPr>
  </w:style>
  <w:style w:type="paragraph" w:customStyle="1" w:styleId="FB32850302CD42C19134AC0D475131265">
    <w:name w:val="FB32850302CD42C19134AC0D475131265"/>
    <w:rsid w:val="006D01A5"/>
    <w:pPr>
      <w:spacing w:before="100" w:after="100" w:line="240" w:lineRule="auto"/>
      <w:ind w:left="34"/>
    </w:pPr>
    <w:rPr>
      <w:rFonts w:ascii="Arial" w:eastAsiaTheme="minorHAnsi" w:hAnsi="Arial"/>
      <w:color w:val="3C3C3C"/>
      <w:sz w:val="24"/>
      <w:lang w:eastAsia="en-US"/>
    </w:rPr>
  </w:style>
  <w:style w:type="paragraph" w:customStyle="1" w:styleId="BE3E7734AC294EE79432120DDF6850C43">
    <w:name w:val="BE3E7734AC294EE79432120DDF6850C43"/>
    <w:rsid w:val="006D01A5"/>
    <w:pPr>
      <w:spacing w:before="100" w:after="100" w:line="240" w:lineRule="auto"/>
      <w:ind w:left="34"/>
    </w:pPr>
    <w:rPr>
      <w:rFonts w:ascii="Arial" w:eastAsiaTheme="minorHAnsi" w:hAnsi="Arial"/>
      <w:color w:val="3C3C3C"/>
      <w:sz w:val="24"/>
      <w:lang w:eastAsia="en-US"/>
    </w:rPr>
  </w:style>
  <w:style w:type="paragraph" w:customStyle="1" w:styleId="B0EDCF6C6F404681957803A179A9FC9F3">
    <w:name w:val="B0EDCF6C6F404681957803A179A9FC9F3"/>
    <w:rsid w:val="006D01A5"/>
    <w:pPr>
      <w:spacing w:before="100" w:after="100" w:line="240" w:lineRule="auto"/>
      <w:ind w:left="34"/>
    </w:pPr>
    <w:rPr>
      <w:rFonts w:ascii="Arial" w:eastAsiaTheme="minorHAnsi" w:hAnsi="Arial"/>
      <w:color w:val="3C3C3C"/>
      <w:sz w:val="24"/>
      <w:lang w:eastAsia="en-US"/>
    </w:rPr>
  </w:style>
  <w:style w:type="paragraph" w:customStyle="1" w:styleId="770396B37CE04EC6ABF55C38FA3BD5AB3">
    <w:name w:val="770396B37CE04EC6ABF55C38FA3BD5AB3"/>
    <w:rsid w:val="006D01A5"/>
    <w:pPr>
      <w:spacing w:before="100" w:after="100" w:line="240" w:lineRule="auto"/>
      <w:ind w:left="34"/>
    </w:pPr>
    <w:rPr>
      <w:rFonts w:ascii="Arial" w:eastAsiaTheme="minorHAnsi" w:hAnsi="Arial"/>
      <w:color w:val="3C3C3C"/>
      <w:sz w:val="24"/>
      <w:lang w:eastAsia="en-US"/>
    </w:rPr>
  </w:style>
  <w:style w:type="paragraph" w:customStyle="1" w:styleId="BFB3857D5738464090994FA8DAC8D5E53">
    <w:name w:val="BFB3857D5738464090994FA8DAC8D5E53"/>
    <w:rsid w:val="006D01A5"/>
    <w:pPr>
      <w:spacing w:before="100" w:after="100" w:line="240" w:lineRule="auto"/>
      <w:ind w:left="34"/>
    </w:pPr>
    <w:rPr>
      <w:rFonts w:ascii="Arial" w:eastAsiaTheme="minorHAnsi" w:hAnsi="Arial"/>
      <w:color w:val="3C3C3C"/>
      <w:sz w:val="24"/>
      <w:lang w:eastAsia="en-US"/>
    </w:rPr>
  </w:style>
  <w:style w:type="paragraph" w:customStyle="1" w:styleId="A41915D5EE7E4CBAB567271C4667A86C3">
    <w:name w:val="A41915D5EE7E4CBAB567271C4667A86C3"/>
    <w:rsid w:val="006D01A5"/>
    <w:pPr>
      <w:spacing w:before="100" w:after="100" w:line="240" w:lineRule="auto"/>
      <w:ind w:left="34"/>
    </w:pPr>
    <w:rPr>
      <w:rFonts w:ascii="Arial" w:eastAsiaTheme="minorHAnsi" w:hAnsi="Arial"/>
      <w:color w:val="3C3C3C"/>
      <w:sz w:val="24"/>
      <w:lang w:eastAsia="en-US"/>
    </w:rPr>
  </w:style>
  <w:style w:type="paragraph" w:customStyle="1" w:styleId="A85568691D184F93AA0A210E7EBFEAC23">
    <w:name w:val="A85568691D184F93AA0A210E7EBFEAC23"/>
    <w:rsid w:val="006D01A5"/>
    <w:pPr>
      <w:spacing w:before="100" w:after="100" w:line="240" w:lineRule="auto"/>
      <w:ind w:left="34"/>
    </w:pPr>
    <w:rPr>
      <w:rFonts w:ascii="Arial" w:eastAsiaTheme="minorHAnsi" w:hAnsi="Arial"/>
      <w:color w:val="3C3C3C"/>
      <w:sz w:val="24"/>
      <w:lang w:eastAsia="en-US"/>
    </w:rPr>
  </w:style>
  <w:style w:type="paragraph" w:customStyle="1" w:styleId="2BEFC4B120FD4420B47F2EC028BE7CDB3">
    <w:name w:val="2BEFC4B120FD4420B47F2EC028BE7CDB3"/>
    <w:rsid w:val="006D01A5"/>
    <w:pPr>
      <w:spacing w:before="100" w:after="100" w:line="240" w:lineRule="auto"/>
      <w:ind w:left="34"/>
    </w:pPr>
    <w:rPr>
      <w:rFonts w:ascii="Arial" w:eastAsiaTheme="minorHAnsi" w:hAnsi="Arial"/>
      <w:color w:val="3C3C3C"/>
      <w:sz w:val="24"/>
      <w:lang w:eastAsia="en-US"/>
    </w:rPr>
  </w:style>
  <w:style w:type="paragraph" w:customStyle="1" w:styleId="D27B91FD682D4CB592AE4CCFED3419563">
    <w:name w:val="D27B91FD682D4CB592AE4CCFED3419563"/>
    <w:rsid w:val="006D01A5"/>
    <w:pPr>
      <w:spacing w:before="100" w:after="100" w:line="240" w:lineRule="auto"/>
      <w:ind w:left="34"/>
    </w:pPr>
    <w:rPr>
      <w:rFonts w:ascii="Arial" w:eastAsiaTheme="minorHAnsi" w:hAnsi="Arial"/>
      <w:color w:val="3C3C3C"/>
      <w:sz w:val="24"/>
      <w:lang w:eastAsia="en-US"/>
    </w:rPr>
  </w:style>
  <w:style w:type="paragraph" w:customStyle="1" w:styleId="A379A367C0794A899F3B6C530E91B1933">
    <w:name w:val="A379A367C0794A899F3B6C530E91B1933"/>
    <w:rsid w:val="006D01A5"/>
    <w:pPr>
      <w:spacing w:before="100" w:after="100" w:line="240" w:lineRule="auto"/>
      <w:ind w:left="34"/>
    </w:pPr>
    <w:rPr>
      <w:rFonts w:ascii="Arial" w:eastAsiaTheme="minorHAnsi" w:hAnsi="Arial"/>
      <w:color w:val="3C3C3C"/>
      <w:sz w:val="24"/>
      <w:lang w:eastAsia="en-US"/>
    </w:rPr>
  </w:style>
  <w:style w:type="paragraph" w:customStyle="1" w:styleId="B4457AAA3F7846CBAD30C291F1E5EC833">
    <w:name w:val="B4457AAA3F7846CBAD30C291F1E5EC833"/>
    <w:rsid w:val="006D01A5"/>
    <w:pPr>
      <w:spacing w:before="100" w:after="100" w:line="240" w:lineRule="auto"/>
      <w:ind w:left="34"/>
    </w:pPr>
    <w:rPr>
      <w:rFonts w:ascii="Arial" w:eastAsiaTheme="minorHAnsi" w:hAnsi="Arial"/>
      <w:color w:val="3C3C3C"/>
      <w:sz w:val="24"/>
      <w:lang w:eastAsia="en-US"/>
    </w:rPr>
  </w:style>
  <w:style w:type="paragraph" w:customStyle="1" w:styleId="6B67C0903D6C48C093D0C62A420620EB3">
    <w:name w:val="6B67C0903D6C48C093D0C62A420620EB3"/>
    <w:rsid w:val="006D01A5"/>
    <w:pPr>
      <w:spacing w:before="100" w:after="100" w:line="240" w:lineRule="auto"/>
      <w:ind w:left="34"/>
    </w:pPr>
    <w:rPr>
      <w:rFonts w:ascii="Arial" w:eastAsiaTheme="minorHAnsi" w:hAnsi="Arial"/>
      <w:color w:val="3C3C3C"/>
      <w:sz w:val="24"/>
      <w:lang w:eastAsia="en-US"/>
    </w:rPr>
  </w:style>
  <w:style w:type="paragraph" w:customStyle="1" w:styleId="4D70D80A64294A07B6D55AF3951583043">
    <w:name w:val="4D70D80A64294A07B6D55AF3951583043"/>
    <w:rsid w:val="006D01A5"/>
    <w:pPr>
      <w:spacing w:before="100" w:after="100" w:line="240" w:lineRule="auto"/>
      <w:ind w:left="34"/>
    </w:pPr>
    <w:rPr>
      <w:rFonts w:ascii="Arial" w:eastAsiaTheme="minorHAnsi" w:hAnsi="Arial"/>
      <w:color w:val="3C3C3C"/>
      <w:sz w:val="24"/>
      <w:lang w:eastAsia="en-US"/>
    </w:rPr>
  </w:style>
  <w:style w:type="paragraph" w:customStyle="1" w:styleId="2F4AAD861CB444D889F22BBFA181A7AB3">
    <w:name w:val="2F4AAD861CB444D889F22BBFA181A7AB3"/>
    <w:rsid w:val="006D01A5"/>
    <w:pPr>
      <w:spacing w:before="100" w:after="100" w:line="240" w:lineRule="auto"/>
      <w:ind w:left="34"/>
    </w:pPr>
    <w:rPr>
      <w:rFonts w:ascii="Arial" w:eastAsiaTheme="minorHAnsi" w:hAnsi="Arial"/>
      <w:color w:val="3C3C3C"/>
      <w:sz w:val="24"/>
      <w:lang w:eastAsia="en-US"/>
    </w:rPr>
  </w:style>
  <w:style w:type="paragraph" w:customStyle="1" w:styleId="9F85CE1A12024D8A8CD3B5F92E25B4A83">
    <w:name w:val="9F85CE1A12024D8A8CD3B5F92E25B4A83"/>
    <w:rsid w:val="006D01A5"/>
    <w:pPr>
      <w:spacing w:before="100" w:after="100" w:line="240" w:lineRule="auto"/>
      <w:ind w:left="34"/>
    </w:pPr>
    <w:rPr>
      <w:rFonts w:ascii="Arial" w:eastAsiaTheme="minorHAnsi" w:hAnsi="Arial"/>
      <w:color w:val="3C3C3C"/>
      <w:sz w:val="24"/>
      <w:lang w:eastAsia="en-US"/>
    </w:rPr>
  </w:style>
  <w:style w:type="paragraph" w:customStyle="1" w:styleId="104A19FCBD354CA6ABA59556E594B7D33">
    <w:name w:val="104A19FCBD354CA6ABA59556E594B7D33"/>
    <w:rsid w:val="006D01A5"/>
    <w:pPr>
      <w:spacing w:before="100" w:after="100" w:line="240" w:lineRule="auto"/>
      <w:ind w:left="34"/>
    </w:pPr>
    <w:rPr>
      <w:rFonts w:ascii="Arial" w:eastAsiaTheme="minorHAnsi" w:hAnsi="Arial"/>
      <w:color w:val="3C3C3C"/>
      <w:sz w:val="24"/>
      <w:lang w:eastAsia="en-US"/>
    </w:rPr>
  </w:style>
  <w:style w:type="paragraph" w:customStyle="1" w:styleId="35489A66BA4F4979B19C6CE959E854673">
    <w:name w:val="35489A66BA4F4979B19C6CE959E854673"/>
    <w:rsid w:val="006D01A5"/>
    <w:pPr>
      <w:spacing w:after="170" w:line="240" w:lineRule="auto"/>
    </w:pPr>
    <w:rPr>
      <w:rFonts w:ascii="Arial" w:eastAsia="Calibri" w:hAnsi="Arial" w:cs="Times New Roman"/>
      <w:sz w:val="24"/>
      <w:lang w:eastAsia="en-US"/>
    </w:rPr>
  </w:style>
  <w:style w:type="paragraph" w:customStyle="1" w:styleId="0F675B23EAC547D8AEDC04E77E7C65473">
    <w:name w:val="0F675B23EAC547D8AEDC04E77E7C65473"/>
    <w:rsid w:val="006D01A5"/>
    <w:pPr>
      <w:spacing w:after="170" w:line="240" w:lineRule="auto"/>
    </w:pPr>
    <w:rPr>
      <w:rFonts w:ascii="Arial" w:eastAsia="Calibri" w:hAnsi="Arial" w:cs="Times New Roman"/>
      <w:sz w:val="24"/>
      <w:lang w:eastAsia="en-US"/>
    </w:rPr>
  </w:style>
  <w:style w:type="paragraph" w:customStyle="1" w:styleId="7025C4845FD94A6F9C02046C05A728EC3">
    <w:name w:val="7025C4845FD94A6F9C02046C05A728EC3"/>
    <w:rsid w:val="006D01A5"/>
    <w:pPr>
      <w:spacing w:after="170" w:line="240" w:lineRule="auto"/>
    </w:pPr>
    <w:rPr>
      <w:rFonts w:ascii="Arial" w:eastAsia="Calibri" w:hAnsi="Arial" w:cs="Times New Roman"/>
      <w:sz w:val="24"/>
      <w:lang w:eastAsia="en-US"/>
    </w:rPr>
  </w:style>
  <w:style w:type="paragraph" w:customStyle="1" w:styleId="1C7F5DFCFC944F7095A42F701E7E50A33">
    <w:name w:val="1C7F5DFCFC944F7095A42F701E7E50A33"/>
    <w:rsid w:val="006D01A5"/>
    <w:pPr>
      <w:spacing w:after="170" w:line="240" w:lineRule="auto"/>
    </w:pPr>
    <w:rPr>
      <w:rFonts w:ascii="Arial" w:eastAsia="Calibri" w:hAnsi="Arial" w:cs="Times New Roman"/>
      <w:sz w:val="24"/>
      <w:lang w:eastAsia="en-US"/>
    </w:rPr>
  </w:style>
  <w:style w:type="paragraph" w:customStyle="1" w:styleId="FD36B8E07A31480984F6275B3DD2702A3">
    <w:name w:val="FD36B8E07A31480984F6275B3DD2702A3"/>
    <w:rsid w:val="006D01A5"/>
    <w:pPr>
      <w:spacing w:after="170" w:line="240" w:lineRule="auto"/>
    </w:pPr>
    <w:rPr>
      <w:rFonts w:ascii="Arial" w:eastAsia="Calibri" w:hAnsi="Arial" w:cs="Times New Roman"/>
      <w:sz w:val="24"/>
      <w:lang w:eastAsia="en-US"/>
    </w:rPr>
  </w:style>
  <w:style w:type="paragraph" w:customStyle="1" w:styleId="0F23D1F6822345F2BAC0C2E1980125153">
    <w:name w:val="0F23D1F6822345F2BAC0C2E1980125153"/>
    <w:rsid w:val="006D01A5"/>
    <w:pPr>
      <w:spacing w:line="288" w:lineRule="auto"/>
    </w:pPr>
    <w:rPr>
      <w:rFonts w:ascii="Arial" w:eastAsiaTheme="minorHAnsi" w:hAnsi="Arial" w:cs="Arial"/>
      <w:color w:val="3C3C3C"/>
      <w:sz w:val="24"/>
      <w:szCs w:val="24"/>
      <w:lang w:eastAsia="en-US"/>
    </w:rPr>
  </w:style>
  <w:style w:type="paragraph" w:customStyle="1" w:styleId="E235F5D2DBAA497EAF7F2D85C4B348233">
    <w:name w:val="E235F5D2DBAA497EAF7F2D85C4B348233"/>
    <w:rsid w:val="006D01A5"/>
    <w:pPr>
      <w:spacing w:line="288" w:lineRule="auto"/>
    </w:pPr>
    <w:rPr>
      <w:rFonts w:ascii="Arial" w:eastAsiaTheme="minorHAnsi" w:hAnsi="Arial" w:cs="Arial"/>
      <w:color w:val="3C3C3C"/>
      <w:sz w:val="24"/>
      <w:szCs w:val="24"/>
      <w:lang w:eastAsia="en-US"/>
    </w:rPr>
  </w:style>
  <w:style w:type="paragraph" w:customStyle="1" w:styleId="6FC424EB2E084510BF70F92A87B8DD802">
    <w:name w:val="6FC424EB2E084510BF70F92A87B8DD802"/>
    <w:rsid w:val="006D01A5"/>
    <w:pPr>
      <w:spacing w:after="170" w:line="240" w:lineRule="auto"/>
    </w:pPr>
    <w:rPr>
      <w:rFonts w:ascii="Arial" w:eastAsia="Calibri" w:hAnsi="Arial" w:cs="Times New Roman"/>
      <w:sz w:val="24"/>
      <w:lang w:eastAsia="en-US"/>
    </w:rPr>
  </w:style>
  <w:style w:type="paragraph" w:customStyle="1" w:styleId="31AB97E3306F4A27B34E5B1CE1D8A5182">
    <w:name w:val="31AB97E3306F4A27B34E5B1CE1D8A5182"/>
    <w:rsid w:val="006D01A5"/>
    <w:pPr>
      <w:spacing w:after="170" w:line="240" w:lineRule="auto"/>
    </w:pPr>
    <w:rPr>
      <w:rFonts w:ascii="Arial" w:eastAsia="Calibri" w:hAnsi="Arial" w:cs="Times New Roman"/>
      <w:sz w:val="24"/>
      <w:lang w:eastAsia="en-US"/>
    </w:rPr>
  </w:style>
  <w:style w:type="paragraph" w:customStyle="1" w:styleId="C7F6762B12C9466A9DD40812877D7EFC6">
    <w:name w:val="C7F6762B12C9466A9DD40812877D7EFC6"/>
    <w:rsid w:val="006D01A5"/>
    <w:pPr>
      <w:spacing w:before="100" w:after="100" w:line="240" w:lineRule="auto"/>
      <w:ind w:left="34"/>
    </w:pPr>
    <w:rPr>
      <w:rFonts w:ascii="Arial" w:eastAsiaTheme="minorHAnsi" w:hAnsi="Arial"/>
      <w:color w:val="3C3C3C"/>
      <w:sz w:val="24"/>
      <w:lang w:eastAsia="en-US"/>
    </w:rPr>
  </w:style>
  <w:style w:type="paragraph" w:customStyle="1" w:styleId="0FDD77A6C6154301ABA8D7B1605071656">
    <w:name w:val="0FDD77A6C6154301ABA8D7B1605071656"/>
    <w:rsid w:val="006D01A5"/>
    <w:pPr>
      <w:spacing w:before="100" w:after="100" w:line="240" w:lineRule="auto"/>
      <w:ind w:left="34"/>
    </w:pPr>
    <w:rPr>
      <w:rFonts w:ascii="Arial" w:eastAsiaTheme="minorHAnsi" w:hAnsi="Arial"/>
      <w:color w:val="3C3C3C"/>
      <w:sz w:val="24"/>
      <w:lang w:eastAsia="en-US"/>
    </w:rPr>
  </w:style>
  <w:style w:type="paragraph" w:customStyle="1" w:styleId="54B78FDBEDD54D74BF833048E43CA7226">
    <w:name w:val="54B78FDBEDD54D74BF833048E43CA7226"/>
    <w:rsid w:val="006D01A5"/>
    <w:pPr>
      <w:spacing w:before="100" w:after="100" w:line="240" w:lineRule="auto"/>
      <w:ind w:left="34"/>
    </w:pPr>
    <w:rPr>
      <w:rFonts w:ascii="Arial" w:eastAsiaTheme="minorHAnsi" w:hAnsi="Arial"/>
      <w:color w:val="3C3C3C"/>
      <w:sz w:val="24"/>
      <w:lang w:eastAsia="en-US"/>
    </w:rPr>
  </w:style>
  <w:style w:type="paragraph" w:customStyle="1" w:styleId="855B9B5D59394C208F0217CCD13D9D046">
    <w:name w:val="855B9B5D59394C208F0217CCD13D9D046"/>
    <w:rsid w:val="006D01A5"/>
    <w:pPr>
      <w:spacing w:after="170" w:line="240" w:lineRule="auto"/>
    </w:pPr>
    <w:rPr>
      <w:rFonts w:ascii="Arial" w:eastAsia="Calibri" w:hAnsi="Arial" w:cs="Times New Roman"/>
      <w:sz w:val="24"/>
      <w:lang w:eastAsia="en-US"/>
    </w:rPr>
  </w:style>
  <w:style w:type="paragraph" w:customStyle="1" w:styleId="0BAAEBB1C896423380102342B249C8326">
    <w:name w:val="0BAAEBB1C896423380102342B249C8326"/>
    <w:rsid w:val="006D01A5"/>
    <w:pPr>
      <w:spacing w:after="170" w:line="240" w:lineRule="auto"/>
    </w:pPr>
    <w:rPr>
      <w:rFonts w:ascii="Arial" w:eastAsia="Calibri" w:hAnsi="Arial" w:cs="Times New Roman"/>
      <w:sz w:val="24"/>
      <w:lang w:eastAsia="en-US"/>
    </w:rPr>
  </w:style>
  <w:style w:type="paragraph" w:customStyle="1" w:styleId="FB32850302CD42C19134AC0D475131266">
    <w:name w:val="FB32850302CD42C19134AC0D475131266"/>
    <w:rsid w:val="006D01A5"/>
    <w:pPr>
      <w:spacing w:before="100" w:after="100" w:line="240" w:lineRule="auto"/>
      <w:ind w:left="34"/>
    </w:pPr>
    <w:rPr>
      <w:rFonts w:ascii="Arial" w:eastAsiaTheme="minorHAnsi" w:hAnsi="Arial"/>
      <w:color w:val="3C3C3C"/>
      <w:sz w:val="24"/>
      <w:lang w:eastAsia="en-US"/>
    </w:rPr>
  </w:style>
  <w:style w:type="paragraph" w:customStyle="1" w:styleId="BE3E7734AC294EE79432120DDF6850C44">
    <w:name w:val="BE3E7734AC294EE79432120DDF6850C44"/>
    <w:rsid w:val="006D01A5"/>
    <w:pPr>
      <w:spacing w:before="100" w:after="100" w:line="240" w:lineRule="auto"/>
      <w:ind w:left="34"/>
    </w:pPr>
    <w:rPr>
      <w:rFonts w:ascii="Arial" w:eastAsiaTheme="minorHAnsi" w:hAnsi="Arial"/>
      <w:color w:val="3C3C3C"/>
      <w:sz w:val="24"/>
      <w:lang w:eastAsia="en-US"/>
    </w:rPr>
  </w:style>
  <w:style w:type="paragraph" w:customStyle="1" w:styleId="B0EDCF6C6F404681957803A179A9FC9F4">
    <w:name w:val="B0EDCF6C6F404681957803A179A9FC9F4"/>
    <w:rsid w:val="006D01A5"/>
    <w:pPr>
      <w:spacing w:before="100" w:after="100" w:line="240" w:lineRule="auto"/>
      <w:ind w:left="34"/>
    </w:pPr>
    <w:rPr>
      <w:rFonts w:ascii="Arial" w:eastAsiaTheme="minorHAnsi" w:hAnsi="Arial"/>
      <w:color w:val="3C3C3C"/>
      <w:sz w:val="24"/>
      <w:lang w:eastAsia="en-US"/>
    </w:rPr>
  </w:style>
  <w:style w:type="paragraph" w:customStyle="1" w:styleId="770396B37CE04EC6ABF55C38FA3BD5AB4">
    <w:name w:val="770396B37CE04EC6ABF55C38FA3BD5AB4"/>
    <w:rsid w:val="006D01A5"/>
    <w:pPr>
      <w:spacing w:before="100" w:after="100" w:line="240" w:lineRule="auto"/>
      <w:ind w:left="34"/>
    </w:pPr>
    <w:rPr>
      <w:rFonts w:ascii="Arial" w:eastAsiaTheme="minorHAnsi" w:hAnsi="Arial"/>
      <w:color w:val="3C3C3C"/>
      <w:sz w:val="24"/>
      <w:lang w:eastAsia="en-US"/>
    </w:rPr>
  </w:style>
  <w:style w:type="paragraph" w:customStyle="1" w:styleId="BFB3857D5738464090994FA8DAC8D5E54">
    <w:name w:val="BFB3857D5738464090994FA8DAC8D5E54"/>
    <w:rsid w:val="006D01A5"/>
    <w:pPr>
      <w:spacing w:before="100" w:after="100" w:line="240" w:lineRule="auto"/>
      <w:ind w:left="34"/>
    </w:pPr>
    <w:rPr>
      <w:rFonts w:ascii="Arial" w:eastAsiaTheme="minorHAnsi" w:hAnsi="Arial"/>
      <w:color w:val="3C3C3C"/>
      <w:sz w:val="24"/>
      <w:lang w:eastAsia="en-US"/>
    </w:rPr>
  </w:style>
  <w:style w:type="paragraph" w:customStyle="1" w:styleId="A41915D5EE7E4CBAB567271C4667A86C4">
    <w:name w:val="A41915D5EE7E4CBAB567271C4667A86C4"/>
    <w:rsid w:val="006D01A5"/>
    <w:pPr>
      <w:spacing w:before="100" w:after="100" w:line="240" w:lineRule="auto"/>
      <w:ind w:left="34"/>
    </w:pPr>
    <w:rPr>
      <w:rFonts w:ascii="Arial" w:eastAsiaTheme="minorHAnsi" w:hAnsi="Arial"/>
      <w:color w:val="3C3C3C"/>
      <w:sz w:val="24"/>
      <w:lang w:eastAsia="en-US"/>
    </w:rPr>
  </w:style>
  <w:style w:type="paragraph" w:customStyle="1" w:styleId="A85568691D184F93AA0A210E7EBFEAC24">
    <w:name w:val="A85568691D184F93AA0A210E7EBFEAC24"/>
    <w:rsid w:val="006D01A5"/>
    <w:pPr>
      <w:spacing w:before="100" w:after="100" w:line="240" w:lineRule="auto"/>
      <w:ind w:left="34"/>
    </w:pPr>
    <w:rPr>
      <w:rFonts w:ascii="Arial" w:eastAsiaTheme="minorHAnsi" w:hAnsi="Arial"/>
      <w:color w:val="3C3C3C"/>
      <w:sz w:val="24"/>
      <w:lang w:eastAsia="en-US"/>
    </w:rPr>
  </w:style>
  <w:style w:type="paragraph" w:customStyle="1" w:styleId="2BEFC4B120FD4420B47F2EC028BE7CDB4">
    <w:name w:val="2BEFC4B120FD4420B47F2EC028BE7CDB4"/>
    <w:rsid w:val="006D01A5"/>
    <w:pPr>
      <w:spacing w:before="100" w:after="100" w:line="240" w:lineRule="auto"/>
      <w:ind w:left="34"/>
    </w:pPr>
    <w:rPr>
      <w:rFonts w:ascii="Arial" w:eastAsiaTheme="minorHAnsi" w:hAnsi="Arial"/>
      <w:color w:val="3C3C3C"/>
      <w:sz w:val="24"/>
      <w:lang w:eastAsia="en-US"/>
    </w:rPr>
  </w:style>
  <w:style w:type="paragraph" w:customStyle="1" w:styleId="D27B91FD682D4CB592AE4CCFED3419564">
    <w:name w:val="D27B91FD682D4CB592AE4CCFED3419564"/>
    <w:rsid w:val="006D01A5"/>
    <w:pPr>
      <w:spacing w:before="100" w:after="100" w:line="240" w:lineRule="auto"/>
      <w:ind w:left="34"/>
    </w:pPr>
    <w:rPr>
      <w:rFonts w:ascii="Arial" w:eastAsiaTheme="minorHAnsi" w:hAnsi="Arial"/>
      <w:color w:val="3C3C3C"/>
      <w:sz w:val="24"/>
      <w:lang w:eastAsia="en-US"/>
    </w:rPr>
  </w:style>
  <w:style w:type="paragraph" w:customStyle="1" w:styleId="A379A367C0794A899F3B6C530E91B1934">
    <w:name w:val="A379A367C0794A899F3B6C530E91B1934"/>
    <w:rsid w:val="006D01A5"/>
    <w:pPr>
      <w:spacing w:before="100" w:after="100" w:line="240" w:lineRule="auto"/>
      <w:ind w:left="34"/>
    </w:pPr>
    <w:rPr>
      <w:rFonts w:ascii="Arial" w:eastAsiaTheme="minorHAnsi" w:hAnsi="Arial"/>
      <w:color w:val="3C3C3C"/>
      <w:sz w:val="24"/>
      <w:lang w:eastAsia="en-US"/>
    </w:rPr>
  </w:style>
  <w:style w:type="paragraph" w:customStyle="1" w:styleId="B4457AAA3F7846CBAD30C291F1E5EC834">
    <w:name w:val="B4457AAA3F7846CBAD30C291F1E5EC834"/>
    <w:rsid w:val="006D01A5"/>
    <w:pPr>
      <w:spacing w:before="100" w:after="100" w:line="240" w:lineRule="auto"/>
      <w:ind w:left="34"/>
    </w:pPr>
    <w:rPr>
      <w:rFonts w:ascii="Arial" w:eastAsiaTheme="minorHAnsi" w:hAnsi="Arial"/>
      <w:color w:val="3C3C3C"/>
      <w:sz w:val="24"/>
      <w:lang w:eastAsia="en-US"/>
    </w:rPr>
  </w:style>
  <w:style w:type="paragraph" w:customStyle="1" w:styleId="6B67C0903D6C48C093D0C62A420620EB4">
    <w:name w:val="6B67C0903D6C48C093D0C62A420620EB4"/>
    <w:rsid w:val="006D01A5"/>
    <w:pPr>
      <w:spacing w:before="100" w:after="100" w:line="240" w:lineRule="auto"/>
      <w:ind w:left="34"/>
    </w:pPr>
    <w:rPr>
      <w:rFonts w:ascii="Arial" w:eastAsiaTheme="minorHAnsi" w:hAnsi="Arial"/>
      <w:color w:val="3C3C3C"/>
      <w:sz w:val="24"/>
      <w:lang w:eastAsia="en-US"/>
    </w:rPr>
  </w:style>
  <w:style w:type="paragraph" w:customStyle="1" w:styleId="4D70D80A64294A07B6D55AF3951583044">
    <w:name w:val="4D70D80A64294A07B6D55AF3951583044"/>
    <w:rsid w:val="006D01A5"/>
    <w:pPr>
      <w:spacing w:before="100" w:after="100" w:line="240" w:lineRule="auto"/>
      <w:ind w:left="34"/>
    </w:pPr>
    <w:rPr>
      <w:rFonts w:ascii="Arial" w:eastAsiaTheme="minorHAnsi" w:hAnsi="Arial"/>
      <w:color w:val="3C3C3C"/>
      <w:sz w:val="24"/>
      <w:lang w:eastAsia="en-US"/>
    </w:rPr>
  </w:style>
  <w:style w:type="paragraph" w:customStyle="1" w:styleId="2F4AAD861CB444D889F22BBFA181A7AB4">
    <w:name w:val="2F4AAD861CB444D889F22BBFA181A7AB4"/>
    <w:rsid w:val="006D01A5"/>
    <w:pPr>
      <w:spacing w:before="100" w:after="100" w:line="240" w:lineRule="auto"/>
      <w:ind w:left="34"/>
    </w:pPr>
    <w:rPr>
      <w:rFonts w:ascii="Arial" w:eastAsiaTheme="minorHAnsi" w:hAnsi="Arial"/>
      <w:color w:val="3C3C3C"/>
      <w:sz w:val="24"/>
      <w:lang w:eastAsia="en-US"/>
    </w:rPr>
  </w:style>
  <w:style w:type="paragraph" w:customStyle="1" w:styleId="9F85CE1A12024D8A8CD3B5F92E25B4A84">
    <w:name w:val="9F85CE1A12024D8A8CD3B5F92E25B4A84"/>
    <w:rsid w:val="006D01A5"/>
    <w:pPr>
      <w:spacing w:before="100" w:after="100" w:line="240" w:lineRule="auto"/>
      <w:ind w:left="34"/>
    </w:pPr>
    <w:rPr>
      <w:rFonts w:ascii="Arial" w:eastAsiaTheme="minorHAnsi" w:hAnsi="Arial"/>
      <w:color w:val="3C3C3C"/>
      <w:sz w:val="24"/>
      <w:lang w:eastAsia="en-US"/>
    </w:rPr>
  </w:style>
  <w:style w:type="paragraph" w:customStyle="1" w:styleId="104A19FCBD354CA6ABA59556E594B7D34">
    <w:name w:val="104A19FCBD354CA6ABA59556E594B7D34"/>
    <w:rsid w:val="006D01A5"/>
    <w:pPr>
      <w:spacing w:before="100" w:after="100" w:line="240" w:lineRule="auto"/>
      <w:ind w:left="34"/>
    </w:pPr>
    <w:rPr>
      <w:rFonts w:ascii="Arial" w:eastAsiaTheme="minorHAnsi" w:hAnsi="Arial"/>
      <w:color w:val="3C3C3C"/>
      <w:sz w:val="24"/>
      <w:lang w:eastAsia="en-US"/>
    </w:rPr>
  </w:style>
  <w:style w:type="paragraph" w:customStyle="1" w:styleId="35489A66BA4F4979B19C6CE959E854674">
    <w:name w:val="35489A66BA4F4979B19C6CE959E854674"/>
    <w:rsid w:val="006D01A5"/>
    <w:pPr>
      <w:spacing w:after="170" w:line="240" w:lineRule="auto"/>
    </w:pPr>
    <w:rPr>
      <w:rFonts w:ascii="Arial" w:eastAsia="Calibri" w:hAnsi="Arial" w:cs="Times New Roman"/>
      <w:sz w:val="24"/>
      <w:lang w:eastAsia="en-US"/>
    </w:rPr>
  </w:style>
  <w:style w:type="paragraph" w:customStyle="1" w:styleId="0F675B23EAC547D8AEDC04E77E7C65474">
    <w:name w:val="0F675B23EAC547D8AEDC04E77E7C65474"/>
    <w:rsid w:val="006D01A5"/>
    <w:pPr>
      <w:spacing w:after="170" w:line="240" w:lineRule="auto"/>
    </w:pPr>
    <w:rPr>
      <w:rFonts w:ascii="Arial" w:eastAsia="Calibri" w:hAnsi="Arial" w:cs="Times New Roman"/>
      <w:sz w:val="24"/>
      <w:lang w:eastAsia="en-US"/>
    </w:rPr>
  </w:style>
  <w:style w:type="paragraph" w:customStyle="1" w:styleId="7025C4845FD94A6F9C02046C05A728EC4">
    <w:name w:val="7025C4845FD94A6F9C02046C05A728EC4"/>
    <w:rsid w:val="006D01A5"/>
    <w:pPr>
      <w:spacing w:after="170" w:line="240" w:lineRule="auto"/>
    </w:pPr>
    <w:rPr>
      <w:rFonts w:ascii="Arial" w:eastAsia="Calibri" w:hAnsi="Arial" w:cs="Times New Roman"/>
      <w:sz w:val="24"/>
      <w:lang w:eastAsia="en-US"/>
    </w:rPr>
  </w:style>
  <w:style w:type="paragraph" w:customStyle="1" w:styleId="1C7F5DFCFC944F7095A42F701E7E50A34">
    <w:name w:val="1C7F5DFCFC944F7095A42F701E7E50A34"/>
    <w:rsid w:val="006D01A5"/>
    <w:pPr>
      <w:spacing w:after="170" w:line="240" w:lineRule="auto"/>
    </w:pPr>
    <w:rPr>
      <w:rFonts w:ascii="Arial" w:eastAsia="Calibri" w:hAnsi="Arial" w:cs="Times New Roman"/>
      <w:sz w:val="24"/>
      <w:lang w:eastAsia="en-US"/>
    </w:rPr>
  </w:style>
  <w:style w:type="paragraph" w:customStyle="1" w:styleId="FD36B8E07A31480984F6275B3DD2702A4">
    <w:name w:val="FD36B8E07A31480984F6275B3DD2702A4"/>
    <w:rsid w:val="006D01A5"/>
    <w:pPr>
      <w:spacing w:after="170" w:line="240" w:lineRule="auto"/>
    </w:pPr>
    <w:rPr>
      <w:rFonts w:ascii="Arial" w:eastAsia="Calibri" w:hAnsi="Arial" w:cs="Times New Roman"/>
      <w:sz w:val="24"/>
      <w:lang w:eastAsia="en-US"/>
    </w:rPr>
  </w:style>
  <w:style w:type="paragraph" w:customStyle="1" w:styleId="0F23D1F6822345F2BAC0C2E1980125154">
    <w:name w:val="0F23D1F6822345F2BAC0C2E1980125154"/>
    <w:rsid w:val="006D01A5"/>
    <w:pPr>
      <w:spacing w:line="288" w:lineRule="auto"/>
    </w:pPr>
    <w:rPr>
      <w:rFonts w:ascii="Arial" w:eastAsiaTheme="minorHAnsi" w:hAnsi="Arial" w:cs="Arial"/>
      <w:color w:val="3C3C3C"/>
      <w:sz w:val="24"/>
      <w:szCs w:val="24"/>
      <w:lang w:eastAsia="en-US"/>
    </w:rPr>
  </w:style>
  <w:style w:type="paragraph" w:customStyle="1" w:styleId="E235F5D2DBAA497EAF7F2D85C4B348234">
    <w:name w:val="E235F5D2DBAA497EAF7F2D85C4B348234"/>
    <w:rsid w:val="006D01A5"/>
    <w:pPr>
      <w:spacing w:line="288" w:lineRule="auto"/>
    </w:pPr>
    <w:rPr>
      <w:rFonts w:ascii="Arial" w:eastAsiaTheme="minorHAnsi" w:hAnsi="Arial" w:cs="Arial"/>
      <w:color w:val="3C3C3C"/>
      <w:sz w:val="24"/>
      <w:szCs w:val="24"/>
      <w:lang w:eastAsia="en-US"/>
    </w:rPr>
  </w:style>
  <w:style w:type="paragraph" w:customStyle="1" w:styleId="6FC424EB2E084510BF70F92A87B8DD803">
    <w:name w:val="6FC424EB2E084510BF70F92A87B8DD803"/>
    <w:rsid w:val="006D01A5"/>
    <w:pPr>
      <w:spacing w:after="170" w:line="240" w:lineRule="auto"/>
    </w:pPr>
    <w:rPr>
      <w:rFonts w:ascii="Arial" w:eastAsia="Calibri" w:hAnsi="Arial" w:cs="Times New Roman"/>
      <w:sz w:val="24"/>
      <w:lang w:eastAsia="en-US"/>
    </w:rPr>
  </w:style>
  <w:style w:type="paragraph" w:customStyle="1" w:styleId="31AB97E3306F4A27B34E5B1CE1D8A5183">
    <w:name w:val="31AB97E3306F4A27B34E5B1CE1D8A5183"/>
    <w:rsid w:val="006D01A5"/>
    <w:pPr>
      <w:spacing w:after="170" w:line="240" w:lineRule="auto"/>
    </w:pPr>
    <w:rPr>
      <w:rFonts w:ascii="Arial" w:eastAsia="Calibri" w:hAnsi="Arial" w:cs="Times New Roman"/>
      <w:sz w:val="24"/>
      <w:lang w:eastAsia="en-US"/>
    </w:rPr>
  </w:style>
  <w:style w:type="paragraph" w:customStyle="1" w:styleId="E45690D5377F40D38A82A3D1513E4C86">
    <w:name w:val="E45690D5377F40D38A82A3D1513E4C86"/>
    <w:rsid w:val="006D01A5"/>
    <w:pPr>
      <w:spacing w:after="170" w:line="240" w:lineRule="auto"/>
    </w:pPr>
    <w:rPr>
      <w:rFonts w:ascii="Arial" w:eastAsia="Calibri" w:hAnsi="Arial" w:cs="Times New Roman"/>
      <w:sz w:val="24"/>
      <w:lang w:eastAsia="en-US"/>
    </w:rPr>
  </w:style>
  <w:style w:type="paragraph" w:customStyle="1" w:styleId="EA666A7B9C24413C930A1EE7E523D4A6">
    <w:name w:val="EA666A7B9C24413C930A1EE7E523D4A6"/>
    <w:rsid w:val="006D01A5"/>
    <w:pPr>
      <w:spacing w:after="170" w:line="240" w:lineRule="auto"/>
    </w:pPr>
    <w:rPr>
      <w:rFonts w:ascii="Arial" w:eastAsia="Calibri" w:hAnsi="Arial" w:cs="Times New Roman"/>
      <w:sz w:val="24"/>
      <w:lang w:eastAsia="en-US"/>
    </w:rPr>
  </w:style>
  <w:style w:type="paragraph" w:customStyle="1" w:styleId="9506D523D6D94C18BB1DE140239EA628">
    <w:name w:val="9506D523D6D94C18BB1DE140239EA628"/>
    <w:rsid w:val="006D01A5"/>
    <w:pPr>
      <w:spacing w:after="170" w:line="240" w:lineRule="auto"/>
    </w:pPr>
    <w:rPr>
      <w:rFonts w:ascii="Arial" w:eastAsia="Calibri" w:hAnsi="Arial" w:cs="Times New Roman"/>
      <w:sz w:val="24"/>
      <w:lang w:eastAsia="en-US"/>
    </w:rPr>
  </w:style>
  <w:style w:type="paragraph" w:customStyle="1" w:styleId="5C352AD59FD14CE8B6A9733D344870AC">
    <w:name w:val="5C352AD59FD14CE8B6A9733D344870AC"/>
    <w:rsid w:val="006D01A5"/>
    <w:pPr>
      <w:spacing w:after="170" w:line="240" w:lineRule="auto"/>
    </w:pPr>
    <w:rPr>
      <w:rFonts w:ascii="Arial" w:eastAsia="Calibri" w:hAnsi="Arial" w:cs="Times New Roman"/>
      <w:sz w:val="24"/>
      <w:lang w:eastAsia="en-US"/>
    </w:rPr>
  </w:style>
  <w:style w:type="paragraph" w:customStyle="1" w:styleId="F5F9E1EE25904C3694A7C017ADAD8EE9">
    <w:name w:val="F5F9E1EE25904C3694A7C017ADAD8EE9"/>
    <w:rsid w:val="006D01A5"/>
    <w:pPr>
      <w:spacing w:after="170" w:line="240" w:lineRule="auto"/>
    </w:pPr>
    <w:rPr>
      <w:rFonts w:ascii="Arial" w:eastAsia="Calibri" w:hAnsi="Arial" w:cs="Times New Roman"/>
      <w:sz w:val="24"/>
      <w:lang w:eastAsia="en-US"/>
    </w:rPr>
  </w:style>
  <w:style w:type="paragraph" w:customStyle="1" w:styleId="D642A3CEA0B44F9680FC529590A9303D">
    <w:name w:val="D642A3CEA0B44F9680FC529590A9303D"/>
    <w:rsid w:val="006D01A5"/>
    <w:pPr>
      <w:spacing w:after="170" w:line="240" w:lineRule="auto"/>
    </w:pPr>
    <w:rPr>
      <w:rFonts w:ascii="Arial" w:eastAsia="Calibri" w:hAnsi="Arial" w:cs="Times New Roman"/>
      <w:sz w:val="24"/>
      <w:lang w:eastAsia="en-US"/>
    </w:rPr>
  </w:style>
  <w:style w:type="paragraph" w:customStyle="1" w:styleId="2B227AA775FE4A8EAAB1E6C67DD5272D">
    <w:name w:val="2B227AA775FE4A8EAAB1E6C67DD5272D"/>
    <w:rsid w:val="006D01A5"/>
    <w:pPr>
      <w:spacing w:after="170" w:line="240" w:lineRule="auto"/>
    </w:pPr>
    <w:rPr>
      <w:rFonts w:ascii="Arial" w:eastAsia="Calibri" w:hAnsi="Arial" w:cs="Times New Roman"/>
      <w:sz w:val="24"/>
      <w:lang w:eastAsia="en-US"/>
    </w:rPr>
  </w:style>
  <w:style w:type="paragraph" w:customStyle="1" w:styleId="56B9CA213A2E4C98AC12778A3272AC85">
    <w:name w:val="56B9CA213A2E4C98AC12778A3272AC85"/>
    <w:rsid w:val="006D01A5"/>
    <w:pPr>
      <w:spacing w:before="100" w:after="100" w:line="240" w:lineRule="auto"/>
      <w:ind w:left="34"/>
    </w:pPr>
    <w:rPr>
      <w:rFonts w:ascii="Arial" w:eastAsiaTheme="minorHAnsi" w:hAnsi="Arial"/>
      <w:color w:val="3C3C3C"/>
      <w:sz w:val="24"/>
      <w:lang w:eastAsia="en-US"/>
    </w:rPr>
  </w:style>
  <w:style w:type="paragraph" w:customStyle="1" w:styleId="617D1D28F1D348A9B0F23EC545A70A9A">
    <w:name w:val="617D1D28F1D348A9B0F23EC545A70A9A"/>
    <w:rsid w:val="006D01A5"/>
    <w:pPr>
      <w:spacing w:after="170" w:line="240" w:lineRule="auto"/>
    </w:pPr>
    <w:rPr>
      <w:rFonts w:ascii="Arial" w:eastAsia="Calibri" w:hAnsi="Arial" w:cs="Times New Roman"/>
      <w:sz w:val="24"/>
      <w:lang w:eastAsia="en-US"/>
    </w:rPr>
  </w:style>
  <w:style w:type="paragraph" w:customStyle="1" w:styleId="3A7A0989B3FD4B2EB83E64C70A7DC611">
    <w:name w:val="3A7A0989B3FD4B2EB83E64C70A7DC611"/>
    <w:rsid w:val="006D01A5"/>
    <w:pPr>
      <w:spacing w:after="170" w:line="240" w:lineRule="auto"/>
    </w:pPr>
    <w:rPr>
      <w:rFonts w:ascii="Arial" w:eastAsia="Calibri" w:hAnsi="Arial" w:cs="Times New Roman"/>
      <w:sz w:val="24"/>
      <w:lang w:eastAsia="en-US"/>
    </w:rPr>
  </w:style>
  <w:style w:type="paragraph" w:customStyle="1" w:styleId="298139E94CA6434181297ED8B13AF58D">
    <w:name w:val="298139E94CA6434181297ED8B13AF58D"/>
    <w:rsid w:val="006D01A5"/>
    <w:pPr>
      <w:spacing w:after="170" w:line="240" w:lineRule="auto"/>
    </w:pPr>
    <w:rPr>
      <w:rFonts w:ascii="Arial" w:eastAsia="Calibri" w:hAnsi="Arial" w:cs="Times New Roman"/>
      <w:sz w:val="24"/>
      <w:lang w:eastAsia="en-US"/>
    </w:rPr>
  </w:style>
  <w:style w:type="paragraph" w:customStyle="1" w:styleId="0DF1CDED0C294F5C8B9B2D5394240330">
    <w:name w:val="0DF1CDED0C294F5C8B9B2D5394240330"/>
    <w:rsid w:val="006D01A5"/>
    <w:pPr>
      <w:spacing w:after="170" w:line="240" w:lineRule="auto"/>
    </w:pPr>
    <w:rPr>
      <w:rFonts w:ascii="Arial" w:eastAsia="Calibri" w:hAnsi="Arial" w:cs="Times New Roman"/>
      <w:sz w:val="24"/>
      <w:lang w:eastAsia="en-US"/>
    </w:rPr>
  </w:style>
  <w:style w:type="paragraph" w:customStyle="1" w:styleId="97E6445F7BE74C49BEA15F14CBFE17F9">
    <w:name w:val="97E6445F7BE74C49BEA15F14CBFE17F9"/>
    <w:rsid w:val="006D01A5"/>
    <w:pPr>
      <w:spacing w:after="170" w:line="240" w:lineRule="auto"/>
    </w:pPr>
    <w:rPr>
      <w:rFonts w:ascii="Arial" w:eastAsia="Calibri" w:hAnsi="Arial" w:cs="Times New Roman"/>
      <w:sz w:val="24"/>
      <w:lang w:eastAsia="en-US"/>
    </w:rPr>
  </w:style>
  <w:style w:type="paragraph" w:customStyle="1" w:styleId="48673ABE0145409E9CC4E29CF86C96EC">
    <w:name w:val="48673ABE0145409E9CC4E29CF86C96EC"/>
    <w:rsid w:val="006D01A5"/>
    <w:pPr>
      <w:spacing w:after="170" w:line="240" w:lineRule="auto"/>
    </w:pPr>
    <w:rPr>
      <w:rFonts w:ascii="Arial" w:eastAsia="Calibri" w:hAnsi="Arial" w:cs="Times New Roman"/>
      <w:sz w:val="24"/>
      <w:lang w:eastAsia="en-US"/>
    </w:rPr>
  </w:style>
  <w:style w:type="paragraph" w:customStyle="1" w:styleId="5E954BC8755F4BDFB6F440CE53F88AB1">
    <w:name w:val="5E954BC8755F4BDFB6F440CE53F88AB1"/>
    <w:rsid w:val="006D01A5"/>
    <w:pPr>
      <w:spacing w:after="170" w:line="240" w:lineRule="auto"/>
    </w:pPr>
    <w:rPr>
      <w:rFonts w:ascii="Arial" w:eastAsia="Calibri" w:hAnsi="Arial" w:cs="Times New Roman"/>
      <w:sz w:val="24"/>
      <w:lang w:eastAsia="en-US"/>
    </w:rPr>
  </w:style>
  <w:style w:type="paragraph" w:customStyle="1" w:styleId="606046BC1AE241418136220A915DBDF0">
    <w:name w:val="606046BC1AE241418136220A915DBDF0"/>
    <w:rsid w:val="006D01A5"/>
    <w:pPr>
      <w:spacing w:after="170" w:line="240" w:lineRule="auto"/>
    </w:pPr>
    <w:rPr>
      <w:rFonts w:ascii="Arial" w:eastAsia="Calibri" w:hAnsi="Arial" w:cs="Times New Roman"/>
      <w:sz w:val="24"/>
      <w:lang w:eastAsia="en-US"/>
    </w:rPr>
  </w:style>
  <w:style w:type="paragraph" w:customStyle="1" w:styleId="C7F6762B12C9466A9DD40812877D7EFC7">
    <w:name w:val="C7F6762B12C9466A9DD40812877D7EFC7"/>
    <w:rsid w:val="00932CA2"/>
    <w:pPr>
      <w:spacing w:before="100" w:after="100" w:line="240" w:lineRule="auto"/>
      <w:ind w:left="34"/>
    </w:pPr>
    <w:rPr>
      <w:rFonts w:ascii="Arial" w:eastAsiaTheme="minorHAnsi" w:hAnsi="Arial"/>
      <w:color w:val="3C3C3C"/>
      <w:sz w:val="24"/>
      <w:lang w:eastAsia="en-US"/>
    </w:rPr>
  </w:style>
  <w:style w:type="paragraph" w:customStyle="1" w:styleId="0FDD77A6C6154301ABA8D7B1605071657">
    <w:name w:val="0FDD77A6C6154301ABA8D7B1605071657"/>
    <w:rsid w:val="00932CA2"/>
    <w:pPr>
      <w:spacing w:before="100" w:after="100" w:line="240" w:lineRule="auto"/>
      <w:ind w:left="34"/>
    </w:pPr>
    <w:rPr>
      <w:rFonts w:ascii="Arial" w:eastAsiaTheme="minorHAnsi" w:hAnsi="Arial"/>
      <w:color w:val="3C3C3C"/>
      <w:sz w:val="24"/>
      <w:lang w:eastAsia="en-US"/>
    </w:rPr>
  </w:style>
  <w:style w:type="paragraph" w:customStyle="1" w:styleId="54B78FDBEDD54D74BF833048E43CA7227">
    <w:name w:val="54B78FDBEDD54D74BF833048E43CA7227"/>
    <w:rsid w:val="00932CA2"/>
    <w:pPr>
      <w:spacing w:before="100" w:after="100" w:line="240" w:lineRule="auto"/>
      <w:ind w:left="34"/>
    </w:pPr>
    <w:rPr>
      <w:rFonts w:ascii="Arial" w:eastAsiaTheme="minorHAnsi" w:hAnsi="Arial"/>
      <w:color w:val="3C3C3C"/>
      <w:sz w:val="24"/>
      <w:lang w:eastAsia="en-US"/>
    </w:rPr>
  </w:style>
  <w:style w:type="paragraph" w:customStyle="1" w:styleId="855B9B5D59394C208F0217CCD13D9D047">
    <w:name w:val="855B9B5D59394C208F0217CCD13D9D047"/>
    <w:rsid w:val="00932CA2"/>
    <w:pPr>
      <w:spacing w:after="170" w:line="240" w:lineRule="auto"/>
    </w:pPr>
    <w:rPr>
      <w:rFonts w:ascii="Arial" w:eastAsia="Calibri" w:hAnsi="Arial" w:cs="Times New Roman"/>
      <w:sz w:val="24"/>
      <w:lang w:eastAsia="en-US"/>
    </w:rPr>
  </w:style>
  <w:style w:type="paragraph" w:customStyle="1" w:styleId="0BAAEBB1C896423380102342B249C8327">
    <w:name w:val="0BAAEBB1C896423380102342B249C8327"/>
    <w:rsid w:val="00932CA2"/>
    <w:pPr>
      <w:spacing w:after="170" w:line="240" w:lineRule="auto"/>
    </w:pPr>
    <w:rPr>
      <w:rFonts w:ascii="Arial" w:eastAsia="Calibri" w:hAnsi="Arial" w:cs="Times New Roman"/>
      <w:sz w:val="24"/>
      <w:lang w:eastAsia="en-US"/>
    </w:rPr>
  </w:style>
  <w:style w:type="paragraph" w:customStyle="1" w:styleId="FB32850302CD42C19134AC0D475131267">
    <w:name w:val="FB32850302CD42C19134AC0D475131267"/>
    <w:rsid w:val="00932CA2"/>
    <w:pPr>
      <w:spacing w:before="100" w:after="100" w:line="240" w:lineRule="auto"/>
      <w:ind w:left="34"/>
    </w:pPr>
    <w:rPr>
      <w:rFonts w:ascii="Arial" w:eastAsiaTheme="minorHAnsi" w:hAnsi="Arial"/>
      <w:color w:val="3C3C3C"/>
      <w:sz w:val="24"/>
      <w:lang w:eastAsia="en-US"/>
    </w:rPr>
  </w:style>
  <w:style w:type="paragraph" w:customStyle="1" w:styleId="6DBE24E46B0A4888B27EF90ED35EB261">
    <w:name w:val="6DBE24E46B0A4888B27EF90ED35EB261"/>
    <w:rsid w:val="00932CA2"/>
    <w:pPr>
      <w:spacing w:before="100" w:after="100" w:line="240" w:lineRule="auto"/>
      <w:ind w:left="34"/>
    </w:pPr>
    <w:rPr>
      <w:rFonts w:ascii="Arial" w:eastAsiaTheme="minorHAnsi" w:hAnsi="Arial"/>
      <w:color w:val="3C3C3C"/>
      <w:sz w:val="24"/>
      <w:lang w:eastAsia="en-US"/>
    </w:rPr>
  </w:style>
  <w:style w:type="paragraph" w:customStyle="1" w:styleId="72595BAD62BD4361AA805A67E700E647">
    <w:name w:val="72595BAD62BD4361AA805A67E700E647"/>
    <w:rsid w:val="00932CA2"/>
    <w:pPr>
      <w:spacing w:before="100" w:after="100" w:line="240" w:lineRule="auto"/>
      <w:ind w:left="34"/>
    </w:pPr>
    <w:rPr>
      <w:rFonts w:ascii="Arial" w:eastAsiaTheme="minorHAnsi" w:hAnsi="Arial"/>
      <w:color w:val="3C3C3C"/>
      <w:sz w:val="24"/>
      <w:lang w:eastAsia="en-US"/>
    </w:rPr>
  </w:style>
  <w:style w:type="paragraph" w:customStyle="1" w:styleId="7E62C9C30FC44D0196A18D62DFC659A9">
    <w:name w:val="7E62C9C30FC44D0196A18D62DFC659A9"/>
    <w:rsid w:val="00932CA2"/>
    <w:pPr>
      <w:spacing w:before="100" w:after="100" w:line="240" w:lineRule="auto"/>
      <w:ind w:left="34"/>
    </w:pPr>
    <w:rPr>
      <w:rFonts w:ascii="Arial" w:eastAsiaTheme="minorHAnsi" w:hAnsi="Arial"/>
      <w:color w:val="3C3C3C"/>
      <w:sz w:val="24"/>
      <w:lang w:eastAsia="en-US"/>
    </w:rPr>
  </w:style>
  <w:style w:type="paragraph" w:customStyle="1" w:styleId="60889054BC6147A1B4AC61974A5FAE6D">
    <w:name w:val="60889054BC6147A1B4AC61974A5FAE6D"/>
    <w:rsid w:val="00932CA2"/>
    <w:pPr>
      <w:spacing w:before="100" w:after="100" w:line="240" w:lineRule="auto"/>
      <w:ind w:left="34"/>
    </w:pPr>
    <w:rPr>
      <w:rFonts w:ascii="Arial" w:eastAsiaTheme="minorHAnsi" w:hAnsi="Arial"/>
      <w:color w:val="3C3C3C"/>
      <w:sz w:val="24"/>
      <w:lang w:eastAsia="en-US"/>
    </w:rPr>
  </w:style>
  <w:style w:type="paragraph" w:customStyle="1" w:styleId="4ECCE4ACDCAE4B96BF363F447D0146CC">
    <w:name w:val="4ECCE4ACDCAE4B96BF363F447D0146CC"/>
    <w:rsid w:val="00932CA2"/>
    <w:pPr>
      <w:spacing w:before="100" w:after="100" w:line="240" w:lineRule="auto"/>
      <w:ind w:left="34"/>
    </w:pPr>
    <w:rPr>
      <w:rFonts w:ascii="Arial" w:eastAsiaTheme="minorHAnsi" w:hAnsi="Arial"/>
      <w:color w:val="3C3C3C"/>
      <w:sz w:val="24"/>
      <w:lang w:eastAsia="en-US"/>
    </w:rPr>
  </w:style>
  <w:style w:type="paragraph" w:customStyle="1" w:styleId="807DC5DF01B54BD7AC51EBD5BE1C2530">
    <w:name w:val="807DC5DF01B54BD7AC51EBD5BE1C2530"/>
    <w:rsid w:val="00932CA2"/>
    <w:pPr>
      <w:spacing w:before="100" w:after="100" w:line="240" w:lineRule="auto"/>
      <w:ind w:left="34"/>
    </w:pPr>
    <w:rPr>
      <w:rFonts w:ascii="Arial" w:eastAsiaTheme="minorHAnsi" w:hAnsi="Arial"/>
      <w:color w:val="3C3C3C"/>
      <w:sz w:val="24"/>
      <w:lang w:eastAsia="en-US"/>
    </w:rPr>
  </w:style>
  <w:style w:type="paragraph" w:customStyle="1" w:styleId="ADAFFCDD06744ADB9A1CA2481DB585D8">
    <w:name w:val="ADAFFCDD06744ADB9A1CA2481DB585D8"/>
    <w:rsid w:val="00932CA2"/>
    <w:pPr>
      <w:spacing w:before="100" w:after="100" w:line="240" w:lineRule="auto"/>
      <w:ind w:left="34"/>
    </w:pPr>
    <w:rPr>
      <w:rFonts w:ascii="Arial" w:eastAsiaTheme="minorHAnsi" w:hAnsi="Arial"/>
      <w:color w:val="3C3C3C"/>
      <w:sz w:val="24"/>
      <w:lang w:eastAsia="en-US"/>
    </w:rPr>
  </w:style>
  <w:style w:type="paragraph" w:customStyle="1" w:styleId="C445A7ACA73D40549B4D29B4CF14B76E">
    <w:name w:val="C445A7ACA73D40549B4D29B4CF14B76E"/>
    <w:rsid w:val="00932CA2"/>
    <w:pPr>
      <w:spacing w:before="100" w:after="100" w:line="240" w:lineRule="auto"/>
      <w:ind w:left="34"/>
    </w:pPr>
    <w:rPr>
      <w:rFonts w:ascii="Arial" w:eastAsiaTheme="minorHAnsi" w:hAnsi="Arial"/>
      <w:color w:val="3C3C3C"/>
      <w:sz w:val="24"/>
      <w:lang w:eastAsia="en-US"/>
    </w:rPr>
  </w:style>
  <w:style w:type="paragraph" w:customStyle="1" w:styleId="F4A90F810C6140E29A018A731536F477">
    <w:name w:val="F4A90F810C6140E29A018A731536F477"/>
    <w:rsid w:val="00932CA2"/>
    <w:pPr>
      <w:spacing w:before="100" w:after="100" w:line="240" w:lineRule="auto"/>
      <w:ind w:left="34"/>
    </w:pPr>
    <w:rPr>
      <w:rFonts w:ascii="Arial" w:eastAsiaTheme="minorHAnsi" w:hAnsi="Arial"/>
      <w:color w:val="3C3C3C"/>
      <w:sz w:val="24"/>
      <w:lang w:eastAsia="en-US"/>
    </w:rPr>
  </w:style>
  <w:style w:type="paragraph" w:customStyle="1" w:styleId="62C7ADF53B8C4F20B18560CDFE842900">
    <w:name w:val="62C7ADF53B8C4F20B18560CDFE842900"/>
    <w:rsid w:val="00932CA2"/>
    <w:pPr>
      <w:spacing w:before="100" w:after="100" w:line="240" w:lineRule="auto"/>
      <w:ind w:left="34"/>
    </w:pPr>
    <w:rPr>
      <w:rFonts w:ascii="Arial" w:eastAsiaTheme="minorHAnsi" w:hAnsi="Arial"/>
      <w:color w:val="3C3C3C"/>
      <w:sz w:val="24"/>
      <w:lang w:eastAsia="en-US"/>
    </w:rPr>
  </w:style>
  <w:style w:type="paragraph" w:customStyle="1" w:styleId="4BEF5F9C36FE49C9BE5E895BD30B7034">
    <w:name w:val="4BEF5F9C36FE49C9BE5E895BD30B7034"/>
    <w:rsid w:val="00932CA2"/>
    <w:pPr>
      <w:spacing w:before="100" w:after="100" w:line="240" w:lineRule="auto"/>
      <w:ind w:left="34"/>
    </w:pPr>
    <w:rPr>
      <w:rFonts w:ascii="Arial" w:eastAsiaTheme="minorHAnsi" w:hAnsi="Arial"/>
      <w:color w:val="3C3C3C"/>
      <w:sz w:val="24"/>
      <w:lang w:eastAsia="en-US"/>
    </w:rPr>
  </w:style>
  <w:style w:type="paragraph" w:customStyle="1" w:styleId="565E0C637C0F4F89B6DBC58DCDBAB145">
    <w:name w:val="565E0C637C0F4F89B6DBC58DCDBAB145"/>
    <w:rsid w:val="00932CA2"/>
    <w:pPr>
      <w:spacing w:before="100" w:after="100" w:line="240" w:lineRule="auto"/>
      <w:ind w:left="34"/>
    </w:pPr>
    <w:rPr>
      <w:rFonts w:ascii="Arial" w:eastAsiaTheme="minorHAnsi" w:hAnsi="Arial"/>
      <w:color w:val="3C3C3C"/>
      <w:sz w:val="24"/>
      <w:lang w:eastAsia="en-US"/>
    </w:rPr>
  </w:style>
  <w:style w:type="paragraph" w:customStyle="1" w:styleId="92AB41AA33EC452EBF72D1266E81F83E">
    <w:name w:val="92AB41AA33EC452EBF72D1266E81F83E"/>
    <w:rsid w:val="00932CA2"/>
    <w:pPr>
      <w:spacing w:before="100" w:after="100" w:line="240" w:lineRule="auto"/>
      <w:ind w:left="34"/>
    </w:pPr>
    <w:rPr>
      <w:rFonts w:ascii="Arial" w:eastAsiaTheme="minorHAnsi" w:hAnsi="Arial"/>
      <w:color w:val="3C3C3C"/>
      <w:sz w:val="24"/>
      <w:lang w:eastAsia="en-US"/>
    </w:rPr>
  </w:style>
  <w:style w:type="paragraph" w:customStyle="1" w:styleId="FF3E7F0448AA46EE95490B5C72D832CE">
    <w:name w:val="FF3E7F0448AA46EE95490B5C72D832CE"/>
    <w:rsid w:val="00932CA2"/>
    <w:pPr>
      <w:spacing w:before="100" w:after="100" w:line="240" w:lineRule="auto"/>
      <w:ind w:left="34"/>
    </w:pPr>
    <w:rPr>
      <w:rFonts w:ascii="Arial" w:eastAsiaTheme="minorHAnsi" w:hAnsi="Arial"/>
      <w:color w:val="3C3C3C"/>
      <w:sz w:val="24"/>
      <w:lang w:eastAsia="en-US"/>
    </w:rPr>
  </w:style>
  <w:style w:type="paragraph" w:customStyle="1" w:styleId="DF96B38254D74014BF564ED1F4B0576F">
    <w:name w:val="DF96B38254D74014BF564ED1F4B0576F"/>
    <w:rsid w:val="00932CA2"/>
    <w:pPr>
      <w:spacing w:before="100" w:after="100" w:line="240" w:lineRule="auto"/>
      <w:ind w:left="34"/>
    </w:pPr>
    <w:rPr>
      <w:rFonts w:ascii="Arial" w:eastAsiaTheme="minorHAnsi" w:hAnsi="Arial"/>
      <w:color w:val="3C3C3C"/>
      <w:sz w:val="24"/>
      <w:lang w:eastAsia="en-US"/>
    </w:rPr>
  </w:style>
  <w:style w:type="paragraph" w:customStyle="1" w:styleId="932A421509C04B42BE8640D2DDBEBEC7">
    <w:name w:val="932A421509C04B42BE8640D2DDBEBEC7"/>
    <w:rsid w:val="00932CA2"/>
    <w:pPr>
      <w:spacing w:after="170" w:line="240" w:lineRule="auto"/>
    </w:pPr>
    <w:rPr>
      <w:rFonts w:ascii="Arial" w:eastAsia="Calibri" w:hAnsi="Arial" w:cs="Times New Roman"/>
      <w:sz w:val="24"/>
      <w:lang w:eastAsia="en-US"/>
    </w:rPr>
  </w:style>
  <w:style w:type="paragraph" w:customStyle="1" w:styleId="74AD943416784210B6F8CCEA0EFE99AA">
    <w:name w:val="74AD943416784210B6F8CCEA0EFE99AA"/>
    <w:rsid w:val="00932CA2"/>
    <w:pPr>
      <w:spacing w:after="170" w:line="240" w:lineRule="auto"/>
    </w:pPr>
    <w:rPr>
      <w:rFonts w:ascii="Arial" w:eastAsia="Calibri" w:hAnsi="Arial" w:cs="Times New Roman"/>
      <w:sz w:val="24"/>
      <w:lang w:eastAsia="en-US"/>
    </w:rPr>
  </w:style>
  <w:style w:type="paragraph" w:customStyle="1" w:styleId="F6D4DC1C374148D28D5B8EBBAD8A2A89">
    <w:name w:val="F6D4DC1C374148D28D5B8EBBAD8A2A89"/>
    <w:rsid w:val="00932CA2"/>
    <w:pPr>
      <w:spacing w:after="170" w:line="240" w:lineRule="auto"/>
    </w:pPr>
    <w:rPr>
      <w:rFonts w:ascii="Arial" w:eastAsia="Calibri" w:hAnsi="Arial" w:cs="Times New Roman"/>
      <w:sz w:val="24"/>
      <w:lang w:eastAsia="en-US"/>
    </w:rPr>
  </w:style>
  <w:style w:type="paragraph" w:customStyle="1" w:styleId="D7535F99DCD84D58B087C9B0951F2C21">
    <w:name w:val="D7535F99DCD84D58B087C9B0951F2C21"/>
    <w:rsid w:val="00932CA2"/>
    <w:pPr>
      <w:spacing w:after="170" w:line="240" w:lineRule="auto"/>
    </w:pPr>
    <w:rPr>
      <w:rFonts w:ascii="Arial" w:eastAsia="Calibri" w:hAnsi="Arial" w:cs="Times New Roman"/>
      <w:sz w:val="24"/>
      <w:lang w:eastAsia="en-US"/>
    </w:rPr>
  </w:style>
  <w:style w:type="paragraph" w:customStyle="1" w:styleId="A9CD1B5EB06D43C89FBFCFA292A52ECF">
    <w:name w:val="A9CD1B5EB06D43C89FBFCFA292A52ECF"/>
    <w:rsid w:val="00932CA2"/>
    <w:pPr>
      <w:keepNext/>
      <w:keepLines/>
      <w:spacing w:before="240" w:after="120" w:line="240" w:lineRule="auto"/>
      <w:outlineLvl w:val="1"/>
    </w:pPr>
    <w:rPr>
      <w:rFonts w:ascii="Arial" w:eastAsia="Times New Roman" w:hAnsi="Arial" w:cs="Times New Roman"/>
      <w:b/>
      <w:bCs/>
      <w:color w:val="4F81BD" w:themeColor="accent1"/>
      <w:sz w:val="26"/>
      <w:szCs w:val="26"/>
      <w:lang w:eastAsia="en-US"/>
    </w:rPr>
  </w:style>
  <w:style w:type="paragraph" w:customStyle="1" w:styleId="DED807655AB34145848894123480EB28">
    <w:name w:val="DED807655AB34145848894123480EB28"/>
    <w:rsid w:val="00932CA2"/>
    <w:pPr>
      <w:spacing w:after="170" w:line="240" w:lineRule="auto"/>
    </w:pPr>
    <w:rPr>
      <w:rFonts w:ascii="Arial" w:eastAsia="Calibri" w:hAnsi="Arial" w:cs="Times New Roman"/>
      <w:sz w:val="24"/>
      <w:lang w:eastAsia="en-US"/>
    </w:rPr>
  </w:style>
  <w:style w:type="paragraph" w:customStyle="1" w:styleId="A15072AFF60342C0BE1A682D2E4F58E7">
    <w:name w:val="A15072AFF60342C0BE1A682D2E4F58E7"/>
    <w:rsid w:val="00932CA2"/>
    <w:pPr>
      <w:spacing w:line="288" w:lineRule="auto"/>
    </w:pPr>
    <w:rPr>
      <w:rFonts w:ascii="Arial" w:eastAsiaTheme="minorHAnsi" w:hAnsi="Arial" w:cs="Arial"/>
      <w:color w:val="3C3C3C"/>
      <w:sz w:val="24"/>
      <w:szCs w:val="24"/>
      <w:lang w:eastAsia="en-US"/>
    </w:rPr>
  </w:style>
  <w:style w:type="paragraph" w:customStyle="1" w:styleId="94F98DFB45844AB586C8F247D12B612C">
    <w:name w:val="94F98DFB45844AB586C8F247D12B612C"/>
    <w:rsid w:val="00932CA2"/>
    <w:pPr>
      <w:spacing w:line="288" w:lineRule="auto"/>
    </w:pPr>
    <w:rPr>
      <w:rFonts w:ascii="Arial" w:eastAsiaTheme="minorHAnsi" w:hAnsi="Arial" w:cs="Arial"/>
      <w:color w:val="3C3C3C"/>
      <w:sz w:val="24"/>
      <w:szCs w:val="24"/>
      <w:lang w:eastAsia="en-US"/>
    </w:rPr>
  </w:style>
  <w:style w:type="paragraph" w:customStyle="1" w:styleId="87A5C2B0364D499BB2A194A941B01EAD">
    <w:name w:val="87A5C2B0364D499BB2A194A941B01EAD"/>
    <w:rsid w:val="00932CA2"/>
    <w:pPr>
      <w:spacing w:after="170" w:line="240" w:lineRule="auto"/>
    </w:pPr>
    <w:rPr>
      <w:rFonts w:ascii="Arial" w:eastAsia="Calibri" w:hAnsi="Arial" w:cs="Times New Roman"/>
      <w:sz w:val="24"/>
      <w:lang w:eastAsia="en-US"/>
    </w:rPr>
  </w:style>
  <w:style w:type="paragraph" w:customStyle="1" w:styleId="A112FBC56AB3496EA2E2B0326761425C">
    <w:name w:val="A112FBC56AB3496EA2E2B0326761425C"/>
    <w:rsid w:val="00932CA2"/>
    <w:pPr>
      <w:spacing w:after="170" w:line="240" w:lineRule="auto"/>
    </w:pPr>
    <w:rPr>
      <w:rFonts w:ascii="Arial" w:eastAsia="Calibri" w:hAnsi="Arial" w:cs="Times New Roman"/>
      <w:sz w:val="24"/>
      <w:lang w:eastAsia="en-US"/>
    </w:rPr>
  </w:style>
  <w:style w:type="paragraph" w:customStyle="1" w:styleId="D95AF809BA88447CA1AB16F3CF6AB716">
    <w:name w:val="D95AF809BA88447CA1AB16F3CF6AB716"/>
    <w:rsid w:val="00932CA2"/>
    <w:pPr>
      <w:spacing w:after="170" w:line="240" w:lineRule="auto"/>
    </w:pPr>
    <w:rPr>
      <w:rFonts w:ascii="Arial" w:eastAsia="Calibri" w:hAnsi="Arial" w:cs="Times New Roman"/>
      <w:sz w:val="24"/>
      <w:lang w:eastAsia="en-US"/>
    </w:rPr>
  </w:style>
  <w:style w:type="paragraph" w:customStyle="1" w:styleId="8C4457E11CDF4397A6980E1F5F8AEA97">
    <w:name w:val="8C4457E11CDF4397A6980E1F5F8AEA97"/>
    <w:rsid w:val="00932CA2"/>
    <w:pPr>
      <w:spacing w:after="170" w:line="240" w:lineRule="auto"/>
    </w:pPr>
    <w:rPr>
      <w:rFonts w:ascii="Arial" w:eastAsia="Calibri" w:hAnsi="Arial" w:cs="Times New Roman"/>
      <w:sz w:val="24"/>
      <w:lang w:eastAsia="en-US"/>
    </w:rPr>
  </w:style>
  <w:style w:type="paragraph" w:customStyle="1" w:styleId="8DFA185AF9EA4B348424ECE2AC89C66C">
    <w:name w:val="8DFA185AF9EA4B348424ECE2AC89C66C"/>
    <w:rsid w:val="00932CA2"/>
    <w:pPr>
      <w:spacing w:after="170" w:line="240" w:lineRule="auto"/>
    </w:pPr>
    <w:rPr>
      <w:rFonts w:ascii="Arial" w:eastAsia="Calibri" w:hAnsi="Arial" w:cs="Times New Roman"/>
      <w:sz w:val="24"/>
      <w:lang w:eastAsia="en-US"/>
    </w:rPr>
  </w:style>
  <w:style w:type="paragraph" w:customStyle="1" w:styleId="5C67FC304E8B45D0AA605186D1C319FE">
    <w:name w:val="5C67FC304E8B45D0AA605186D1C319FE"/>
    <w:rsid w:val="00932CA2"/>
    <w:pPr>
      <w:spacing w:after="170" w:line="240" w:lineRule="auto"/>
    </w:pPr>
    <w:rPr>
      <w:rFonts w:ascii="Arial" w:eastAsia="Calibri" w:hAnsi="Arial" w:cs="Times New Roman"/>
      <w:sz w:val="24"/>
      <w:lang w:eastAsia="en-US"/>
    </w:rPr>
  </w:style>
  <w:style w:type="paragraph" w:customStyle="1" w:styleId="10799D757BE842D3962A515A462E8658">
    <w:name w:val="10799D757BE842D3962A515A462E8658"/>
    <w:rsid w:val="00932CA2"/>
    <w:pPr>
      <w:spacing w:after="170" w:line="240" w:lineRule="auto"/>
    </w:pPr>
    <w:rPr>
      <w:rFonts w:ascii="Arial" w:eastAsia="Calibri" w:hAnsi="Arial" w:cs="Times New Roman"/>
      <w:sz w:val="24"/>
      <w:lang w:eastAsia="en-US"/>
    </w:rPr>
  </w:style>
  <w:style w:type="paragraph" w:customStyle="1" w:styleId="9B94F2CDEF3246DFBA764B78612B76FA">
    <w:name w:val="9B94F2CDEF3246DFBA764B78612B76FA"/>
    <w:rsid w:val="00932CA2"/>
    <w:pPr>
      <w:spacing w:after="170" w:line="240" w:lineRule="auto"/>
    </w:pPr>
    <w:rPr>
      <w:rFonts w:ascii="Arial" w:eastAsia="Calibri" w:hAnsi="Arial" w:cs="Times New Roman"/>
      <w:sz w:val="24"/>
      <w:lang w:eastAsia="en-US"/>
    </w:rPr>
  </w:style>
  <w:style w:type="paragraph" w:customStyle="1" w:styleId="FDBA35B2CA1447AEA2F8CAE26285CB49">
    <w:name w:val="FDBA35B2CA1447AEA2F8CAE26285CB49"/>
    <w:rsid w:val="00932CA2"/>
    <w:pPr>
      <w:spacing w:after="170" w:line="240" w:lineRule="auto"/>
    </w:pPr>
    <w:rPr>
      <w:rFonts w:ascii="Arial" w:eastAsia="Calibri" w:hAnsi="Arial" w:cs="Times New Roman"/>
      <w:sz w:val="24"/>
      <w:lang w:eastAsia="en-US"/>
    </w:rPr>
  </w:style>
  <w:style w:type="paragraph" w:customStyle="1" w:styleId="18DBB83B81F649F1B87B681244C5DED5">
    <w:name w:val="18DBB83B81F649F1B87B681244C5DED5"/>
    <w:rsid w:val="00932CA2"/>
    <w:pPr>
      <w:spacing w:before="100" w:after="100" w:line="240" w:lineRule="auto"/>
      <w:ind w:left="34"/>
    </w:pPr>
    <w:rPr>
      <w:rFonts w:ascii="Arial" w:eastAsiaTheme="minorHAnsi" w:hAnsi="Arial"/>
      <w:color w:val="3C3C3C"/>
      <w:sz w:val="24"/>
      <w:lang w:eastAsia="en-US"/>
    </w:rPr>
  </w:style>
  <w:style w:type="paragraph" w:customStyle="1" w:styleId="5B250229BF494F4E96BEB1AD782B5A96">
    <w:name w:val="5B250229BF494F4E96BEB1AD782B5A96"/>
    <w:rsid w:val="00932CA2"/>
    <w:pPr>
      <w:spacing w:after="170" w:line="240" w:lineRule="auto"/>
    </w:pPr>
    <w:rPr>
      <w:rFonts w:ascii="Arial" w:eastAsia="Calibri" w:hAnsi="Arial" w:cs="Times New Roman"/>
      <w:sz w:val="24"/>
      <w:lang w:eastAsia="en-US"/>
    </w:rPr>
  </w:style>
  <w:style w:type="paragraph" w:customStyle="1" w:styleId="FF8E31B60CB84E1DA3A0300E7AD34D1F">
    <w:name w:val="FF8E31B60CB84E1DA3A0300E7AD34D1F"/>
    <w:rsid w:val="00932CA2"/>
    <w:pPr>
      <w:spacing w:after="170" w:line="240" w:lineRule="auto"/>
    </w:pPr>
    <w:rPr>
      <w:rFonts w:ascii="Arial" w:eastAsia="Calibri" w:hAnsi="Arial" w:cs="Times New Roman"/>
      <w:sz w:val="24"/>
      <w:lang w:eastAsia="en-US"/>
    </w:rPr>
  </w:style>
  <w:style w:type="paragraph" w:customStyle="1" w:styleId="16559476E3EF49B1A4B22A018F021DD4">
    <w:name w:val="16559476E3EF49B1A4B22A018F021DD4"/>
    <w:rsid w:val="00932CA2"/>
    <w:pPr>
      <w:spacing w:after="170" w:line="240" w:lineRule="auto"/>
    </w:pPr>
    <w:rPr>
      <w:rFonts w:ascii="Arial" w:eastAsia="Calibri" w:hAnsi="Arial" w:cs="Times New Roman"/>
      <w:sz w:val="24"/>
      <w:lang w:eastAsia="en-US"/>
    </w:rPr>
  </w:style>
  <w:style w:type="paragraph" w:customStyle="1" w:styleId="73712A432C434403865569999BC1EBEF">
    <w:name w:val="73712A432C434403865569999BC1EBEF"/>
    <w:rsid w:val="00932CA2"/>
    <w:pPr>
      <w:spacing w:after="170" w:line="240" w:lineRule="auto"/>
    </w:pPr>
    <w:rPr>
      <w:rFonts w:ascii="Arial" w:eastAsia="Calibri" w:hAnsi="Arial" w:cs="Times New Roman"/>
      <w:sz w:val="24"/>
      <w:lang w:eastAsia="en-US"/>
    </w:rPr>
  </w:style>
  <w:style w:type="paragraph" w:customStyle="1" w:styleId="F834564F973846D38B3EEAC15E250E69">
    <w:name w:val="F834564F973846D38B3EEAC15E250E69"/>
    <w:rsid w:val="00932CA2"/>
    <w:pPr>
      <w:spacing w:after="170" w:line="240" w:lineRule="auto"/>
    </w:pPr>
    <w:rPr>
      <w:rFonts w:ascii="Arial" w:eastAsia="Calibri" w:hAnsi="Arial" w:cs="Times New Roman"/>
      <w:sz w:val="24"/>
      <w:lang w:eastAsia="en-US"/>
    </w:rPr>
  </w:style>
  <w:style w:type="paragraph" w:customStyle="1" w:styleId="FA0DD829BC664A938B524B6A98808D2D">
    <w:name w:val="FA0DD829BC664A938B524B6A98808D2D"/>
    <w:rsid w:val="00932CA2"/>
    <w:pPr>
      <w:spacing w:after="170" w:line="240" w:lineRule="auto"/>
    </w:pPr>
    <w:rPr>
      <w:rFonts w:ascii="Arial" w:eastAsia="Calibri" w:hAnsi="Arial" w:cs="Times New Roman"/>
      <w:sz w:val="24"/>
      <w:lang w:eastAsia="en-US"/>
    </w:rPr>
  </w:style>
  <w:style w:type="paragraph" w:customStyle="1" w:styleId="CCB08356FBAF448EB8FA115C3A4B7087">
    <w:name w:val="CCB08356FBAF448EB8FA115C3A4B7087"/>
    <w:rsid w:val="00932CA2"/>
    <w:pPr>
      <w:spacing w:after="170" w:line="240" w:lineRule="auto"/>
    </w:pPr>
    <w:rPr>
      <w:rFonts w:ascii="Arial" w:eastAsia="Calibri" w:hAnsi="Arial" w:cs="Times New Roman"/>
      <w:sz w:val="24"/>
      <w:lang w:eastAsia="en-US"/>
    </w:rPr>
  </w:style>
  <w:style w:type="paragraph" w:customStyle="1" w:styleId="082B33FFB16D464884041FBFA4F0FCCE">
    <w:name w:val="082B33FFB16D464884041FBFA4F0FCCE"/>
    <w:rsid w:val="00932CA2"/>
    <w:pPr>
      <w:spacing w:after="170" w:line="240" w:lineRule="auto"/>
    </w:pPr>
    <w:rPr>
      <w:rFonts w:ascii="Arial" w:eastAsia="Calibri" w:hAnsi="Arial" w:cs="Times New Roman"/>
      <w:sz w:val="24"/>
      <w:lang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rsid w:val="00932CA2"/>
    <w:rPr>
      <w:color w:val="808080"/>
    </w:rPr>
  </w:style>
  <w:style w:type="paragraph" w:customStyle="1" w:styleId="D1D68F8748D5476DA76F34BAA3F37C62">
    <w:name w:val="D1D68F8748D5476DA76F34BAA3F37C62"/>
    <w:rsid w:val="002A54A7"/>
  </w:style>
  <w:style w:type="paragraph" w:customStyle="1" w:styleId="1817443A360E4FA095DD9A6366E700AC">
    <w:name w:val="1817443A360E4FA095DD9A6366E700AC"/>
    <w:rsid w:val="002A54A7"/>
  </w:style>
  <w:style w:type="paragraph" w:customStyle="1" w:styleId="32524C40755042D59EB977F8E0292249">
    <w:name w:val="32524C40755042D59EB977F8E0292249"/>
    <w:rsid w:val="002A54A7"/>
  </w:style>
  <w:style w:type="paragraph" w:customStyle="1" w:styleId="DDC032E6DB7B433CAF2573AA5CD513EB">
    <w:name w:val="DDC032E6DB7B433CAF2573AA5CD513EB"/>
    <w:rsid w:val="002A54A7"/>
  </w:style>
  <w:style w:type="paragraph" w:customStyle="1" w:styleId="5AA6E683DD6240478E48CF5BAE6C6291">
    <w:name w:val="5AA6E683DD6240478E48CF5BAE6C6291"/>
    <w:rsid w:val="002A54A7"/>
  </w:style>
  <w:style w:type="paragraph" w:customStyle="1" w:styleId="757F54DEE6A74ECA8C265A103AAD827A">
    <w:name w:val="757F54DEE6A74ECA8C265A103AAD827A"/>
    <w:rsid w:val="002A54A7"/>
  </w:style>
  <w:style w:type="paragraph" w:customStyle="1" w:styleId="BB44017E6F5542F2A13A9A9BCFE7D4A4">
    <w:name w:val="BB44017E6F5542F2A13A9A9BCFE7D4A4"/>
    <w:rsid w:val="002A54A7"/>
  </w:style>
  <w:style w:type="paragraph" w:customStyle="1" w:styleId="5EB423FDD81B4360A6137016779450F3">
    <w:name w:val="5EB423FDD81B4360A6137016779450F3"/>
    <w:rsid w:val="002A54A7"/>
  </w:style>
  <w:style w:type="paragraph" w:customStyle="1" w:styleId="2319EC7F9B74430AB7169C4EDDF339B7">
    <w:name w:val="2319EC7F9B74430AB7169C4EDDF339B7"/>
    <w:rsid w:val="002A54A7"/>
  </w:style>
  <w:style w:type="paragraph" w:customStyle="1" w:styleId="D6E9574617CC4BB38FC7264BA1FC5D6C">
    <w:name w:val="D6E9574617CC4BB38FC7264BA1FC5D6C"/>
    <w:rsid w:val="002A54A7"/>
  </w:style>
  <w:style w:type="paragraph" w:customStyle="1" w:styleId="C21DDAA88EEB485CAC3C91F24A5DD87D">
    <w:name w:val="C21DDAA88EEB485CAC3C91F24A5DD87D"/>
    <w:rsid w:val="002A54A7"/>
  </w:style>
  <w:style w:type="paragraph" w:customStyle="1" w:styleId="FB4BF0A3AE854AD681DA12094137E199">
    <w:name w:val="FB4BF0A3AE854AD681DA12094137E199"/>
    <w:rsid w:val="002A54A7"/>
  </w:style>
  <w:style w:type="paragraph" w:customStyle="1" w:styleId="59166B2C100C48D6ABA3F388F0C0ECFE">
    <w:name w:val="59166B2C100C48D6ABA3F388F0C0ECFE"/>
    <w:rsid w:val="002A54A7"/>
  </w:style>
  <w:style w:type="paragraph" w:customStyle="1" w:styleId="2A13445496D540D88EBFE92991103ECE">
    <w:name w:val="2A13445496D540D88EBFE92991103ECE"/>
    <w:rsid w:val="002A54A7"/>
  </w:style>
  <w:style w:type="paragraph" w:customStyle="1" w:styleId="D8584D16AB574EFD96D390749B929DBD">
    <w:name w:val="D8584D16AB574EFD96D390749B929DBD"/>
    <w:rsid w:val="002A54A7"/>
  </w:style>
  <w:style w:type="paragraph" w:customStyle="1" w:styleId="2EB3AFA36F6A402087285EDE17F9708C">
    <w:name w:val="2EB3AFA36F6A402087285EDE17F9708C"/>
    <w:rsid w:val="002A54A7"/>
  </w:style>
  <w:style w:type="paragraph" w:customStyle="1" w:styleId="1B60B1EE5AF2433791097D54D540AD24">
    <w:name w:val="1B60B1EE5AF2433791097D54D540AD24"/>
    <w:rsid w:val="002A54A7"/>
  </w:style>
  <w:style w:type="paragraph" w:customStyle="1" w:styleId="B39398210F634549BBED20B75F0D77D6">
    <w:name w:val="B39398210F634549BBED20B75F0D77D6"/>
    <w:rsid w:val="002A54A7"/>
  </w:style>
  <w:style w:type="paragraph" w:customStyle="1" w:styleId="5414C33D52D04A188541561A23687D3D">
    <w:name w:val="5414C33D52D04A188541561A23687D3D"/>
    <w:rsid w:val="002A54A7"/>
  </w:style>
  <w:style w:type="paragraph" w:customStyle="1" w:styleId="C6679C4DF18349D18B7637CBBB38CF87">
    <w:name w:val="C6679C4DF18349D18B7637CBBB38CF87"/>
    <w:rsid w:val="002A54A7"/>
  </w:style>
  <w:style w:type="paragraph" w:customStyle="1" w:styleId="9B725EFF4A714B9DA4DC2E7D5397CC85">
    <w:name w:val="9B725EFF4A714B9DA4DC2E7D5397CC85"/>
    <w:rsid w:val="002A54A7"/>
  </w:style>
  <w:style w:type="paragraph" w:customStyle="1" w:styleId="E2DF5D0DA29248FCA385779CBC10D2E3">
    <w:name w:val="E2DF5D0DA29248FCA385779CBC10D2E3"/>
    <w:rsid w:val="002A54A7"/>
  </w:style>
  <w:style w:type="paragraph" w:customStyle="1" w:styleId="1CB4574F31134A649D603E16EAD305E6">
    <w:name w:val="1CB4574F31134A649D603E16EAD305E6"/>
    <w:rsid w:val="002A54A7"/>
  </w:style>
  <w:style w:type="paragraph" w:customStyle="1" w:styleId="2A5842D681DF411BB999542801467930">
    <w:name w:val="2A5842D681DF411BB999542801467930"/>
    <w:rsid w:val="002A54A7"/>
  </w:style>
  <w:style w:type="paragraph" w:customStyle="1" w:styleId="6C48B6C08AE54A22A0A3C8F18B1C770F">
    <w:name w:val="6C48B6C08AE54A22A0A3C8F18B1C770F"/>
    <w:rsid w:val="002A54A7"/>
  </w:style>
  <w:style w:type="paragraph" w:customStyle="1" w:styleId="92813E68C25841DC83DB62A6862EBC0F">
    <w:name w:val="92813E68C25841DC83DB62A6862EBC0F"/>
    <w:rsid w:val="002A54A7"/>
  </w:style>
  <w:style w:type="paragraph" w:customStyle="1" w:styleId="C449CF22408343DE8D3183024FFB4D5F">
    <w:name w:val="C449CF22408343DE8D3183024FFB4D5F"/>
    <w:rsid w:val="002A54A7"/>
  </w:style>
  <w:style w:type="paragraph" w:customStyle="1" w:styleId="146770C923174893893D5532B0D7F5F7">
    <w:name w:val="146770C923174893893D5532B0D7F5F7"/>
    <w:rsid w:val="002A54A7"/>
  </w:style>
  <w:style w:type="paragraph" w:customStyle="1" w:styleId="5114C51379274E4FB934A855C20BC239">
    <w:name w:val="5114C51379274E4FB934A855C20BC239"/>
    <w:rsid w:val="002A54A7"/>
  </w:style>
  <w:style w:type="paragraph" w:customStyle="1" w:styleId="28DCA273FAB748CBA22CE4AD45BA8466">
    <w:name w:val="28DCA273FAB748CBA22CE4AD45BA8466"/>
    <w:rsid w:val="002A54A7"/>
  </w:style>
  <w:style w:type="paragraph" w:customStyle="1" w:styleId="E5E015A5D7B94275BDF037D54E049E82">
    <w:name w:val="E5E015A5D7B94275BDF037D54E049E82"/>
    <w:rsid w:val="002A54A7"/>
  </w:style>
  <w:style w:type="paragraph" w:customStyle="1" w:styleId="0666375B3BC6433E9F1D0CB4098A9DBD">
    <w:name w:val="0666375B3BC6433E9F1D0CB4098A9DBD"/>
    <w:rsid w:val="002A54A7"/>
  </w:style>
  <w:style w:type="paragraph" w:customStyle="1" w:styleId="091182A2F5334AEC9FF2DC46ED0D4988">
    <w:name w:val="091182A2F5334AEC9FF2DC46ED0D4988"/>
    <w:rsid w:val="002A54A7"/>
  </w:style>
  <w:style w:type="paragraph" w:customStyle="1" w:styleId="B040D634C5E6445CB0759F6853A664FF">
    <w:name w:val="B040D634C5E6445CB0759F6853A664FF"/>
    <w:rsid w:val="002A54A7"/>
  </w:style>
  <w:style w:type="paragraph" w:customStyle="1" w:styleId="18B9799261F944BA956F11A8450D3503">
    <w:name w:val="18B9799261F944BA956F11A8450D3503"/>
    <w:rsid w:val="002A54A7"/>
  </w:style>
  <w:style w:type="paragraph" w:customStyle="1" w:styleId="DECF1D1BDD26452681F67ADCB077618B">
    <w:name w:val="DECF1D1BDD26452681F67ADCB077618B"/>
    <w:rsid w:val="002A54A7"/>
  </w:style>
  <w:style w:type="paragraph" w:customStyle="1" w:styleId="C729622149F9428F965BBE15FEA32936">
    <w:name w:val="C729622149F9428F965BBE15FEA32936"/>
    <w:rsid w:val="002A54A7"/>
  </w:style>
  <w:style w:type="paragraph" w:customStyle="1" w:styleId="DFBF44CD0C1D4043BFCAA0250DC75D4E">
    <w:name w:val="DFBF44CD0C1D4043BFCAA0250DC75D4E"/>
    <w:rsid w:val="002A54A7"/>
  </w:style>
  <w:style w:type="paragraph" w:customStyle="1" w:styleId="727BFDA57AE141538A57DED22830D0FA">
    <w:name w:val="727BFDA57AE141538A57DED22830D0FA"/>
    <w:rsid w:val="002A54A7"/>
  </w:style>
  <w:style w:type="paragraph" w:customStyle="1" w:styleId="B82D264F8DB34F7C8F90E0BF117F9B4B">
    <w:name w:val="B82D264F8DB34F7C8F90E0BF117F9B4B"/>
    <w:rsid w:val="002A54A7"/>
  </w:style>
  <w:style w:type="paragraph" w:customStyle="1" w:styleId="F6553E5063CD4ECBBB0748C70BD3F54E">
    <w:name w:val="F6553E5063CD4ECBBB0748C70BD3F54E"/>
    <w:rsid w:val="002A54A7"/>
  </w:style>
  <w:style w:type="paragraph" w:customStyle="1" w:styleId="3DFBBBA965CF4472B932B7445C452CF7">
    <w:name w:val="3DFBBBA965CF4472B932B7445C452CF7"/>
    <w:rsid w:val="002A54A7"/>
  </w:style>
  <w:style w:type="paragraph" w:customStyle="1" w:styleId="FA9B95D157AA40CA9D120D74B2EC0F51">
    <w:name w:val="FA9B95D157AA40CA9D120D74B2EC0F51"/>
    <w:rsid w:val="002A54A7"/>
  </w:style>
  <w:style w:type="paragraph" w:customStyle="1" w:styleId="E8D3DE3A489E4FDEA4E0A7A9A90B3770">
    <w:name w:val="E8D3DE3A489E4FDEA4E0A7A9A90B3770"/>
    <w:rsid w:val="002A54A7"/>
  </w:style>
  <w:style w:type="paragraph" w:customStyle="1" w:styleId="60CEDA8904244E6A9BE468D33C178944">
    <w:name w:val="60CEDA8904244E6A9BE468D33C178944"/>
    <w:rsid w:val="002A54A7"/>
  </w:style>
  <w:style w:type="paragraph" w:customStyle="1" w:styleId="08D44F5EAB814474928E66EE771870CA">
    <w:name w:val="08D44F5EAB814474928E66EE771870CA"/>
    <w:rsid w:val="002A54A7"/>
  </w:style>
  <w:style w:type="paragraph" w:customStyle="1" w:styleId="2BCB62FB782746DAA406A712908C9444">
    <w:name w:val="2BCB62FB782746DAA406A712908C9444"/>
    <w:rsid w:val="002A54A7"/>
  </w:style>
  <w:style w:type="paragraph" w:customStyle="1" w:styleId="642E6CE944F6427582515B257676FA0C">
    <w:name w:val="642E6CE944F6427582515B257676FA0C"/>
    <w:rsid w:val="002A54A7"/>
  </w:style>
  <w:style w:type="paragraph" w:customStyle="1" w:styleId="0AAA1F8C958348ECBF7DA6AC5E2869E5">
    <w:name w:val="0AAA1F8C958348ECBF7DA6AC5E2869E5"/>
    <w:rsid w:val="002A54A7"/>
  </w:style>
  <w:style w:type="paragraph" w:customStyle="1" w:styleId="D03ADFFD5E184F29887F854E6B5CD13C">
    <w:name w:val="D03ADFFD5E184F29887F854E6B5CD13C"/>
    <w:rsid w:val="002A54A7"/>
  </w:style>
  <w:style w:type="paragraph" w:customStyle="1" w:styleId="0C624C15D93E419B93577C71502BDA88">
    <w:name w:val="0C624C15D93E419B93577C71502BDA88"/>
    <w:rsid w:val="002A54A7"/>
  </w:style>
  <w:style w:type="paragraph" w:customStyle="1" w:styleId="8F23261BC07A4295BAF9460EA583AB65">
    <w:name w:val="8F23261BC07A4295BAF9460EA583AB65"/>
    <w:rsid w:val="002A54A7"/>
  </w:style>
  <w:style w:type="paragraph" w:customStyle="1" w:styleId="757445325B5E42679FC58F686B071D0D">
    <w:name w:val="757445325B5E42679FC58F686B071D0D"/>
    <w:rsid w:val="002A54A7"/>
  </w:style>
  <w:style w:type="paragraph" w:customStyle="1" w:styleId="13B8F30F7D8042FD9960344C8E5F8B02">
    <w:name w:val="13B8F30F7D8042FD9960344C8E5F8B02"/>
    <w:rsid w:val="002A54A7"/>
  </w:style>
  <w:style w:type="paragraph" w:customStyle="1" w:styleId="939B14AC58A2466B8745547320273F50">
    <w:name w:val="939B14AC58A2466B8745547320273F50"/>
    <w:rsid w:val="002A54A7"/>
  </w:style>
  <w:style w:type="paragraph" w:customStyle="1" w:styleId="5EF2BA0F15F74B189E7AF92E2CA7547A">
    <w:name w:val="5EF2BA0F15F74B189E7AF92E2CA7547A"/>
    <w:rsid w:val="002A54A7"/>
  </w:style>
  <w:style w:type="paragraph" w:customStyle="1" w:styleId="AFF3BF323F194EE6A31F3D74EE78AFC6">
    <w:name w:val="AFF3BF323F194EE6A31F3D74EE78AFC6"/>
    <w:rsid w:val="002A54A7"/>
  </w:style>
  <w:style w:type="paragraph" w:customStyle="1" w:styleId="4CB6D7FFA22741F1B2439E904F9DDF20">
    <w:name w:val="4CB6D7FFA22741F1B2439E904F9DDF20"/>
    <w:rsid w:val="002A54A7"/>
  </w:style>
  <w:style w:type="paragraph" w:customStyle="1" w:styleId="FED2E508B8E64B12831E2EBD9CAC09E6">
    <w:name w:val="FED2E508B8E64B12831E2EBD9CAC09E6"/>
    <w:rsid w:val="002A54A7"/>
  </w:style>
  <w:style w:type="paragraph" w:customStyle="1" w:styleId="51A2C721050444BB83CD07B100891416">
    <w:name w:val="51A2C721050444BB83CD07B100891416"/>
    <w:rsid w:val="002A54A7"/>
  </w:style>
  <w:style w:type="paragraph" w:customStyle="1" w:styleId="FEB3CF49A42345B1A23F07B8648BD5F6">
    <w:name w:val="FEB3CF49A42345B1A23F07B8648BD5F6"/>
    <w:rsid w:val="002A54A7"/>
  </w:style>
  <w:style w:type="paragraph" w:customStyle="1" w:styleId="4CC357333C2A4FB0B0A9AABF17101001">
    <w:name w:val="4CC357333C2A4FB0B0A9AABF17101001"/>
    <w:rsid w:val="002A54A7"/>
  </w:style>
  <w:style w:type="paragraph" w:customStyle="1" w:styleId="C7F6762B12C9466A9DD40812877D7EFC">
    <w:name w:val="C7F6762B12C9466A9DD40812877D7EFC"/>
    <w:rsid w:val="002A54A7"/>
  </w:style>
  <w:style w:type="paragraph" w:customStyle="1" w:styleId="0FDD77A6C6154301ABA8D7B160507165">
    <w:name w:val="0FDD77A6C6154301ABA8D7B160507165"/>
    <w:rsid w:val="002A54A7"/>
  </w:style>
  <w:style w:type="paragraph" w:customStyle="1" w:styleId="54B78FDBEDD54D74BF833048E43CA722">
    <w:name w:val="54B78FDBEDD54D74BF833048E43CA722"/>
    <w:rsid w:val="002A54A7"/>
  </w:style>
  <w:style w:type="paragraph" w:customStyle="1" w:styleId="EC09BBF775E746BD8C0DE3A4AF8BDC12">
    <w:name w:val="EC09BBF775E746BD8C0DE3A4AF8BDC12"/>
    <w:rsid w:val="002A54A7"/>
  </w:style>
  <w:style w:type="paragraph" w:customStyle="1" w:styleId="AAE93B6EFFDA43B1BBFFBEDE4A273DD7">
    <w:name w:val="AAE93B6EFFDA43B1BBFFBEDE4A273DD7"/>
    <w:rsid w:val="002A54A7"/>
  </w:style>
  <w:style w:type="paragraph" w:customStyle="1" w:styleId="8FA2F0A793514AAAB17D54FDF37C122B">
    <w:name w:val="8FA2F0A793514AAAB17D54FDF37C122B"/>
    <w:rsid w:val="002A54A7"/>
  </w:style>
  <w:style w:type="paragraph" w:customStyle="1" w:styleId="65EFBF3F296B46B08DAA9D0F6D28AEE5">
    <w:name w:val="65EFBF3F296B46B08DAA9D0F6D28AEE5"/>
    <w:rsid w:val="002A54A7"/>
  </w:style>
  <w:style w:type="paragraph" w:customStyle="1" w:styleId="0E930B383F6140ECA242974CBF49C1BE">
    <w:name w:val="0E930B383F6140ECA242974CBF49C1BE"/>
    <w:rsid w:val="002A54A7"/>
  </w:style>
  <w:style w:type="paragraph" w:customStyle="1" w:styleId="5D63023189AD4CF18210C2C17DCE59A1">
    <w:name w:val="5D63023189AD4CF18210C2C17DCE59A1"/>
    <w:rsid w:val="002A54A7"/>
  </w:style>
  <w:style w:type="paragraph" w:customStyle="1" w:styleId="45260A636CC647BEA427E4551C15FBF2">
    <w:name w:val="45260A636CC647BEA427E4551C15FBF2"/>
    <w:rsid w:val="002A54A7"/>
  </w:style>
  <w:style w:type="paragraph" w:customStyle="1" w:styleId="126E76A5C76E42CA97205B5E6E9A4DBD">
    <w:name w:val="126E76A5C76E42CA97205B5E6E9A4DBD"/>
    <w:rsid w:val="002A54A7"/>
  </w:style>
  <w:style w:type="paragraph" w:customStyle="1" w:styleId="23311820AC9348698BCCD29ABC541F1F">
    <w:name w:val="23311820AC9348698BCCD29ABC541F1F"/>
    <w:rsid w:val="002A54A7"/>
  </w:style>
  <w:style w:type="paragraph" w:customStyle="1" w:styleId="C8D10A6C75504965B98BC6B5CBB78486">
    <w:name w:val="C8D10A6C75504965B98BC6B5CBB78486"/>
    <w:rsid w:val="002A54A7"/>
  </w:style>
  <w:style w:type="paragraph" w:customStyle="1" w:styleId="BA83C1458CE0470484979FC41D5D8BDF">
    <w:name w:val="BA83C1458CE0470484979FC41D5D8BDF"/>
    <w:rsid w:val="002A54A7"/>
  </w:style>
  <w:style w:type="paragraph" w:customStyle="1" w:styleId="E16D9AC23DD547F7AACC35EE0955F619">
    <w:name w:val="E16D9AC23DD547F7AACC35EE0955F619"/>
    <w:rsid w:val="002A54A7"/>
  </w:style>
  <w:style w:type="paragraph" w:customStyle="1" w:styleId="21FD063BD12442ACBE7E5DCAF5EECFD8">
    <w:name w:val="21FD063BD12442ACBE7E5DCAF5EECFD8"/>
    <w:rsid w:val="002A54A7"/>
  </w:style>
  <w:style w:type="paragraph" w:customStyle="1" w:styleId="EBF67E7C988A49748F256508FE7807D7">
    <w:name w:val="EBF67E7C988A49748F256508FE7807D7"/>
    <w:rsid w:val="002A54A7"/>
  </w:style>
  <w:style w:type="paragraph" w:customStyle="1" w:styleId="43896A753EFF4E57835DEF66059257D4">
    <w:name w:val="43896A753EFF4E57835DEF66059257D4"/>
    <w:rsid w:val="002A54A7"/>
  </w:style>
  <w:style w:type="paragraph" w:customStyle="1" w:styleId="7DC7D6EFD6CA4084B1C7461F50B3AD4F">
    <w:name w:val="7DC7D6EFD6CA4084B1C7461F50B3AD4F"/>
    <w:rsid w:val="002A54A7"/>
  </w:style>
  <w:style w:type="paragraph" w:customStyle="1" w:styleId="55638FD4FB1A41D68CA942BF852A5D91">
    <w:name w:val="55638FD4FB1A41D68CA942BF852A5D91"/>
    <w:rsid w:val="002A54A7"/>
  </w:style>
  <w:style w:type="paragraph" w:customStyle="1" w:styleId="661E953DA8494ECBA9DF597FAA4075C7">
    <w:name w:val="661E953DA8494ECBA9DF597FAA4075C7"/>
    <w:rsid w:val="002A54A7"/>
  </w:style>
  <w:style w:type="paragraph" w:customStyle="1" w:styleId="77925333C7F74253B8A3DA90E51FF993">
    <w:name w:val="77925333C7F74253B8A3DA90E51FF993"/>
    <w:rsid w:val="002A54A7"/>
  </w:style>
  <w:style w:type="paragraph" w:customStyle="1" w:styleId="13A5DC3545FA453186FFD36F1C786C3A">
    <w:name w:val="13A5DC3545FA453186FFD36F1C786C3A"/>
    <w:rsid w:val="002A54A7"/>
  </w:style>
  <w:style w:type="paragraph" w:customStyle="1" w:styleId="A44DD96AD6434874BB00B4DDD0253352">
    <w:name w:val="A44DD96AD6434874BB00B4DDD0253352"/>
    <w:rsid w:val="002A54A7"/>
  </w:style>
  <w:style w:type="paragraph" w:customStyle="1" w:styleId="3882AA41564645DCB91A40C4A83EA8CA">
    <w:name w:val="3882AA41564645DCB91A40C4A83EA8CA"/>
    <w:rsid w:val="002A54A7"/>
  </w:style>
  <w:style w:type="paragraph" w:customStyle="1" w:styleId="AD67812B24E84AC6987CD605992E73E0">
    <w:name w:val="AD67812B24E84AC6987CD605992E73E0"/>
    <w:rsid w:val="002A54A7"/>
  </w:style>
  <w:style w:type="paragraph" w:customStyle="1" w:styleId="2672851396024F8E84FFA94821C0CD4B">
    <w:name w:val="2672851396024F8E84FFA94821C0CD4B"/>
    <w:rsid w:val="002A54A7"/>
  </w:style>
  <w:style w:type="paragraph" w:customStyle="1" w:styleId="28AAA910CCFB4116A6ADAAD5C28D9616">
    <w:name w:val="28AAA910CCFB4116A6ADAAD5C28D9616"/>
    <w:rsid w:val="002A54A7"/>
  </w:style>
  <w:style w:type="paragraph" w:customStyle="1" w:styleId="E2EDD96E39164ED095FBFEFECF6539FC">
    <w:name w:val="E2EDD96E39164ED095FBFEFECF6539FC"/>
    <w:rsid w:val="002A54A7"/>
  </w:style>
  <w:style w:type="paragraph" w:customStyle="1" w:styleId="425C6B7BD0C041AABEDCE351852B06BB">
    <w:name w:val="425C6B7BD0C041AABEDCE351852B06BB"/>
    <w:rsid w:val="002A54A7"/>
  </w:style>
  <w:style w:type="paragraph" w:customStyle="1" w:styleId="9B74384B6E7B4A70AD85C3D13FF20A2C">
    <w:name w:val="9B74384B6E7B4A70AD85C3D13FF20A2C"/>
    <w:rsid w:val="002A54A7"/>
  </w:style>
  <w:style w:type="paragraph" w:customStyle="1" w:styleId="EDD95139F093418C902F137D2024C048">
    <w:name w:val="EDD95139F093418C902F137D2024C048"/>
    <w:rsid w:val="002A54A7"/>
  </w:style>
  <w:style w:type="paragraph" w:customStyle="1" w:styleId="FB32850302CD42C19134AC0D47513126">
    <w:name w:val="FB32850302CD42C19134AC0D47513126"/>
    <w:rsid w:val="002A54A7"/>
  </w:style>
  <w:style w:type="paragraph" w:customStyle="1" w:styleId="855B9B5D59394C208F0217CCD13D9D04">
    <w:name w:val="855B9B5D59394C208F0217CCD13D9D04"/>
    <w:rsid w:val="002A54A7"/>
  </w:style>
  <w:style w:type="paragraph" w:customStyle="1" w:styleId="0BAAEBB1C896423380102342B249C832">
    <w:name w:val="0BAAEBB1C896423380102342B249C832"/>
    <w:rsid w:val="002A54A7"/>
  </w:style>
  <w:style w:type="paragraph" w:customStyle="1" w:styleId="A0489D2763704BBCAAC2DEA8B64D4F63">
    <w:name w:val="A0489D2763704BBCAAC2DEA8B64D4F63"/>
    <w:rsid w:val="002A54A7"/>
  </w:style>
  <w:style w:type="paragraph" w:customStyle="1" w:styleId="5ECDF3B80EAC40909817DE33B8D39093">
    <w:name w:val="5ECDF3B80EAC40909817DE33B8D39093"/>
    <w:rsid w:val="002A54A7"/>
  </w:style>
  <w:style w:type="paragraph" w:customStyle="1" w:styleId="B99621BDFE8C40A0BF7EAA95CC65710C">
    <w:name w:val="B99621BDFE8C40A0BF7EAA95CC65710C"/>
    <w:rsid w:val="002A54A7"/>
  </w:style>
  <w:style w:type="paragraph" w:customStyle="1" w:styleId="0E4076ABCA0C4FA49ED1CF353317905F">
    <w:name w:val="0E4076ABCA0C4FA49ED1CF353317905F"/>
    <w:rsid w:val="002A54A7"/>
  </w:style>
  <w:style w:type="paragraph" w:customStyle="1" w:styleId="407E01DA59604FEF9E43096283C43477">
    <w:name w:val="407E01DA59604FEF9E43096283C43477"/>
    <w:rsid w:val="002A54A7"/>
  </w:style>
  <w:style w:type="paragraph" w:customStyle="1" w:styleId="331F5E3F87A3482BB705E952DB0EE6DC">
    <w:name w:val="331F5E3F87A3482BB705E952DB0EE6DC"/>
    <w:rsid w:val="002A54A7"/>
  </w:style>
  <w:style w:type="paragraph" w:customStyle="1" w:styleId="8127C1BB97FE43EC90AA03D3D09DA63F">
    <w:name w:val="8127C1BB97FE43EC90AA03D3D09DA63F"/>
    <w:rsid w:val="002A54A7"/>
  </w:style>
  <w:style w:type="paragraph" w:customStyle="1" w:styleId="4759877D40804FA7AF66B8102D847711">
    <w:name w:val="4759877D40804FA7AF66B8102D847711"/>
    <w:rsid w:val="002A54A7"/>
  </w:style>
  <w:style w:type="paragraph" w:customStyle="1" w:styleId="166FE36EEC1B4EB1915A25F05ED39539">
    <w:name w:val="166FE36EEC1B4EB1915A25F05ED39539"/>
    <w:rsid w:val="002A54A7"/>
  </w:style>
  <w:style w:type="paragraph" w:customStyle="1" w:styleId="0F095B491E3A45D3BB897F6F5043058A">
    <w:name w:val="0F095B491E3A45D3BB897F6F5043058A"/>
    <w:rsid w:val="002A54A7"/>
  </w:style>
  <w:style w:type="paragraph" w:customStyle="1" w:styleId="D9F6F3163830404A8A27C87F270B8742">
    <w:name w:val="D9F6F3163830404A8A27C87F270B8742"/>
    <w:rsid w:val="002A54A7"/>
  </w:style>
  <w:style w:type="paragraph" w:customStyle="1" w:styleId="35CC021BB5904EE6915DB650770CBE41">
    <w:name w:val="35CC021BB5904EE6915DB650770CBE41"/>
    <w:rsid w:val="002A54A7"/>
  </w:style>
  <w:style w:type="paragraph" w:customStyle="1" w:styleId="6FD4940560CE4193B16BD3C53B5539FA">
    <w:name w:val="6FD4940560CE4193B16BD3C53B5539FA"/>
    <w:rsid w:val="002A54A7"/>
  </w:style>
  <w:style w:type="paragraph" w:customStyle="1" w:styleId="DEBF3DDA37B44646BFF020782084BC1E">
    <w:name w:val="DEBF3DDA37B44646BFF020782084BC1E"/>
    <w:rsid w:val="002A54A7"/>
  </w:style>
  <w:style w:type="paragraph" w:customStyle="1" w:styleId="35A6A8A65B9F46F882EF48EB20C49F22">
    <w:name w:val="35A6A8A65B9F46F882EF48EB20C49F22"/>
    <w:rsid w:val="002A54A7"/>
  </w:style>
  <w:style w:type="paragraph" w:customStyle="1" w:styleId="FEAD7DB2B49B4F8AA179589AD605CC65">
    <w:name w:val="FEAD7DB2B49B4F8AA179589AD605CC65"/>
    <w:rsid w:val="002A54A7"/>
  </w:style>
  <w:style w:type="paragraph" w:customStyle="1" w:styleId="C7399B2E566648D89B5BA066ED20F65F">
    <w:name w:val="C7399B2E566648D89B5BA066ED20F65F"/>
    <w:rsid w:val="002A54A7"/>
  </w:style>
  <w:style w:type="paragraph" w:customStyle="1" w:styleId="7481CC48B90D4870B353B49D47239A1E">
    <w:name w:val="7481CC48B90D4870B353B49D47239A1E"/>
    <w:rsid w:val="002A54A7"/>
  </w:style>
  <w:style w:type="paragraph" w:customStyle="1" w:styleId="45671D2106A0447BB2F7A1278D9CF224">
    <w:name w:val="45671D2106A0447BB2F7A1278D9CF224"/>
    <w:rsid w:val="002A54A7"/>
  </w:style>
  <w:style w:type="paragraph" w:customStyle="1" w:styleId="C7F6762B12C9466A9DD40812877D7EFC1">
    <w:name w:val="C7F6762B12C9466A9DD40812877D7EFC1"/>
    <w:rsid w:val="002A54A7"/>
    <w:pPr>
      <w:spacing w:before="100" w:after="100" w:line="240" w:lineRule="auto"/>
      <w:ind w:left="34"/>
    </w:pPr>
    <w:rPr>
      <w:rFonts w:ascii="Arial" w:eastAsiaTheme="minorHAnsi" w:hAnsi="Arial"/>
      <w:color w:val="3C3C3C"/>
      <w:sz w:val="24"/>
      <w:lang w:eastAsia="en-US"/>
    </w:rPr>
  </w:style>
  <w:style w:type="paragraph" w:customStyle="1" w:styleId="0FDD77A6C6154301ABA8D7B1605071651">
    <w:name w:val="0FDD77A6C6154301ABA8D7B1605071651"/>
    <w:rsid w:val="002A54A7"/>
    <w:pPr>
      <w:spacing w:before="100" w:after="100" w:line="240" w:lineRule="auto"/>
      <w:ind w:left="34"/>
    </w:pPr>
    <w:rPr>
      <w:rFonts w:ascii="Arial" w:eastAsiaTheme="minorHAnsi" w:hAnsi="Arial"/>
      <w:color w:val="3C3C3C"/>
      <w:sz w:val="24"/>
      <w:lang w:eastAsia="en-US"/>
    </w:rPr>
  </w:style>
  <w:style w:type="paragraph" w:customStyle="1" w:styleId="54B78FDBEDD54D74BF833048E43CA7221">
    <w:name w:val="54B78FDBEDD54D74BF833048E43CA7221"/>
    <w:rsid w:val="002A54A7"/>
    <w:pPr>
      <w:spacing w:before="100" w:after="100" w:line="240" w:lineRule="auto"/>
      <w:ind w:left="34"/>
    </w:pPr>
    <w:rPr>
      <w:rFonts w:ascii="Arial" w:eastAsiaTheme="minorHAnsi" w:hAnsi="Arial"/>
      <w:color w:val="3C3C3C"/>
      <w:sz w:val="24"/>
      <w:lang w:eastAsia="en-US"/>
    </w:rPr>
  </w:style>
  <w:style w:type="paragraph" w:customStyle="1" w:styleId="855B9B5D59394C208F0217CCD13D9D041">
    <w:name w:val="855B9B5D59394C208F0217CCD13D9D041"/>
    <w:rsid w:val="002A54A7"/>
    <w:pPr>
      <w:spacing w:after="170" w:line="240" w:lineRule="auto"/>
    </w:pPr>
    <w:rPr>
      <w:rFonts w:ascii="Arial" w:eastAsia="Calibri" w:hAnsi="Arial" w:cs="Times New Roman"/>
      <w:sz w:val="24"/>
      <w:lang w:eastAsia="en-US"/>
    </w:rPr>
  </w:style>
  <w:style w:type="paragraph" w:customStyle="1" w:styleId="0BAAEBB1C896423380102342B249C8321">
    <w:name w:val="0BAAEBB1C896423380102342B249C8321"/>
    <w:rsid w:val="002A54A7"/>
    <w:pPr>
      <w:spacing w:after="170" w:line="240" w:lineRule="auto"/>
    </w:pPr>
    <w:rPr>
      <w:rFonts w:ascii="Arial" w:eastAsia="Calibri" w:hAnsi="Arial" w:cs="Times New Roman"/>
      <w:sz w:val="24"/>
      <w:lang w:eastAsia="en-US"/>
    </w:rPr>
  </w:style>
  <w:style w:type="paragraph" w:customStyle="1" w:styleId="FB32850302CD42C19134AC0D475131261">
    <w:name w:val="FB32850302CD42C19134AC0D475131261"/>
    <w:rsid w:val="002A54A7"/>
    <w:pPr>
      <w:spacing w:before="100" w:after="100" w:line="240" w:lineRule="auto"/>
      <w:ind w:left="34"/>
    </w:pPr>
    <w:rPr>
      <w:rFonts w:ascii="Arial" w:eastAsiaTheme="minorHAnsi" w:hAnsi="Arial"/>
      <w:color w:val="3C3C3C"/>
      <w:sz w:val="24"/>
      <w:lang w:eastAsia="en-US"/>
    </w:rPr>
  </w:style>
  <w:style w:type="paragraph" w:customStyle="1" w:styleId="35CC021BB5904EE6915DB650770CBE411">
    <w:name w:val="35CC021BB5904EE6915DB650770CBE411"/>
    <w:rsid w:val="002A54A7"/>
    <w:pPr>
      <w:spacing w:before="100" w:after="100" w:line="240" w:lineRule="auto"/>
      <w:ind w:left="34"/>
    </w:pPr>
    <w:rPr>
      <w:rFonts w:ascii="Arial" w:eastAsiaTheme="minorHAnsi" w:hAnsi="Arial"/>
      <w:color w:val="3C3C3C"/>
      <w:sz w:val="24"/>
      <w:lang w:eastAsia="en-US"/>
    </w:rPr>
  </w:style>
  <w:style w:type="paragraph" w:customStyle="1" w:styleId="0E930B383F6140ECA242974CBF49C1BE1">
    <w:name w:val="0E930B383F6140ECA242974CBF49C1BE1"/>
    <w:rsid w:val="002A54A7"/>
    <w:pPr>
      <w:spacing w:before="100" w:after="100" w:line="240" w:lineRule="auto"/>
      <w:ind w:left="34"/>
    </w:pPr>
    <w:rPr>
      <w:rFonts w:ascii="Arial" w:eastAsiaTheme="minorHAnsi" w:hAnsi="Arial"/>
      <w:color w:val="3C3C3C"/>
      <w:sz w:val="24"/>
      <w:lang w:eastAsia="en-US"/>
    </w:rPr>
  </w:style>
  <w:style w:type="paragraph" w:customStyle="1" w:styleId="5D63023189AD4CF18210C2C17DCE59A11">
    <w:name w:val="5D63023189AD4CF18210C2C17DCE59A11"/>
    <w:rsid w:val="002A54A7"/>
    <w:pPr>
      <w:spacing w:before="100" w:after="100" w:line="240" w:lineRule="auto"/>
      <w:ind w:left="34"/>
    </w:pPr>
    <w:rPr>
      <w:rFonts w:ascii="Arial" w:eastAsiaTheme="minorHAnsi" w:hAnsi="Arial"/>
      <w:color w:val="3C3C3C"/>
      <w:sz w:val="24"/>
      <w:lang w:eastAsia="en-US"/>
    </w:rPr>
  </w:style>
  <w:style w:type="paragraph" w:customStyle="1" w:styleId="45260A636CC647BEA427E4551C15FBF21">
    <w:name w:val="45260A636CC647BEA427E4551C15FBF21"/>
    <w:rsid w:val="002A54A7"/>
    <w:pPr>
      <w:spacing w:before="100" w:after="100" w:line="240" w:lineRule="auto"/>
      <w:ind w:left="34"/>
    </w:pPr>
    <w:rPr>
      <w:rFonts w:ascii="Arial" w:eastAsiaTheme="minorHAnsi" w:hAnsi="Arial"/>
      <w:color w:val="3C3C3C"/>
      <w:sz w:val="24"/>
      <w:lang w:eastAsia="en-US"/>
    </w:rPr>
  </w:style>
  <w:style w:type="paragraph" w:customStyle="1" w:styleId="126E76A5C76E42CA97205B5E6E9A4DBD1">
    <w:name w:val="126E76A5C76E42CA97205B5E6E9A4DBD1"/>
    <w:rsid w:val="002A54A7"/>
    <w:pPr>
      <w:spacing w:before="100" w:after="100" w:line="240" w:lineRule="auto"/>
      <w:ind w:left="34"/>
    </w:pPr>
    <w:rPr>
      <w:rFonts w:ascii="Arial" w:eastAsiaTheme="minorHAnsi" w:hAnsi="Arial"/>
      <w:color w:val="3C3C3C"/>
      <w:sz w:val="24"/>
      <w:lang w:eastAsia="en-US"/>
    </w:rPr>
  </w:style>
  <w:style w:type="paragraph" w:customStyle="1" w:styleId="23311820AC9348698BCCD29ABC541F1F1">
    <w:name w:val="23311820AC9348698BCCD29ABC541F1F1"/>
    <w:rsid w:val="002A54A7"/>
    <w:pPr>
      <w:spacing w:before="100" w:after="100" w:line="240" w:lineRule="auto"/>
      <w:ind w:left="34"/>
    </w:pPr>
    <w:rPr>
      <w:rFonts w:ascii="Arial" w:eastAsiaTheme="minorHAnsi" w:hAnsi="Arial"/>
      <w:color w:val="3C3C3C"/>
      <w:sz w:val="24"/>
      <w:lang w:eastAsia="en-US"/>
    </w:rPr>
  </w:style>
  <w:style w:type="paragraph" w:customStyle="1" w:styleId="C8D10A6C75504965B98BC6B5CBB784861">
    <w:name w:val="C8D10A6C75504965B98BC6B5CBB784861"/>
    <w:rsid w:val="002A54A7"/>
    <w:pPr>
      <w:spacing w:before="100" w:after="100" w:line="240" w:lineRule="auto"/>
      <w:ind w:left="34"/>
    </w:pPr>
    <w:rPr>
      <w:rFonts w:ascii="Arial" w:eastAsiaTheme="minorHAnsi" w:hAnsi="Arial"/>
      <w:color w:val="3C3C3C"/>
      <w:sz w:val="24"/>
      <w:lang w:eastAsia="en-US"/>
    </w:rPr>
  </w:style>
  <w:style w:type="paragraph" w:customStyle="1" w:styleId="BA83C1458CE0470484979FC41D5D8BDF1">
    <w:name w:val="BA83C1458CE0470484979FC41D5D8BDF1"/>
    <w:rsid w:val="002A54A7"/>
    <w:pPr>
      <w:spacing w:before="100" w:after="100" w:line="240" w:lineRule="auto"/>
      <w:ind w:left="34"/>
    </w:pPr>
    <w:rPr>
      <w:rFonts w:ascii="Arial" w:eastAsiaTheme="minorHAnsi" w:hAnsi="Arial"/>
      <w:color w:val="3C3C3C"/>
      <w:sz w:val="24"/>
      <w:lang w:eastAsia="en-US"/>
    </w:rPr>
  </w:style>
  <w:style w:type="paragraph" w:customStyle="1" w:styleId="E16D9AC23DD547F7AACC35EE0955F6191">
    <w:name w:val="E16D9AC23DD547F7AACC35EE0955F6191"/>
    <w:rsid w:val="002A54A7"/>
    <w:pPr>
      <w:spacing w:before="100" w:after="100" w:line="240" w:lineRule="auto"/>
      <w:ind w:left="34"/>
    </w:pPr>
    <w:rPr>
      <w:rFonts w:ascii="Arial" w:eastAsiaTheme="minorHAnsi" w:hAnsi="Arial"/>
      <w:color w:val="3C3C3C"/>
      <w:sz w:val="24"/>
      <w:lang w:eastAsia="en-US"/>
    </w:rPr>
  </w:style>
  <w:style w:type="paragraph" w:customStyle="1" w:styleId="21FD063BD12442ACBE7E5DCAF5EECFD81">
    <w:name w:val="21FD063BD12442ACBE7E5DCAF5EECFD81"/>
    <w:rsid w:val="002A54A7"/>
    <w:pPr>
      <w:spacing w:before="100" w:after="100" w:line="240" w:lineRule="auto"/>
      <w:ind w:left="34"/>
    </w:pPr>
    <w:rPr>
      <w:rFonts w:ascii="Arial" w:eastAsiaTheme="minorHAnsi" w:hAnsi="Arial"/>
      <w:color w:val="3C3C3C"/>
      <w:sz w:val="24"/>
      <w:lang w:eastAsia="en-US"/>
    </w:rPr>
  </w:style>
  <w:style w:type="paragraph" w:customStyle="1" w:styleId="C7399B2E566648D89B5BA066ED20F65F1">
    <w:name w:val="C7399B2E566648D89B5BA066ED20F65F1"/>
    <w:rsid w:val="002A54A7"/>
    <w:pPr>
      <w:spacing w:before="100" w:after="100" w:line="240" w:lineRule="auto"/>
      <w:ind w:left="34"/>
    </w:pPr>
    <w:rPr>
      <w:rFonts w:ascii="Arial" w:eastAsiaTheme="minorHAnsi" w:hAnsi="Arial"/>
      <w:color w:val="3C3C3C"/>
      <w:sz w:val="24"/>
      <w:lang w:eastAsia="en-US"/>
    </w:rPr>
  </w:style>
  <w:style w:type="paragraph" w:customStyle="1" w:styleId="7481CC48B90D4870B353B49D47239A1E1">
    <w:name w:val="7481CC48B90D4870B353B49D47239A1E1"/>
    <w:rsid w:val="002A54A7"/>
    <w:pPr>
      <w:spacing w:before="100" w:after="100" w:line="240" w:lineRule="auto"/>
      <w:ind w:left="34"/>
    </w:pPr>
    <w:rPr>
      <w:rFonts w:ascii="Arial" w:eastAsiaTheme="minorHAnsi" w:hAnsi="Arial"/>
      <w:color w:val="3C3C3C"/>
      <w:sz w:val="24"/>
      <w:lang w:eastAsia="en-US"/>
    </w:rPr>
  </w:style>
  <w:style w:type="paragraph" w:customStyle="1" w:styleId="DEBF3DDA37B44646BFF020782084BC1E1">
    <w:name w:val="DEBF3DDA37B44646BFF020782084BC1E1"/>
    <w:rsid w:val="002A54A7"/>
    <w:pPr>
      <w:spacing w:before="100" w:after="100" w:line="240" w:lineRule="auto"/>
      <w:ind w:left="34"/>
    </w:pPr>
    <w:rPr>
      <w:rFonts w:ascii="Arial" w:eastAsiaTheme="minorHAnsi" w:hAnsi="Arial"/>
      <w:color w:val="3C3C3C"/>
      <w:sz w:val="24"/>
      <w:lang w:eastAsia="en-US"/>
    </w:rPr>
  </w:style>
  <w:style w:type="paragraph" w:customStyle="1" w:styleId="35A6A8A65B9F46F882EF48EB20C49F221">
    <w:name w:val="35A6A8A65B9F46F882EF48EB20C49F221"/>
    <w:rsid w:val="002A54A7"/>
    <w:pPr>
      <w:spacing w:before="100" w:after="100" w:line="240" w:lineRule="auto"/>
      <w:ind w:left="34"/>
    </w:pPr>
    <w:rPr>
      <w:rFonts w:ascii="Arial" w:eastAsiaTheme="minorHAnsi" w:hAnsi="Arial"/>
      <w:color w:val="3C3C3C"/>
      <w:sz w:val="24"/>
      <w:lang w:eastAsia="en-US"/>
    </w:rPr>
  </w:style>
  <w:style w:type="paragraph" w:customStyle="1" w:styleId="FEAD7DB2B49B4F8AA179589AD605CC651">
    <w:name w:val="FEAD7DB2B49B4F8AA179589AD605CC651"/>
    <w:rsid w:val="002A54A7"/>
    <w:pPr>
      <w:spacing w:before="100" w:after="100" w:line="240" w:lineRule="auto"/>
      <w:ind w:left="34"/>
    </w:pPr>
    <w:rPr>
      <w:rFonts w:ascii="Arial" w:eastAsiaTheme="minorHAnsi" w:hAnsi="Arial"/>
      <w:color w:val="3C3C3C"/>
      <w:sz w:val="24"/>
      <w:lang w:eastAsia="en-US"/>
    </w:rPr>
  </w:style>
  <w:style w:type="paragraph" w:customStyle="1" w:styleId="45671D2106A0447BB2F7A1278D9CF2241">
    <w:name w:val="45671D2106A0447BB2F7A1278D9CF2241"/>
    <w:rsid w:val="002A54A7"/>
    <w:pPr>
      <w:spacing w:after="170" w:line="240" w:lineRule="auto"/>
    </w:pPr>
    <w:rPr>
      <w:rFonts w:ascii="Arial" w:eastAsia="Calibri" w:hAnsi="Arial" w:cs="Times New Roman"/>
      <w:sz w:val="24"/>
      <w:lang w:eastAsia="en-US"/>
    </w:rPr>
  </w:style>
  <w:style w:type="paragraph" w:customStyle="1" w:styleId="4CEECBC3764C4B4A96A7AD8B435B6AB8">
    <w:name w:val="4CEECBC3764C4B4A96A7AD8B435B6AB8"/>
    <w:rsid w:val="002A54A7"/>
    <w:pPr>
      <w:spacing w:after="170" w:line="240" w:lineRule="auto"/>
    </w:pPr>
    <w:rPr>
      <w:rFonts w:ascii="Arial" w:eastAsia="Calibri" w:hAnsi="Arial" w:cs="Times New Roman"/>
      <w:sz w:val="24"/>
      <w:lang w:eastAsia="en-US"/>
    </w:rPr>
  </w:style>
  <w:style w:type="paragraph" w:customStyle="1" w:styleId="13A5DC3545FA453186FFD36F1C786C3A1">
    <w:name w:val="13A5DC3545FA453186FFD36F1C786C3A1"/>
    <w:rsid w:val="002A54A7"/>
    <w:pPr>
      <w:spacing w:after="170" w:line="240" w:lineRule="auto"/>
    </w:pPr>
    <w:rPr>
      <w:rFonts w:ascii="Arial" w:eastAsia="Calibri" w:hAnsi="Arial" w:cs="Times New Roman"/>
      <w:sz w:val="24"/>
      <w:lang w:eastAsia="en-US"/>
    </w:rPr>
  </w:style>
  <w:style w:type="paragraph" w:customStyle="1" w:styleId="A44DD96AD6434874BB00B4DDD02533521">
    <w:name w:val="A44DD96AD6434874BB00B4DDD02533521"/>
    <w:rsid w:val="002A54A7"/>
    <w:pPr>
      <w:spacing w:line="288" w:lineRule="auto"/>
    </w:pPr>
    <w:rPr>
      <w:rFonts w:ascii="Arial" w:eastAsiaTheme="minorHAnsi" w:hAnsi="Arial" w:cs="Arial"/>
      <w:color w:val="3C3C3C"/>
      <w:sz w:val="24"/>
      <w:szCs w:val="24"/>
      <w:lang w:eastAsia="en-US"/>
    </w:rPr>
  </w:style>
  <w:style w:type="paragraph" w:customStyle="1" w:styleId="3882AA41564645DCB91A40C4A83EA8CA1">
    <w:name w:val="3882AA41564645DCB91A40C4A83EA8CA1"/>
    <w:rsid w:val="002A54A7"/>
    <w:pPr>
      <w:spacing w:line="288" w:lineRule="auto"/>
    </w:pPr>
    <w:rPr>
      <w:rFonts w:ascii="Arial" w:eastAsiaTheme="minorHAnsi" w:hAnsi="Arial" w:cs="Arial"/>
      <w:color w:val="3C3C3C"/>
      <w:sz w:val="24"/>
      <w:szCs w:val="24"/>
      <w:lang w:eastAsia="en-US"/>
    </w:rPr>
  </w:style>
  <w:style w:type="paragraph" w:customStyle="1" w:styleId="AD67812B24E84AC6987CD605992E73E01">
    <w:name w:val="AD67812B24E84AC6987CD605992E73E01"/>
    <w:rsid w:val="002A54A7"/>
    <w:pPr>
      <w:spacing w:after="170" w:line="240" w:lineRule="auto"/>
    </w:pPr>
    <w:rPr>
      <w:rFonts w:ascii="Arial" w:eastAsia="Calibri" w:hAnsi="Arial" w:cs="Times New Roman"/>
      <w:sz w:val="24"/>
      <w:lang w:eastAsia="en-US"/>
    </w:rPr>
  </w:style>
  <w:style w:type="paragraph" w:customStyle="1" w:styleId="2672851396024F8E84FFA94821C0CD4B1">
    <w:name w:val="2672851396024F8E84FFA94821C0CD4B1"/>
    <w:rsid w:val="002A54A7"/>
    <w:pPr>
      <w:spacing w:after="170" w:line="240" w:lineRule="auto"/>
    </w:pPr>
    <w:rPr>
      <w:rFonts w:ascii="Arial" w:eastAsia="Calibri" w:hAnsi="Arial" w:cs="Times New Roman"/>
      <w:sz w:val="24"/>
      <w:lang w:eastAsia="en-US"/>
    </w:rPr>
  </w:style>
  <w:style w:type="paragraph" w:customStyle="1" w:styleId="28AAA910CCFB4116A6ADAAD5C28D96161">
    <w:name w:val="28AAA910CCFB4116A6ADAAD5C28D96161"/>
    <w:rsid w:val="002A54A7"/>
    <w:pPr>
      <w:spacing w:after="170" w:line="240" w:lineRule="auto"/>
    </w:pPr>
    <w:rPr>
      <w:rFonts w:ascii="Arial" w:eastAsia="Calibri" w:hAnsi="Arial" w:cs="Times New Roman"/>
      <w:sz w:val="24"/>
      <w:lang w:eastAsia="en-US"/>
    </w:rPr>
  </w:style>
  <w:style w:type="paragraph" w:customStyle="1" w:styleId="425C6B7BD0C041AABEDCE351852B06BB1">
    <w:name w:val="425C6B7BD0C041AABEDCE351852B06BB1"/>
    <w:rsid w:val="002A54A7"/>
    <w:pPr>
      <w:spacing w:after="170" w:line="240" w:lineRule="auto"/>
    </w:pPr>
    <w:rPr>
      <w:rFonts w:ascii="Arial" w:eastAsia="Calibri" w:hAnsi="Arial" w:cs="Times New Roman"/>
      <w:sz w:val="24"/>
      <w:lang w:eastAsia="en-US"/>
    </w:rPr>
  </w:style>
  <w:style w:type="paragraph" w:customStyle="1" w:styleId="9B74384B6E7B4A70AD85C3D13FF20A2C1">
    <w:name w:val="9B74384B6E7B4A70AD85C3D13FF20A2C1"/>
    <w:rsid w:val="002A54A7"/>
    <w:pPr>
      <w:spacing w:after="170" w:line="240" w:lineRule="auto"/>
    </w:pPr>
    <w:rPr>
      <w:rFonts w:ascii="Arial" w:eastAsia="Calibri" w:hAnsi="Arial" w:cs="Times New Roman"/>
      <w:sz w:val="24"/>
      <w:lang w:eastAsia="en-US"/>
    </w:rPr>
  </w:style>
  <w:style w:type="paragraph" w:customStyle="1" w:styleId="30D64C62C7DD4C3683D95065A6058CE6">
    <w:name w:val="30D64C62C7DD4C3683D95065A6058CE6"/>
    <w:rsid w:val="002A54A7"/>
    <w:pPr>
      <w:spacing w:after="170" w:line="240" w:lineRule="auto"/>
    </w:pPr>
    <w:rPr>
      <w:rFonts w:ascii="Arial" w:eastAsia="Calibri" w:hAnsi="Arial" w:cs="Times New Roman"/>
      <w:sz w:val="24"/>
      <w:lang w:eastAsia="en-US"/>
    </w:rPr>
  </w:style>
  <w:style w:type="paragraph" w:customStyle="1" w:styleId="5A932CDC870B48F6B352109CA0E5793D">
    <w:name w:val="5A932CDC870B48F6B352109CA0E5793D"/>
    <w:rsid w:val="002A54A7"/>
    <w:pPr>
      <w:spacing w:after="170" w:line="240" w:lineRule="auto"/>
    </w:pPr>
    <w:rPr>
      <w:rFonts w:ascii="Arial" w:eastAsia="Calibri" w:hAnsi="Arial" w:cs="Times New Roman"/>
      <w:sz w:val="24"/>
      <w:lang w:eastAsia="en-US"/>
    </w:rPr>
  </w:style>
  <w:style w:type="paragraph" w:customStyle="1" w:styleId="DA0BB03A03B144F6BD275F6D0FEED216">
    <w:name w:val="DA0BB03A03B144F6BD275F6D0FEED216"/>
    <w:rsid w:val="002A54A7"/>
    <w:pPr>
      <w:spacing w:before="100" w:after="100" w:line="240" w:lineRule="auto"/>
      <w:ind w:left="34"/>
    </w:pPr>
    <w:rPr>
      <w:rFonts w:ascii="Arial" w:eastAsiaTheme="minorHAnsi" w:hAnsi="Arial"/>
      <w:color w:val="3C3C3C"/>
      <w:sz w:val="24"/>
      <w:lang w:eastAsia="en-US"/>
    </w:rPr>
  </w:style>
  <w:style w:type="paragraph" w:customStyle="1" w:styleId="A942BF6AEBFD4B1180DFB197899A6567">
    <w:name w:val="A942BF6AEBFD4B1180DFB197899A6567"/>
    <w:rsid w:val="002A54A7"/>
    <w:pPr>
      <w:spacing w:after="170" w:line="240" w:lineRule="auto"/>
    </w:pPr>
    <w:rPr>
      <w:rFonts w:ascii="Arial" w:eastAsia="Calibri" w:hAnsi="Arial" w:cs="Times New Roman"/>
      <w:sz w:val="24"/>
      <w:lang w:eastAsia="en-US"/>
    </w:rPr>
  </w:style>
  <w:style w:type="paragraph" w:customStyle="1" w:styleId="5B02648D29334342936A5A9CA066B72E">
    <w:name w:val="5B02648D29334342936A5A9CA066B72E"/>
    <w:rsid w:val="002A54A7"/>
    <w:pPr>
      <w:spacing w:after="170" w:line="240" w:lineRule="auto"/>
    </w:pPr>
    <w:rPr>
      <w:rFonts w:ascii="Arial" w:eastAsia="Calibri" w:hAnsi="Arial" w:cs="Times New Roman"/>
      <w:sz w:val="24"/>
      <w:lang w:eastAsia="en-US"/>
    </w:rPr>
  </w:style>
  <w:style w:type="paragraph" w:customStyle="1" w:styleId="59309746AC68489BAD6809CF7802CCDE">
    <w:name w:val="59309746AC68489BAD6809CF7802CCDE"/>
    <w:rsid w:val="002A54A7"/>
    <w:pPr>
      <w:spacing w:after="170" w:line="240" w:lineRule="auto"/>
    </w:pPr>
    <w:rPr>
      <w:rFonts w:ascii="Arial" w:eastAsia="Calibri" w:hAnsi="Arial" w:cs="Times New Roman"/>
      <w:sz w:val="24"/>
      <w:lang w:eastAsia="en-US"/>
    </w:rPr>
  </w:style>
  <w:style w:type="paragraph" w:customStyle="1" w:styleId="46F287B4C35C4C4E8A4F46FE0780CB5B">
    <w:name w:val="46F287B4C35C4C4E8A4F46FE0780CB5B"/>
    <w:rsid w:val="002A54A7"/>
    <w:pPr>
      <w:spacing w:after="170" w:line="240" w:lineRule="auto"/>
    </w:pPr>
    <w:rPr>
      <w:rFonts w:ascii="Arial" w:eastAsia="Calibri" w:hAnsi="Arial" w:cs="Times New Roman"/>
      <w:sz w:val="24"/>
      <w:lang w:eastAsia="en-US"/>
    </w:rPr>
  </w:style>
  <w:style w:type="paragraph" w:customStyle="1" w:styleId="51F87A69FB804E8884F0BBF8A340DCB1">
    <w:name w:val="51F87A69FB804E8884F0BBF8A340DCB1"/>
    <w:rsid w:val="002A54A7"/>
    <w:pPr>
      <w:spacing w:after="170" w:line="240" w:lineRule="auto"/>
    </w:pPr>
    <w:rPr>
      <w:rFonts w:ascii="Arial" w:eastAsia="Calibri" w:hAnsi="Arial" w:cs="Times New Roman"/>
      <w:sz w:val="24"/>
      <w:lang w:eastAsia="en-US"/>
    </w:rPr>
  </w:style>
  <w:style w:type="paragraph" w:customStyle="1" w:styleId="A37C2D2DF8D644E39A733F2DF2D2CE7D">
    <w:name w:val="A37C2D2DF8D644E39A733F2DF2D2CE7D"/>
    <w:rsid w:val="002A54A7"/>
    <w:pPr>
      <w:spacing w:after="170" w:line="240" w:lineRule="auto"/>
    </w:pPr>
    <w:rPr>
      <w:rFonts w:ascii="Arial" w:eastAsia="Calibri" w:hAnsi="Arial" w:cs="Times New Roman"/>
      <w:sz w:val="24"/>
      <w:lang w:eastAsia="en-US"/>
    </w:rPr>
  </w:style>
  <w:style w:type="paragraph" w:customStyle="1" w:styleId="DCC522B5787F4E298D2196A7AD9E5CDE">
    <w:name w:val="DCC522B5787F4E298D2196A7AD9E5CDE"/>
    <w:rsid w:val="002A54A7"/>
    <w:pPr>
      <w:spacing w:after="170" w:line="240" w:lineRule="auto"/>
    </w:pPr>
    <w:rPr>
      <w:rFonts w:ascii="Arial" w:eastAsia="Calibri" w:hAnsi="Arial" w:cs="Times New Roman"/>
      <w:sz w:val="24"/>
      <w:lang w:eastAsia="en-US"/>
    </w:rPr>
  </w:style>
  <w:style w:type="paragraph" w:customStyle="1" w:styleId="943A7B05E1C34391819E16E3BA137C67">
    <w:name w:val="943A7B05E1C34391819E16E3BA137C67"/>
    <w:rsid w:val="002A54A7"/>
    <w:pPr>
      <w:spacing w:after="170" w:line="240" w:lineRule="auto"/>
    </w:pPr>
    <w:rPr>
      <w:rFonts w:ascii="Arial" w:eastAsia="Calibri" w:hAnsi="Arial" w:cs="Times New Roman"/>
      <w:sz w:val="24"/>
      <w:lang w:eastAsia="en-US"/>
    </w:rPr>
  </w:style>
  <w:style w:type="paragraph" w:customStyle="1" w:styleId="AFD861F84F6340CC80AE6AD1FA27FDBB">
    <w:name w:val="AFD861F84F6340CC80AE6AD1FA27FDBB"/>
    <w:rsid w:val="002A54A7"/>
  </w:style>
  <w:style w:type="paragraph" w:customStyle="1" w:styleId="235BED30DADA422B9C22854D192EEBB5">
    <w:name w:val="235BED30DADA422B9C22854D192EEBB5"/>
    <w:rsid w:val="002A54A7"/>
  </w:style>
  <w:style w:type="paragraph" w:customStyle="1" w:styleId="D331E1600317484EBD3C5AE04B54BCE8">
    <w:name w:val="D331E1600317484EBD3C5AE04B54BCE8"/>
    <w:rsid w:val="002A54A7"/>
  </w:style>
  <w:style w:type="paragraph" w:customStyle="1" w:styleId="0886392A3A92475EAF11DDE447E82B53">
    <w:name w:val="0886392A3A92475EAF11DDE447E82B53"/>
    <w:rsid w:val="002A54A7"/>
  </w:style>
  <w:style w:type="paragraph" w:customStyle="1" w:styleId="8C6A295738314E309754BBD5CB8F0A4D">
    <w:name w:val="8C6A295738314E309754BBD5CB8F0A4D"/>
    <w:rsid w:val="002A54A7"/>
  </w:style>
  <w:style w:type="paragraph" w:customStyle="1" w:styleId="6492844C60CD487FA8588A38C7497BE3">
    <w:name w:val="6492844C60CD487FA8588A38C7497BE3"/>
    <w:rsid w:val="002A54A7"/>
  </w:style>
  <w:style w:type="paragraph" w:customStyle="1" w:styleId="7A9C3B2C998B4119AA159D140AD12656">
    <w:name w:val="7A9C3B2C998B4119AA159D140AD12656"/>
    <w:rsid w:val="002A54A7"/>
  </w:style>
  <w:style w:type="paragraph" w:customStyle="1" w:styleId="955FBC56CCFA4868BF17EFE4562BA5CC">
    <w:name w:val="955FBC56CCFA4868BF17EFE4562BA5CC"/>
    <w:rsid w:val="00D0690A"/>
  </w:style>
  <w:style w:type="paragraph" w:customStyle="1" w:styleId="72E492755BFB465FA1E7FFD6660604C5">
    <w:name w:val="72E492755BFB465FA1E7FFD6660604C5"/>
    <w:rsid w:val="00C42043"/>
  </w:style>
  <w:style w:type="paragraph" w:customStyle="1" w:styleId="C7F6762B12C9466A9DD40812877D7EFC2">
    <w:name w:val="C7F6762B12C9466A9DD40812877D7EFC2"/>
    <w:rsid w:val="006D01A5"/>
    <w:pPr>
      <w:spacing w:before="100" w:after="100" w:line="240" w:lineRule="auto"/>
      <w:ind w:left="34"/>
    </w:pPr>
    <w:rPr>
      <w:rFonts w:ascii="Arial" w:eastAsiaTheme="minorHAnsi" w:hAnsi="Arial"/>
      <w:color w:val="3C3C3C"/>
      <w:sz w:val="24"/>
      <w:lang w:eastAsia="en-US"/>
    </w:rPr>
  </w:style>
  <w:style w:type="paragraph" w:customStyle="1" w:styleId="0FDD77A6C6154301ABA8D7B1605071652">
    <w:name w:val="0FDD77A6C6154301ABA8D7B1605071652"/>
    <w:rsid w:val="006D01A5"/>
    <w:pPr>
      <w:spacing w:before="100" w:after="100" w:line="240" w:lineRule="auto"/>
      <w:ind w:left="34"/>
    </w:pPr>
    <w:rPr>
      <w:rFonts w:ascii="Arial" w:eastAsiaTheme="minorHAnsi" w:hAnsi="Arial"/>
      <w:color w:val="3C3C3C"/>
      <w:sz w:val="24"/>
      <w:lang w:eastAsia="en-US"/>
    </w:rPr>
  </w:style>
  <w:style w:type="paragraph" w:customStyle="1" w:styleId="54B78FDBEDD54D74BF833048E43CA7222">
    <w:name w:val="54B78FDBEDD54D74BF833048E43CA7222"/>
    <w:rsid w:val="006D01A5"/>
    <w:pPr>
      <w:spacing w:before="100" w:after="100" w:line="240" w:lineRule="auto"/>
      <w:ind w:left="34"/>
    </w:pPr>
    <w:rPr>
      <w:rFonts w:ascii="Arial" w:eastAsiaTheme="minorHAnsi" w:hAnsi="Arial"/>
      <w:color w:val="3C3C3C"/>
      <w:sz w:val="24"/>
      <w:lang w:eastAsia="en-US"/>
    </w:rPr>
  </w:style>
  <w:style w:type="paragraph" w:customStyle="1" w:styleId="855B9B5D59394C208F0217CCD13D9D042">
    <w:name w:val="855B9B5D59394C208F0217CCD13D9D042"/>
    <w:rsid w:val="006D01A5"/>
    <w:pPr>
      <w:spacing w:after="170" w:line="240" w:lineRule="auto"/>
    </w:pPr>
    <w:rPr>
      <w:rFonts w:ascii="Arial" w:eastAsia="Calibri" w:hAnsi="Arial" w:cs="Times New Roman"/>
      <w:sz w:val="24"/>
      <w:lang w:eastAsia="en-US"/>
    </w:rPr>
  </w:style>
  <w:style w:type="paragraph" w:customStyle="1" w:styleId="0BAAEBB1C896423380102342B249C8322">
    <w:name w:val="0BAAEBB1C896423380102342B249C8322"/>
    <w:rsid w:val="006D01A5"/>
    <w:pPr>
      <w:spacing w:after="170" w:line="240" w:lineRule="auto"/>
    </w:pPr>
    <w:rPr>
      <w:rFonts w:ascii="Arial" w:eastAsia="Calibri" w:hAnsi="Arial" w:cs="Times New Roman"/>
      <w:sz w:val="24"/>
      <w:lang w:eastAsia="en-US"/>
    </w:rPr>
  </w:style>
  <w:style w:type="paragraph" w:customStyle="1" w:styleId="FB32850302CD42C19134AC0D475131262">
    <w:name w:val="FB32850302CD42C19134AC0D475131262"/>
    <w:rsid w:val="006D01A5"/>
    <w:pPr>
      <w:spacing w:before="100" w:after="100" w:line="240" w:lineRule="auto"/>
      <w:ind w:left="34"/>
    </w:pPr>
    <w:rPr>
      <w:rFonts w:ascii="Arial" w:eastAsiaTheme="minorHAnsi" w:hAnsi="Arial"/>
      <w:color w:val="3C3C3C"/>
      <w:sz w:val="24"/>
      <w:lang w:eastAsia="en-US"/>
    </w:rPr>
  </w:style>
  <w:style w:type="paragraph" w:customStyle="1" w:styleId="BE3E7734AC294EE79432120DDF6850C4">
    <w:name w:val="BE3E7734AC294EE79432120DDF6850C4"/>
    <w:rsid w:val="006D01A5"/>
    <w:pPr>
      <w:spacing w:before="100" w:after="100" w:line="240" w:lineRule="auto"/>
      <w:ind w:left="34"/>
    </w:pPr>
    <w:rPr>
      <w:rFonts w:ascii="Arial" w:eastAsiaTheme="minorHAnsi" w:hAnsi="Arial"/>
      <w:color w:val="3C3C3C"/>
      <w:sz w:val="24"/>
      <w:lang w:eastAsia="en-US"/>
    </w:rPr>
  </w:style>
  <w:style w:type="paragraph" w:customStyle="1" w:styleId="B0EDCF6C6F404681957803A179A9FC9F">
    <w:name w:val="B0EDCF6C6F404681957803A179A9FC9F"/>
    <w:rsid w:val="006D01A5"/>
    <w:pPr>
      <w:spacing w:before="100" w:after="100" w:line="240" w:lineRule="auto"/>
      <w:ind w:left="34"/>
    </w:pPr>
    <w:rPr>
      <w:rFonts w:ascii="Arial" w:eastAsiaTheme="minorHAnsi" w:hAnsi="Arial"/>
      <w:color w:val="3C3C3C"/>
      <w:sz w:val="24"/>
      <w:lang w:eastAsia="en-US"/>
    </w:rPr>
  </w:style>
  <w:style w:type="paragraph" w:customStyle="1" w:styleId="770396B37CE04EC6ABF55C38FA3BD5AB">
    <w:name w:val="770396B37CE04EC6ABF55C38FA3BD5AB"/>
    <w:rsid w:val="006D01A5"/>
    <w:pPr>
      <w:spacing w:before="100" w:after="100" w:line="240" w:lineRule="auto"/>
      <w:ind w:left="34"/>
    </w:pPr>
    <w:rPr>
      <w:rFonts w:ascii="Arial" w:eastAsiaTheme="minorHAnsi" w:hAnsi="Arial"/>
      <w:color w:val="3C3C3C"/>
      <w:sz w:val="24"/>
      <w:lang w:eastAsia="en-US"/>
    </w:rPr>
  </w:style>
  <w:style w:type="paragraph" w:customStyle="1" w:styleId="BFB3857D5738464090994FA8DAC8D5E5">
    <w:name w:val="BFB3857D5738464090994FA8DAC8D5E5"/>
    <w:rsid w:val="006D01A5"/>
    <w:pPr>
      <w:spacing w:before="100" w:after="100" w:line="240" w:lineRule="auto"/>
      <w:ind w:left="34"/>
    </w:pPr>
    <w:rPr>
      <w:rFonts w:ascii="Arial" w:eastAsiaTheme="minorHAnsi" w:hAnsi="Arial"/>
      <w:color w:val="3C3C3C"/>
      <w:sz w:val="24"/>
      <w:lang w:eastAsia="en-US"/>
    </w:rPr>
  </w:style>
  <w:style w:type="paragraph" w:customStyle="1" w:styleId="A41915D5EE7E4CBAB567271C4667A86C">
    <w:name w:val="A41915D5EE7E4CBAB567271C4667A86C"/>
    <w:rsid w:val="006D01A5"/>
    <w:pPr>
      <w:spacing w:before="100" w:after="100" w:line="240" w:lineRule="auto"/>
      <w:ind w:left="34"/>
    </w:pPr>
    <w:rPr>
      <w:rFonts w:ascii="Arial" w:eastAsiaTheme="minorHAnsi" w:hAnsi="Arial"/>
      <w:color w:val="3C3C3C"/>
      <w:sz w:val="24"/>
      <w:lang w:eastAsia="en-US"/>
    </w:rPr>
  </w:style>
  <w:style w:type="paragraph" w:customStyle="1" w:styleId="A85568691D184F93AA0A210E7EBFEAC2">
    <w:name w:val="A85568691D184F93AA0A210E7EBFEAC2"/>
    <w:rsid w:val="006D01A5"/>
    <w:pPr>
      <w:spacing w:before="100" w:after="100" w:line="240" w:lineRule="auto"/>
      <w:ind w:left="34"/>
    </w:pPr>
    <w:rPr>
      <w:rFonts w:ascii="Arial" w:eastAsiaTheme="minorHAnsi" w:hAnsi="Arial"/>
      <w:color w:val="3C3C3C"/>
      <w:sz w:val="24"/>
      <w:lang w:eastAsia="en-US"/>
    </w:rPr>
  </w:style>
  <w:style w:type="paragraph" w:customStyle="1" w:styleId="2BEFC4B120FD4420B47F2EC028BE7CDB">
    <w:name w:val="2BEFC4B120FD4420B47F2EC028BE7CDB"/>
    <w:rsid w:val="006D01A5"/>
    <w:pPr>
      <w:spacing w:before="100" w:after="100" w:line="240" w:lineRule="auto"/>
      <w:ind w:left="34"/>
    </w:pPr>
    <w:rPr>
      <w:rFonts w:ascii="Arial" w:eastAsiaTheme="minorHAnsi" w:hAnsi="Arial"/>
      <w:color w:val="3C3C3C"/>
      <w:sz w:val="24"/>
      <w:lang w:eastAsia="en-US"/>
    </w:rPr>
  </w:style>
  <w:style w:type="paragraph" w:customStyle="1" w:styleId="D27B91FD682D4CB592AE4CCFED341956">
    <w:name w:val="D27B91FD682D4CB592AE4CCFED341956"/>
    <w:rsid w:val="006D01A5"/>
    <w:pPr>
      <w:spacing w:before="100" w:after="100" w:line="240" w:lineRule="auto"/>
      <w:ind w:left="34"/>
    </w:pPr>
    <w:rPr>
      <w:rFonts w:ascii="Arial" w:eastAsiaTheme="minorHAnsi" w:hAnsi="Arial"/>
      <w:color w:val="3C3C3C"/>
      <w:sz w:val="24"/>
      <w:lang w:eastAsia="en-US"/>
    </w:rPr>
  </w:style>
  <w:style w:type="paragraph" w:customStyle="1" w:styleId="A379A367C0794A899F3B6C530E91B193">
    <w:name w:val="A379A367C0794A899F3B6C530E91B193"/>
    <w:rsid w:val="006D01A5"/>
    <w:pPr>
      <w:spacing w:before="100" w:after="100" w:line="240" w:lineRule="auto"/>
      <w:ind w:left="34"/>
    </w:pPr>
    <w:rPr>
      <w:rFonts w:ascii="Arial" w:eastAsiaTheme="minorHAnsi" w:hAnsi="Arial"/>
      <w:color w:val="3C3C3C"/>
      <w:sz w:val="24"/>
      <w:lang w:eastAsia="en-US"/>
    </w:rPr>
  </w:style>
  <w:style w:type="paragraph" w:customStyle="1" w:styleId="B4457AAA3F7846CBAD30C291F1E5EC83">
    <w:name w:val="B4457AAA3F7846CBAD30C291F1E5EC83"/>
    <w:rsid w:val="006D01A5"/>
    <w:pPr>
      <w:spacing w:before="100" w:after="100" w:line="240" w:lineRule="auto"/>
      <w:ind w:left="34"/>
    </w:pPr>
    <w:rPr>
      <w:rFonts w:ascii="Arial" w:eastAsiaTheme="minorHAnsi" w:hAnsi="Arial"/>
      <w:color w:val="3C3C3C"/>
      <w:sz w:val="24"/>
      <w:lang w:eastAsia="en-US"/>
    </w:rPr>
  </w:style>
  <w:style w:type="paragraph" w:customStyle="1" w:styleId="6B67C0903D6C48C093D0C62A420620EB">
    <w:name w:val="6B67C0903D6C48C093D0C62A420620EB"/>
    <w:rsid w:val="006D01A5"/>
    <w:pPr>
      <w:spacing w:before="100" w:after="100" w:line="240" w:lineRule="auto"/>
      <w:ind w:left="34"/>
    </w:pPr>
    <w:rPr>
      <w:rFonts w:ascii="Arial" w:eastAsiaTheme="minorHAnsi" w:hAnsi="Arial"/>
      <w:color w:val="3C3C3C"/>
      <w:sz w:val="24"/>
      <w:lang w:eastAsia="en-US"/>
    </w:rPr>
  </w:style>
  <w:style w:type="paragraph" w:customStyle="1" w:styleId="4D70D80A64294A07B6D55AF395158304">
    <w:name w:val="4D70D80A64294A07B6D55AF395158304"/>
    <w:rsid w:val="006D01A5"/>
    <w:pPr>
      <w:spacing w:before="100" w:after="100" w:line="240" w:lineRule="auto"/>
      <w:ind w:left="34"/>
    </w:pPr>
    <w:rPr>
      <w:rFonts w:ascii="Arial" w:eastAsiaTheme="minorHAnsi" w:hAnsi="Arial"/>
      <w:color w:val="3C3C3C"/>
      <w:sz w:val="24"/>
      <w:lang w:eastAsia="en-US"/>
    </w:rPr>
  </w:style>
  <w:style w:type="paragraph" w:customStyle="1" w:styleId="2F4AAD861CB444D889F22BBFA181A7AB">
    <w:name w:val="2F4AAD861CB444D889F22BBFA181A7AB"/>
    <w:rsid w:val="006D01A5"/>
    <w:pPr>
      <w:spacing w:before="100" w:after="100" w:line="240" w:lineRule="auto"/>
      <w:ind w:left="34"/>
    </w:pPr>
    <w:rPr>
      <w:rFonts w:ascii="Arial" w:eastAsiaTheme="minorHAnsi" w:hAnsi="Arial"/>
      <w:color w:val="3C3C3C"/>
      <w:sz w:val="24"/>
      <w:lang w:eastAsia="en-US"/>
    </w:rPr>
  </w:style>
  <w:style w:type="paragraph" w:customStyle="1" w:styleId="9F85CE1A12024D8A8CD3B5F92E25B4A8">
    <w:name w:val="9F85CE1A12024D8A8CD3B5F92E25B4A8"/>
    <w:rsid w:val="006D01A5"/>
    <w:pPr>
      <w:spacing w:before="100" w:after="100" w:line="240" w:lineRule="auto"/>
      <w:ind w:left="34"/>
    </w:pPr>
    <w:rPr>
      <w:rFonts w:ascii="Arial" w:eastAsiaTheme="minorHAnsi" w:hAnsi="Arial"/>
      <w:color w:val="3C3C3C"/>
      <w:sz w:val="24"/>
      <w:lang w:eastAsia="en-US"/>
    </w:rPr>
  </w:style>
  <w:style w:type="paragraph" w:customStyle="1" w:styleId="104A19FCBD354CA6ABA59556E594B7D3">
    <w:name w:val="104A19FCBD354CA6ABA59556E594B7D3"/>
    <w:rsid w:val="006D01A5"/>
    <w:pPr>
      <w:spacing w:before="100" w:after="100" w:line="240" w:lineRule="auto"/>
      <w:ind w:left="34"/>
    </w:pPr>
    <w:rPr>
      <w:rFonts w:ascii="Arial" w:eastAsiaTheme="minorHAnsi" w:hAnsi="Arial"/>
      <w:color w:val="3C3C3C"/>
      <w:sz w:val="24"/>
      <w:lang w:eastAsia="en-US"/>
    </w:rPr>
  </w:style>
  <w:style w:type="paragraph" w:customStyle="1" w:styleId="35489A66BA4F4979B19C6CE959E85467">
    <w:name w:val="35489A66BA4F4979B19C6CE959E85467"/>
    <w:rsid w:val="006D01A5"/>
    <w:pPr>
      <w:spacing w:after="170" w:line="240" w:lineRule="auto"/>
    </w:pPr>
    <w:rPr>
      <w:rFonts w:ascii="Arial" w:eastAsia="Calibri" w:hAnsi="Arial" w:cs="Times New Roman"/>
      <w:sz w:val="24"/>
      <w:lang w:eastAsia="en-US"/>
    </w:rPr>
  </w:style>
  <w:style w:type="paragraph" w:customStyle="1" w:styleId="0F675B23EAC547D8AEDC04E77E7C6547">
    <w:name w:val="0F675B23EAC547D8AEDC04E77E7C6547"/>
    <w:rsid w:val="006D01A5"/>
    <w:pPr>
      <w:spacing w:after="170" w:line="240" w:lineRule="auto"/>
    </w:pPr>
    <w:rPr>
      <w:rFonts w:ascii="Arial" w:eastAsia="Calibri" w:hAnsi="Arial" w:cs="Times New Roman"/>
      <w:sz w:val="24"/>
      <w:lang w:eastAsia="en-US"/>
    </w:rPr>
  </w:style>
  <w:style w:type="paragraph" w:customStyle="1" w:styleId="7025C4845FD94A6F9C02046C05A728EC">
    <w:name w:val="7025C4845FD94A6F9C02046C05A728EC"/>
    <w:rsid w:val="006D01A5"/>
    <w:pPr>
      <w:spacing w:after="170" w:line="240" w:lineRule="auto"/>
    </w:pPr>
    <w:rPr>
      <w:rFonts w:ascii="Arial" w:eastAsia="Calibri" w:hAnsi="Arial" w:cs="Times New Roman"/>
      <w:sz w:val="24"/>
      <w:lang w:eastAsia="en-US"/>
    </w:rPr>
  </w:style>
  <w:style w:type="paragraph" w:customStyle="1" w:styleId="1C7F5DFCFC944F7095A42F701E7E50A3">
    <w:name w:val="1C7F5DFCFC944F7095A42F701E7E50A3"/>
    <w:rsid w:val="006D01A5"/>
    <w:pPr>
      <w:spacing w:after="170" w:line="240" w:lineRule="auto"/>
    </w:pPr>
    <w:rPr>
      <w:rFonts w:ascii="Arial" w:eastAsia="Calibri" w:hAnsi="Arial" w:cs="Times New Roman"/>
      <w:sz w:val="24"/>
      <w:lang w:eastAsia="en-US"/>
    </w:rPr>
  </w:style>
  <w:style w:type="paragraph" w:customStyle="1" w:styleId="FD36B8E07A31480984F6275B3DD2702A">
    <w:name w:val="FD36B8E07A31480984F6275B3DD2702A"/>
    <w:rsid w:val="006D01A5"/>
    <w:pPr>
      <w:spacing w:after="170" w:line="240" w:lineRule="auto"/>
    </w:pPr>
    <w:rPr>
      <w:rFonts w:ascii="Arial" w:eastAsia="Calibri" w:hAnsi="Arial" w:cs="Times New Roman"/>
      <w:sz w:val="24"/>
      <w:lang w:eastAsia="en-US"/>
    </w:rPr>
  </w:style>
  <w:style w:type="paragraph" w:customStyle="1" w:styleId="0F23D1F6822345F2BAC0C2E198012515">
    <w:name w:val="0F23D1F6822345F2BAC0C2E198012515"/>
    <w:rsid w:val="006D01A5"/>
    <w:pPr>
      <w:spacing w:line="288" w:lineRule="auto"/>
    </w:pPr>
    <w:rPr>
      <w:rFonts w:ascii="Arial" w:eastAsiaTheme="minorHAnsi" w:hAnsi="Arial" w:cs="Arial"/>
      <w:color w:val="3C3C3C"/>
      <w:sz w:val="24"/>
      <w:szCs w:val="24"/>
      <w:lang w:eastAsia="en-US"/>
    </w:rPr>
  </w:style>
  <w:style w:type="paragraph" w:customStyle="1" w:styleId="E235F5D2DBAA497EAF7F2D85C4B34823">
    <w:name w:val="E235F5D2DBAA497EAF7F2D85C4B34823"/>
    <w:rsid w:val="006D01A5"/>
    <w:pPr>
      <w:spacing w:line="288" w:lineRule="auto"/>
    </w:pPr>
    <w:rPr>
      <w:rFonts w:ascii="Arial" w:eastAsiaTheme="minorHAnsi" w:hAnsi="Arial" w:cs="Arial"/>
      <w:color w:val="3C3C3C"/>
      <w:sz w:val="24"/>
      <w:szCs w:val="24"/>
      <w:lang w:eastAsia="en-US"/>
    </w:rPr>
  </w:style>
  <w:style w:type="paragraph" w:customStyle="1" w:styleId="6FC424EB2E084510BF70F92A87B8DD80">
    <w:name w:val="6FC424EB2E084510BF70F92A87B8DD80"/>
    <w:rsid w:val="006D01A5"/>
    <w:pPr>
      <w:spacing w:after="170" w:line="240" w:lineRule="auto"/>
    </w:pPr>
    <w:rPr>
      <w:rFonts w:ascii="Arial" w:eastAsia="Calibri" w:hAnsi="Arial" w:cs="Times New Roman"/>
      <w:sz w:val="24"/>
      <w:lang w:eastAsia="en-US"/>
    </w:rPr>
  </w:style>
  <w:style w:type="paragraph" w:customStyle="1" w:styleId="31AB97E3306F4A27B34E5B1CE1D8A518">
    <w:name w:val="31AB97E3306F4A27B34E5B1CE1D8A518"/>
    <w:rsid w:val="006D01A5"/>
    <w:pPr>
      <w:spacing w:after="170" w:line="240" w:lineRule="auto"/>
    </w:pPr>
    <w:rPr>
      <w:rFonts w:ascii="Arial" w:eastAsia="Calibri" w:hAnsi="Arial" w:cs="Times New Roman"/>
      <w:sz w:val="24"/>
      <w:lang w:eastAsia="en-US"/>
    </w:rPr>
  </w:style>
  <w:style w:type="paragraph" w:customStyle="1" w:styleId="C7F6762B12C9466A9DD40812877D7EFC3">
    <w:name w:val="C7F6762B12C9466A9DD40812877D7EFC3"/>
    <w:rsid w:val="006D01A5"/>
    <w:pPr>
      <w:spacing w:before="100" w:after="100" w:line="240" w:lineRule="auto"/>
      <w:ind w:left="34"/>
    </w:pPr>
    <w:rPr>
      <w:rFonts w:ascii="Arial" w:eastAsiaTheme="minorHAnsi" w:hAnsi="Arial"/>
      <w:color w:val="3C3C3C"/>
      <w:sz w:val="24"/>
      <w:lang w:eastAsia="en-US"/>
    </w:rPr>
  </w:style>
  <w:style w:type="paragraph" w:customStyle="1" w:styleId="0FDD77A6C6154301ABA8D7B1605071653">
    <w:name w:val="0FDD77A6C6154301ABA8D7B1605071653"/>
    <w:rsid w:val="006D01A5"/>
    <w:pPr>
      <w:spacing w:before="100" w:after="100" w:line="240" w:lineRule="auto"/>
      <w:ind w:left="34"/>
    </w:pPr>
    <w:rPr>
      <w:rFonts w:ascii="Arial" w:eastAsiaTheme="minorHAnsi" w:hAnsi="Arial"/>
      <w:color w:val="3C3C3C"/>
      <w:sz w:val="24"/>
      <w:lang w:eastAsia="en-US"/>
    </w:rPr>
  </w:style>
  <w:style w:type="paragraph" w:customStyle="1" w:styleId="54B78FDBEDD54D74BF833048E43CA7223">
    <w:name w:val="54B78FDBEDD54D74BF833048E43CA7223"/>
    <w:rsid w:val="006D01A5"/>
    <w:pPr>
      <w:spacing w:before="100" w:after="100" w:line="240" w:lineRule="auto"/>
      <w:ind w:left="34"/>
    </w:pPr>
    <w:rPr>
      <w:rFonts w:ascii="Arial" w:eastAsiaTheme="minorHAnsi" w:hAnsi="Arial"/>
      <w:color w:val="3C3C3C"/>
      <w:sz w:val="24"/>
      <w:lang w:eastAsia="en-US"/>
    </w:rPr>
  </w:style>
  <w:style w:type="paragraph" w:customStyle="1" w:styleId="855B9B5D59394C208F0217CCD13D9D043">
    <w:name w:val="855B9B5D59394C208F0217CCD13D9D043"/>
    <w:rsid w:val="006D01A5"/>
    <w:pPr>
      <w:spacing w:after="170" w:line="240" w:lineRule="auto"/>
    </w:pPr>
    <w:rPr>
      <w:rFonts w:ascii="Arial" w:eastAsia="Calibri" w:hAnsi="Arial" w:cs="Times New Roman"/>
      <w:sz w:val="24"/>
      <w:lang w:eastAsia="en-US"/>
    </w:rPr>
  </w:style>
  <w:style w:type="paragraph" w:customStyle="1" w:styleId="0BAAEBB1C896423380102342B249C8323">
    <w:name w:val="0BAAEBB1C896423380102342B249C8323"/>
    <w:rsid w:val="006D01A5"/>
    <w:pPr>
      <w:spacing w:after="170" w:line="240" w:lineRule="auto"/>
    </w:pPr>
    <w:rPr>
      <w:rFonts w:ascii="Arial" w:eastAsia="Calibri" w:hAnsi="Arial" w:cs="Times New Roman"/>
      <w:sz w:val="24"/>
      <w:lang w:eastAsia="en-US"/>
    </w:rPr>
  </w:style>
  <w:style w:type="paragraph" w:customStyle="1" w:styleId="FB32850302CD42C19134AC0D475131263">
    <w:name w:val="FB32850302CD42C19134AC0D475131263"/>
    <w:rsid w:val="006D01A5"/>
    <w:pPr>
      <w:spacing w:before="100" w:after="100" w:line="240" w:lineRule="auto"/>
      <w:ind w:left="34"/>
    </w:pPr>
    <w:rPr>
      <w:rFonts w:ascii="Arial" w:eastAsiaTheme="minorHAnsi" w:hAnsi="Arial"/>
      <w:color w:val="3C3C3C"/>
      <w:sz w:val="24"/>
      <w:lang w:eastAsia="en-US"/>
    </w:rPr>
  </w:style>
  <w:style w:type="paragraph" w:customStyle="1" w:styleId="BE3E7734AC294EE79432120DDF6850C41">
    <w:name w:val="BE3E7734AC294EE79432120DDF6850C41"/>
    <w:rsid w:val="006D01A5"/>
    <w:pPr>
      <w:spacing w:before="100" w:after="100" w:line="240" w:lineRule="auto"/>
      <w:ind w:left="34"/>
    </w:pPr>
    <w:rPr>
      <w:rFonts w:ascii="Arial" w:eastAsiaTheme="minorHAnsi" w:hAnsi="Arial"/>
      <w:color w:val="3C3C3C"/>
      <w:sz w:val="24"/>
      <w:lang w:eastAsia="en-US"/>
    </w:rPr>
  </w:style>
  <w:style w:type="paragraph" w:customStyle="1" w:styleId="B0EDCF6C6F404681957803A179A9FC9F1">
    <w:name w:val="B0EDCF6C6F404681957803A179A9FC9F1"/>
    <w:rsid w:val="006D01A5"/>
    <w:pPr>
      <w:spacing w:before="100" w:after="100" w:line="240" w:lineRule="auto"/>
      <w:ind w:left="34"/>
    </w:pPr>
    <w:rPr>
      <w:rFonts w:ascii="Arial" w:eastAsiaTheme="minorHAnsi" w:hAnsi="Arial"/>
      <w:color w:val="3C3C3C"/>
      <w:sz w:val="24"/>
      <w:lang w:eastAsia="en-US"/>
    </w:rPr>
  </w:style>
  <w:style w:type="paragraph" w:customStyle="1" w:styleId="770396B37CE04EC6ABF55C38FA3BD5AB1">
    <w:name w:val="770396B37CE04EC6ABF55C38FA3BD5AB1"/>
    <w:rsid w:val="006D01A5"/>
    <w:pPr>
      <w:spacing w:before="100" w:after="100" w:line="240" w:lineRule="auto"/>
      <w:ind w:left="34"/>
    </w:pPr>
    <w:rPr>
      <w:rFonts w:ascii="Arial" w:eastAsiaTheme="minorHAnsi" w:hAnsi="Arial"/>
      <w:color w:val="3C3C3C"/>
      <w:sz w:val="24"/>
      <w:lang w:eastAsia="en-US"/>
    </w:rPr>
  </w:style>
  <w:style w:type="paragraph" w:customStyle="1" w:styleId="BFB3857D5738464090994FA8DAC8D5E51">
    <w:name w:val="BFB3857D5738464090994FA8DAC8D5E51"/>
    <w:rsid w:val="006D01A5"/>
    <w:pPr>
      <w:spacing w:before="100" w:after="100" w:line="240" w:lineRule="auto"/>
      <w:ind w:left="34"/>
    </w:pPr>
    <w:rPr>
      <w:rFonts w:ascii="Arial" w:eastAsiaTheme="minorHAnsi" w:hAnsi="Arial"/>
      <w:color w:val="3C3C3C"/>
      <w:sz w:val="24"/>
      <w:lang w:eastAsia="en-US"/>
    </w:rPr>
  </w:style>
  <w:style w:type="paragraph" w:customStyle="1" w:styleId="A41915D5EE7E4CBAB567271C4667A86C1">
    <w:name w:val="A41915D5EE7E4CBAB567271C4667A86C1"/>
    <w:rsid w:val="006D01A5"/>
    <w:pPr>
      <w:spacing w:before="100" w:after="100" w:line="240" w:lineRule="auto"/>
      <w:ind w:left="34"/>
    </w:pPr>
    <w:rPr>
      <w:rFonts w:ascii="Arial" w:eastAsiaTheme="minorHAnsi" w:hAnsi="Arial"/>
      <w:color w:val="3C3C3C"/>
      <w:sz w:val="24"/>
      <w:lang w:eastAsia="en-US"/>
    </w:rPr>
  </w:style>
  <w:style w:type="paragraph" w:customStyle="1" w:styleId="A85568691D184F93AA0A210E7EBFEAC21">
    <w:name w:val="A85568691D184F93AA0A210E7EBFEAC21"/>
    <w:rsid w:val="006D01A5"/>
    <w:pPr>
      <w:spacing w:before="100" w:after="100" w:line="240" w:lineRule="auto"/>
      <w:ind w:left="34"/>
    </w:pPr>
    <w:rPr>
      <w:rFonts w:ascii="Arial" w:eastAsiaTheme="minorHAnsi" w:hAnsi="Arial"/>
      <w:color w:val="3C3C3C"/>
      <w:sz w:val="24"/>
      <w:lang w:eastAsia="en-US"/>
    </w:rPr>
  </w:style>
  <w:style w:type="paragraph" w:customStyle="1" w:styleId="2BEFC4B120FD4420B47F2EC028BE7CDB1">
    <w:name w:val="2BEFC4B120FD4420B47F2EC028BE7CDB1"/>
    <w:rsid w:val="006D01A5"/>
    <w:pPr>
      <w:spacing w:before="100" w:after="100" w:line="240" w:lineRule="auto"/>
      <w:ind w:left="34"/>
    </w:pPr>
    <w:rPr>
      <w:rFonts w:ascii="Arial" w:eastAsiaTheme="minorHAnsi" w:hAnsi="Arial"/>
      <w:color w:val="3C3C3C"/>
      <w:sz w:val="24"/>
      <w:lang w:eastAsia="en-US"/>
    </w:rPr>
  </w:style>
  <w:style w:type="paragraph" w:customStyle="1" w:styleId="D27B91FD682D4CB592AE4CCFED3419561">
    <w:name w:val="D27B91FD682D4CB592AE4CCFED3419561"/>
    <w:rsid w:val="006D01A5"/>
    <w:pPr>
      <w:spacing w:before="100" w:after="100" w:line="240" w:lineRule="auto"/>
      <w:ind w:left="34"/>
    </w:pPr>
    <w:rPr>
      <w:rFonts w:ascii="Arial" w:eastAsiaTheme="minorHAnsi" w:hAnsi="Arial"/>
      <w:color w:val="3C3C3C"/>
      <w:sz w:val="24"/>
      <w:lang w:eastAsia="en-US"/>
    </w:rPr>
  </w:style>
  <w:style w:type="paragraph" w:customStyle="1" w:styleId="A379A367C0794A899F3B6C530E91B1931">
    <w:name w:val="A379A367C0794A899F3B6C530E91B1931"/>
    <w:rsid w:val="006D01A5"/>
    <w:pPr>
      <w:spacing w:before="100" w:after="100" w:line="240" w:lineRule="auto"/>
      <w:ind w:left="34"/>
    </w:pPr>
    <w:rPr>
      <w:rFonts w:ascii="Arial" w:eastAsiaTheme="minorHAnsi" w:hAnsi="Arial"/>
      <w:color w:val="3C3C3C"/>
      <w:sz w:val="24"/>
      <w:lang w:eastAsia="en-US"/>
    </w:rPr>
  </w:style>
  <w:style w:type="paragraph" w:customStyle="1" w:styleId="B4457AAA3F7846CBAD30C291F1E5EC831">
    <w:name w:val="B4457AAA3F7846CBAD30C291F1E5EC831"/>
    <w:rsid w:val="006D01A5"/>
    <w:pPr>
      <w:spacing w:before="100" w:after="100" w:line="240" w:lineRule="auto"/>
      <w:ind w:left="34"/>
    </w:pPr>
    <w:rPr>
      <w:rFonts w:ascii="Arial" w:eastAsiaTheme="minorHAnsi" w:hAnsi="Arial"/>
      <w:color w:val="3C3C3C"/>
      <w:sz w:val="24"/>
      <w:lang w:eastAsia="en-US"/>
    </w:rPr>
  </w:style>
  <w:style w:type="paragraph" w:customStyle="1" w:styleId="6B67C0903D6C48C093D0C62A420620EB1">
    <w:name w:val="6B67C0903D6C48C093D0C62A420620EB1"/>
    <w:rsid w:val="006D01A5"/>
    <w:pPr>
      <w:spacing w:before="100" w:after="100" w:line="240" w:lineRule="auto"/>
      <w:ind w:left="34"/>
    </w:pPr>
    <w:rPr>
      <w:rFonts w:ascii="Arial" w:eastAsiaTheme="minorHAnsi" w:hAnsi="Arial"/>
      <w:color w:val="3C3C3C"/>
      <w:sz w:val="24"/>
      <w:lang w:eastAsia="en-US"/>
    </w:rPr>
  </w:style>
  <w:style w:type="paragraph" w:customStyle="1" w:styleId="4D70D80A64294A07B6D55AF3951583041">
    <w:name w:val="4D70D80A64294A07B6D55AF3951583041"/>
    <w:rsid w:val="006D01A5"/>
    <w:pPr>
      <w:spacing w:before="100" w:after="100" w:line="240" w:lineRule="auto"/>
      <w:ind w:left="34"/>
    </w:pPr>
    <w:rPr>
      <w:rFonts w:ascii="Arial" w:eastAsiaTheme="minorHAnsi" w:hAnsi="Arial"/>
      <w:color w:val="3C3C3C"/>
      <w:sz w:val="24"/>
      <w:lang w:eastAsia="en-US"/>
    </w:rPr>
  </w:style>
  <w:style w:type="paragraph" w:customStyle="1" w:styleId="2F4AAD861CB444D889F22BBFA181A7AB1">
    <w:name w:val="2F4AAD861CB444D889F22BBFA181A7AB1"/>
    <w:rsid w:val="006D01A5"/>
    <w:pPr>
      <w:spacing w:before="100" w:after="100" w:line="240" w:lineRule="auto"/>
      <w:ind w:left="34"/>
    </w:pPr>
    <w:rPr>
      <w:rFonts w:ascii="Arial" w:eastAsiaTheme="minorHAnsi" w:hAnsi="Arial"/>
      <w:color w:val="3C3C3C"/>
      <w:sz w:val="24"/>
      <w:lang w:eastAsia="en-US"/>
    </w:rPr>
  </w:style>
  <w:style w:type="paragraph" w:customStyle="1" w:styleId="9F85CE1A12024D8A8CD3B5F92E25B4A81">
    <w:name w:val="9F85CE1A12024D8A8CD3B5F92E25B4A81"/>
    <w:rsid w:val="006D01A5"/>
    <w:pPr>
      <w:spacing w:before="100" w:after="100" w:line="240" w:lineRule="auto"/>
      <w:ind w:left="34"/>
    </w:pPr>
    <w:rPr>
      <w:rFonts w:ascii="Arial" w:eastAsiaTheme="minorHAnsi" w:hAnsi="Arial"/>
      <w:color w:val="3C3C3C"/>
      <w:sz w:val="24"/>
      <w:lang w:eastAsia="en-US"/>
    </w:rPr>
  </w:style>
  <w:style w:type="paragraph" w:customStyle="1" w:styleId="104A19FCBD354CA6ABA59556E594B7D31">
    <w:name w:val="104A19FCBD354CA6ABA59556E594B7D31"/>
    <w:rsid w:val="006D01A5"/>
    <w:pPr>
      <w:spacing w:before="100" w:after="100" w:line="240" w:lineRule="auto"/>
      <w:ind w:left="34"/>
    </w:pPr>
    <w:rPr>
      <w:rFonts w:ascii="Arial" w:eastAsiaTheme="minorHAnsi" w:hAnsi="Arial"/>
      <w:color w:val="3C3C3C"/>
      <w:sz w:val="24"/>
      <w:lang w:eastAsia="en-US"/>
    </w:rPr>
  </w:style>
  <w:style w:type="paragraph" w:customStyle="1" w:styleId="35489A66BA4F4979B19C6CE959E854671">
    <w:name w:val="35489A66BA4F4979B19C6CE959E854671"/>
    <w:rsid w:val="006D01A5"/>
    <w:pPr>
      <w:spacing w:after="170" w:line="240" w:lineRule="auto"/>
    </w:pPr>
    <w:rPr>
      <w:rFonts w:ascii="Arial" w:eastAsia="Calibri" w:hAnsi="Arial" w:cs="Times New Roman"/>
      <w:sz w:val="24"/>
      <w:lang w:eastAsia="en-US"/>
    </w:rPr>
  </w:style>
  <w:style w:type="paragraph" w:customStyle="1" w:styleId="0F675B23EAC547D8AEDC04E77E7C65471">
    <w:name w:val="0F675B23EAC547D8AEDC04E77E7C65471"/>
    <w:rsid w:val="006D01A5"/>
    <w:pPr>
      <w:spacing w:after="170" w:line="240" w:lineRule="auto"/>
    </w:pPr>
    <w:rPr>
      <w:rFonts w:ascii="Arial" w:eastAsia="Calibri" w:hAnsi="Arial" w:cs="Times New Roman"/>
      <w:sz w:val="24"/>
      <w:lang w:eastAsia="en-US"/>
    </w:rPr>
  </w:style>
  <w:style w:type="paragraph" w:customStyle="1" w:styleId="7025C4845FD94A6F9C02046C05A728EC1">
    <w:name w:val="7025C4845FD94A6F9C02046C05A728EC1"/>
    <w:rsid w:val="006D01A5"/>
    <w:pPr>
      <w:spacing w:after="170" w:line="240" w:lineRule="auto"/>
    </w:pPr>
    <w:rPr>
      <w:rFonts w:ascii="Arial" w:eastAsia="Calibri" w:hAnsi="Arial" w:cs="Times New Roman"/>
      <w:sz w:val="24"/>
      <w:lang w:eastAsia="en-US"/>
    </w:rPr>
  </w:style>
  <w:style w:type="paragraph" w:customStyle="1" w:styleId="1C7F5DFCFC944F7095A42F701E7E50A31">
    <w:name w:val="1C7F5DFCFC944F7095A42F701E7E50A31"/>
    <w:rsid w:val="006D01A5"/>
    <w:pPr>
      <w:spacing w:after="170" w:line="240" w:lineRule="auto"/>
    </w:pPr>
    <w:rPr>
      <w:rFonts w:ascii="Arial" w:eastAsia="Calibri" w:hAnsi="Arial" w:cs="Times New Roman"/>
      <w:sz w:val="24"/>
      <w:lang w:eastAsia="en-US"/>
    </w:rPr>
  </w:style>
  <w:style w:type="paragraph" w:customStyle="1" w:styleId="FD36B8E07A31480984F6275B3DD2702A1">
    <w:name w:val="FD36B8E07A31480984F6275B3DD2702A1"/>
    <w:rsid w:val="006D01A5"/>
    <w:pPr>
      <w:spacing w:after="170" w:line="240" w:lineRule="auto"/>
    </w:pPr>
    <w:rPr>
      <w:rFonts w:ascii="Arial" w:eastAsia="Calibri" w:hAnsi="Arial" w:cs="Times New Roman"/>
      <w:sz w:val="24"/>
      <w:lang w:eastAsia="en-US"/>
    </w:rPr>
  </w:style>
  <w:style w:type="paragraph" w:customStyle="1" w:styleId="0F23D1F6822345F2BAC0C2E1980125151">
    <w:name w:val="0F23D1F6822345F2BAC0C2E1980125151"/>
    <w:rsid w:val="006D01A5"/>
    <w:pPr>
      <w:spacing w:line="288" w:lineRule="auto"/>
    </w:pPr>
    <w:rPr>
      <w:rFonts w:ascii="Arial" w:eastAsiaTheme="minorHAnsi" w:hAnsi="Arial" w:cs="Arial"/>
      <w:color w:val="3C3C3C"/>
      <w:sz w:val="24"/>
      <w:szCs w:val="24"/>
      <w:lang w:eastAsia="en-US"/>
    </w:rPr>
  </w:style>
  <w:style w:type="paragraph" w:customStyle="1" w:styleId="E235F5D2DBAA497EAF7F2D85C4B348231">
    <w:name w:val="E235F5D2DBAA497EAF7F2D85C4B348231"/>
    <w:rsid w:val="006D01A5"/>
    <w:pPr>
      <w:spacing w:line="288" w:lineRule="auto"/>
    </w:pPr>
    <w:rPr>
      <w:rFonts w:ascii="Arial" w:eastAsiaTheme="minorHAnsi" w:hAnsi="Arial" w:cs="Arial"/>
      <w:color w:val="3C3C3C"/>
      <w:sz w:val="24"/>
      <w:szCs w:val="24"/>
      <w:lang w:eastAsia="en-US"/>
    </w:rPr>
  </w:style>
  <w:style w:type="paragraph" w:customStyle="1" w:styleId="6FC424EB2E084510BF70F92A87B8DD801">
    <w:name w:val="6FC424EB2E084510BF70F92A87B8DD801"/>
    <w:rsid w:val="006D01A5"/>
    <w:pPr>
      <w:spacing w:after="170" w:line="240" w:lineRule="auto"/>
    </w:pPr>
    <w:rPr>
      <w:rFonts w:ascii="Arial" w:eastAsia="Calibri" w:hAnsi="Arial" w:cs="Times New Roman"/>
      <w:sz w:val="24"/>
      <w:lang w:eastAsia="en-US"/>
    </w:rPr>
  </w:style>
  <w:style w:type="paragraph" w:customStyle="1" w:styleId="31AB97E3306F4A27B34E5B1CE1D8A5181">
    <w:name w:val="31AB97E3306F4A27B34E5B1CE1D8A5181"/>
    <w:rsid w:val="006D01A5"/>
    <w:pPr>
      <w:spacing w:after="170" w:line="240" w:lineRule="auto"/>
    </w:pPr>
    <w:rPr>
      <w:rFonts w:ascii="Arial" w:eastAsia="Calibri" w:hAnsi="Arial" w:cs="Times New Roman"/>
      <w:sz w:val="24"/>
      <w:lang w:eastAsia="en-US"/>
    </w:rPr>
  </w:style>
  <w:style w:type="paragraph" w:customStyle="1" w:styleId="C7F6762B12C9466A9DD40812877D7EFC4">
    <w:name w:val="C7F6762B12C9466A9DD40812877D7EFC4"/>
    <w:rsid w:val="006D01A5"/>
    <w:pPr>
      <w:spacing w:before="100" w:after="100" w:line="240" w:lineRule="auto"/>
      <w:ind w:left="34"/>
    </w:pPr>
    <w:rPr>
      <w:rFonts w:ascii="Arial" w:eastAsiaTheme="minorHAnsi" w:hAnsi="Arial"/>
      <w:color w:val="3C3C3C"/>
      <w:sz w:val="24"/>
      <w:lang w:eastAsia="en-US"/>
    </w:rPr>
  </w:style>
  <w:style w:type="paragraph" w:customStyle="1" w:styleId="0FDD77A6C6154301ABA8D7B1605071654">
    <w:name w:val="0FDD77A6C6154301ABA8D7B1605071654"/>
    <w:rsid w:val="006D01A5"/>
    <w:pPr>
      <w:spacing w:before="100" w:after="100" w:line="240" w:lineRule="auto"/>
      <w:ind w:left="34"/>
    </w:pPr>
    <w:rPr>
      <w:rFonts w:ascii="Arial" w:eastAsiaTheme="minorHAnsi" w:hAnsi="Arial"/>
      <w:color w:val="3C3C3C"/>
      <w:sz w:val="24"/>
      <w:lang w:eastAsia="en-US"/>
    </w:rPr>
  </w:style>
  <w:style w:type="paragraph" w:customStyle="1" w:styleId="54B78FDBEDD54D74BF833048E43CA7224">
    <w:name w:val="54B78FDBEDD54D74BF833048E43CA7224"/>
    <w:rsid w:val="006D01A5"/>
    <w:pPr>
      <w:spacing w:before="100" w:after="100" w:line="240" w:lineRule="auto"/>
      <w:ind w:left="34"/>
    </w:pPr>
    <w:rPr>
      <w:rFonts w:ascii="Arial" w:eastAsiaTheme="minorHAnsi" w:hAnsi="Arial"/>
      <w:color w:val="3C3C3C"/>
      <w:sz w:val="24"/>
      <w:lang w:eastAsia="en-US"/>
    </w:rPr>
  </w:style>
  <w:style w:type="paragraph" w:customStyle="1" w:styleId="855B9B5D59394C208F0217CCD13D9D044">
    <w:name w:val="855B9B5D59394C208F0217CCD13D9D044"/>
    <w:rsid w:val="006D01A5"/>
    <w:pPr>
      <w:spacing w:after="170" w:line="240" w:lineRule="auto"/>
    </w:pPr>
    <w:rPr>
      <w:rFonts w:ascii="Arial" w:eastAsia="Calibri" w:hAnsi="Arial" w:cs="Times New Roman"/>
      <w:sz w:val="24"/>
      <w:lang w:eastAsia="en-US"/>
    </w:rPr>
  </w:style>
  <w:style w:type="paragraph" w:customStyle="1" w:styleId="0BAAEBB1C896423380102342B249C8324">
    <w:name w:val="0BAAEBB1C896423380102342B249C8324"/>
    <w:rsid w:val="006D01A5"/>
    <w:pPr>
      <w:spacing w:after="170" w:line="240" w:lineRule="auto"/>
    </w:pPr>
    <w:rPr>
      <w:rFonts w:ascii="Arial" w:eastAsia="Calibri" w:hAnsi="Arial" w:cs="Times New Roman"/>
      <w:sz w:val="24"/>
      <w:lang w:eastAsia="en-US"/>
    </w:rPr>
  </w:style>
  <w:style w:type="paragraph" w:customStyle="1" w:styleId="FB32850302CD42C19134AC0D475131264">
    <w:name w:val="FB32850302CD42C19134AC0D475131264"/>
    <w:rsid w:val="006D01A5"/>
    <w:pPr>
      <w:spacing w:before="100" w:after="100" w:line="240" w:lineRule="auto"/>
      <w:ind w:left="34"/>
    </w:pPr>
    <w:rPr>
      <w:rFonts w:ascii="Arial" w:eastAsiaTheme="minorHAnsi" w:hAnsi="Arial"/>
      <w:color w:val="3C3C3C"/>
      <w:sz w:val="24"/>
      <w:lang w:eastAsia="en-US"/>
    </w:rPr>
  </w:style>
  <w:style w:type="paragraph" w:customStyle="1" w:styleId="BE3E7734AC294EE79432120DDF6850C42">
    <w:name w:val="BE3E7734AC294EE79432120DDF6850C42"/>
    <w:rsid w:val="006D01A5"/>
    <w:pPr>
      <w:spacing w:before="100" w:after="100" w:line="240" w:lineRule="auto"/>
      <w:ind w:left="34"/>
    </w:pPr>
    <w:rPr>
      <w:rFonts w:ascii="Arial" w:eastAsiaTheme="minorHAnsi" w:hAnsi="Arial"/>
      <w:color w:val="3C3C3C"/>
      <w:sz w:val="24"/>
      <w:lang w:eastAsia="en-US"/>
    </w:rPr>
  </w:style>
  <w:style w:type="paragraph" w:customStyle="1" w:styleId="B0EDCF6C6F404681957803A179A9FC9F2">
    <w:name w:val="B0EDCF6C6F404681957803A179A9FC9F2"/>
    <w:rsid w:val="006D01A5"/>
    <w:pPr>
      <w:spacing w:before="100" w:after="100" w:line="240" w:lineRule="auto"/>
      <w:ind w:left="34"/>
    </w:pPr>
    <w:rPr>
      <w:rFonts w:ascii="Arial" w:eastAsiaTheme="minorHAnsi" w:hAnsi="Arial"/>
      <w:color w:val="3C3C3C"/>
      <w:sz w:val="24"/>
      <w:lang w:eastAsia="en-US"/>
    </w:rPr>
  </w:style>
  <w:style w:type="paragraph" w:customStyle="1" w:styleId="770396B37CE04EC6ABF55C38FA3BD5AB2">
    <w:name w:val="770396B37CE04EC6ABF55C38FA3BD5AB2"/>
    <w:rsid w:val="006D01A5"/>
    <w:pPr>
      <w:spacing w:before="100" w:after="100" w:line="240" w:lineRule="auto"/>
      <w:ind w:left="34"/>
    </w:pPr>
    <w:rPr>
      <w:rFonts w:ascii="Arial" w:eastAsiaTheme="minorHAnsi" w:hAnsi="Arial"/>
      <w:color w:val="3C3C3C"/>
      <w:sz w:val="24"/>
      <w:lang w:eastAsia="en-US"/>
    </w:rPr>
  </w:style>
  <w:style w:type="paragraph" w:customStyle="1" w:styleId="BFB3857D5738464090994FA8DAC8D5E52">
    <w:name w:val="BFB3857D5738464090994FA8DAC8D5E52"/>
    <w:rsid w:val="006D01A5"/>
    <w:pPr>
      <w:spacing w:before="100" w:after="100" w:line="240" w:lineRule="auto"/>
      <w:ind w:left="34"/>
    </w:pPr>
    <w:rPr>
      <w:rFonts w:ascii="Arial" w:eastAsiaTheme="minorHAnsi" w:hAnsi="Arial"/>
      <w:color w:val="3C3C3C"/>
      <w:sz w:val="24"/>
      <w:lang w:eastAsia="en-US"/>
    </w:rPr>
  </w:style>
  <w:style w:type="paragraph" w:customStyle="1" w:styleId="A41915D5EE7E4CBAB567271C4667A86C2">
    <w:name w:val="A41915D5EE7E4CBAB567271C4667A86C2"/>
    <w:rsid w:val="006D01A5"/>
    <w:pPr>
      <w:spacing w:before="100" w:after="100" w:line="240" w:lineRule="auto"/>
      <w:ind w:left="34"/>
    </w:pPr>
    <w:rPr>
      <w:rFonts w:ascii="Arial" w:eastAsiaTheme="minorHAnsi" w:hAnsi="Arial"/>
      <w:color w:val="3C3C3C"/>
      <w:sz w:val="24"/>
      <w:lang w:eastAsia="en-US"/>
    </w:rPr>
  </w:style>
  <w:style w:type="paragraph" w:customStyle="1" w:styleId="A85568691D184F93AA0A210E7EBFEAC22">
    <w:name w:val="A85568691D184F93AA0A210E7EBFEAC22"/>
    <w:rsid w:val="006D01A5"/>
    <w:pPr>
      <w:spacing w:before="100" w:after="100" w:line="240" w:lineRule="auto"/>
      <w:ind w:left="34"/>
    </w:pPr>
    <w:rPr>
      <w:rFonts w:ascii="Arial" w:eastAsiaTheme="minorHAnsi" w:hAnsi="Arial"/>
      <w:color w:val="3C3C3C"/>
      <w:sz w:val="24"/>
      <w:lang w:eastAsia="en-US"/>
    </w:rPr>
  </w:style>
  <w:style w:type="paragraph" w:customStyle="1" w:styleId="2BEFC4B120FD4420B47F2EC028BE7CDB2">
    <w:name w:val="2BEFC4B120FD4420B47F2EC028BE7CDB2"/>
    <w:rsid w:val="006D01A5"/>
    <w:pPr>
      <w:spacing w:before="100" w:after="100" w:line="240" w:lineRule="auto"/>
      <w:ind w:left="34"/>
    </w:pPr>
    <w:rPr>
      <w:rFonts w:ascii="Arial" w:eastAsiaTheme="minorHAnsi" w:hAnsi="Arial"/>
      <w:color w:val="3C3C3C"/>
      <w:sz w:val="24"/>
      <w:lang w:eastAsia="en-US"/>
    </w:rPr>
  </w:style>
  <w:style w:type="paragraph" w:customStyle="1" w:styleId="D27B91FD682D4CB592AE4CCFED3419562">
    <w:name w:val="D27B91FD682D4CB592AE4CCFED3419562"/>
    <w:rsid w:val="006D01A5"/>
    <w:pPr>
      <w:spacing w:before="100" w:after="100" w:line="240" w:lineRule="auto"/>
      <w:ind w:left="34"/>
    </w:pPr>
    <w:rPr>
      <w:rFonts w:ascii="Arial" w:eastAsiaTheme="minorHAnsi" w:hAnsi="Arial"/>
      <w:color w:val="3C3C3C"/>
      <w:sz w:val="24"/>
      <w:lang w:eastAsia="en-US"/>
    </w:rPr>
  </w:style>
  <w:style w:type="paragraph" w:customStyle="1" w:styleId="A379A367C0794A899F3B6C530E91B1932">
    <w:name w:val="A379A367C0794A899F3B6C530E91B1932"/>
    <w:rsid w:val="006D01A5"/>
    <w:pPr>
      <w:spacing w:before="100" w:after="100" w:line="240" w:lineRule="auto"/>
      <w:ind w:left="34"/>
    </w:pPr>
    <w:rPr>
      <w:rFonts w:ascii="Arial" w:eastAsiaTheme="minorHAnsi" w:hAnsi="Arial"/>
      <w:color w:val="3C3C3C"/>
      <w:sz w:val="24"/>
      <w:lang w:eastAsia="en-US"/>
    </w:rPr>
  </w:style>
  <w:style w:type="paragraph" w:customStyle="1" w:styleId="B4457AAA3F7846CBAD30C291F1E5EC832">
    <w:name w:val="B4457AAA3F7846CBAD30C291F1E5EC832"/>
    <w:rsid w:val="006D01A5"/>
    <w:pPr>
      <w:spacing w:before="100" w:after="100" w:line="240" w:lineRule="auto"/>
      <w:ind w:left="34"/>
    </w:pPr>
    <w:rPr>
      <w:rFonts w:ascii="Arial" w:eastAsiaTheme="minorHAnsi" w:hAnsi="Arial"/>
      <w:color w:val="3C3C3C"/>
      <w:sz w:val="24"/>
      <w:lang w:eastAsia="en-US"/>
    </w:rPr>
  </w:style>
  <w:style w:type="paragraph" w:customStyle="1" w:styleId="6B67C0903D6C48C093D0C62A420620EB2">
    <w:name w:val="6B67C0903D6C48C093D0C62A420620EB2"/>
    <w:rsid w:val="006D01A5"/>
    <w:pPr>
      <w:spacing w:before="100" w:after="100" w:line="240" w:lineRule="auto"/>
      <w:ind w:left="34"/>
    </w:pPr>
    <w:rPr>
      <w:rFonts w:ascii="Arial" w:eastAsiaTheme="minorHAnsi" w:hAnsi="Arial"/>
      <w:color w:val="3C3C3C"/>
      <w:sz w:val="24"/>
      <w:lang w:eastAsia="en-US"/>
    </w:rPr>
  </w:style>
  <w:style w:type="paragraph" w:customStyle="1" w:styleId="4D70D80A64294A07B6D55AF3951583042">
    <w:name w:val="4D70D80A64294A07B6D55AF3951583042"/>
    <w:rsid w:val="006D01A5"/>
    <w:pPr>
      <w:spacing w:before="100" w:after="100" w:line="240" w:lineRule="auto"/>
      <w:ind w:left="34"/>
    </w:pPr>
    <w:rPr>
      <w:rFonts w:ascii="Arial" w:eastAsiaTheme="minorHAnsi" w:hAnsi="Arial"/>
      <w:color w:val="3C3C3C"/>
      <w:sz w:val="24"/>
      <w:lang w:eastAsia="en-US"/>
    </w:rPr>
  </w:style>
  <w:style w:type="paragraph" w:customStyle="1" w:styleId="2F4AAD861CB444D889F22BBFA181A7AB2">
    <w:name w:val="2F4AAD861CB444D889F22BBFA181A7AB2"/>
    <w:rsid w:val="006D01A5"/>
    <w:pPr>
      <w:spacing w:before="100" w:after="100" w:line="240" w:lineRule="auto"/>
      <w:ind w:left="34"/>
    </w:pPr>
    <w:rPr>
      <w:rFonts w:ascii="Arial" w:eastAsiaTheme="minorHAnsi" w:hAnsi="Arial"/>
      <w:color w:val="3C3C3C"/>
      <w:sz w:val="24"/>
      <w:lang w:eastAsia="en-US"/>
    </w:rPr>
  </w:style>
  <w:style w:type="paragraph" w:customStyle="1" w:styleId="9F85CE1A12024D8A8CD3B5F92E25B4A82">
    <w:name w:val="9F85CE1A12024D8A8CD3B5F92E25B4A82"/>
    <w:rsid w:val="006D01A5"/>
    <w:pPr>
      <w:spacing w:before="100" w:after="100" w:line="240" w:lineRule="auto"/>
      <w:ind w:left="34"/>
    </w:pPr>
    <w:rPr>
      <w:rFonts w:ascii="Arial" w:eastAsiaTheme="minorHAnsi" w:hAnsi="Arial"/>
      <w:color w:val="3C3C3C"/>
      <w:sz w:val="24"/>
      <w:lang w:eastAsia="en-US"/>
    </w:rPr>
  </w:style>
  <w:style w:type="paragraph" w:customStyle="1" w:styleId="104A19FCBD354CA6ABA59556E594B7D32">
    <w:name w:val="104A19FCBD354CA6ABA59556E594B7D32"/>
    <w:rsid w:val="006D01A5"/>
    <w:pPr>
      <w:spacing w:before="100" w:after="100" w:line="240" w:lineRule="auto"/>
      <w:ind w:left="34"/>
    </w:pPr>
    <w:rPr>
      <w:rFonts w:ascii="Arial" w:eastAsiaTheme="minorHAnsi" w:hAnsi="Arial"/>
      <w:color w:val="3C3C3C"/>
      <w:sz w:val="24"/>
      <w:lang w:eastAsia="en-US"/>
    </w:rPr>
  </w:style>
  <w:style w:type="paragraph" w:customStyle="1" w:styleId="35489A66BA4F4979B19C6CE959E854672">
    <w:name w:val="35489A66BA4F4979B19C6CE959E854672"/>
    <w:rsid w:val="006D01A5"/>
    <w:pPr>
      <w:spacing w:after="170" w:line="240" w:lineRule="auto"/>
    </w:pPr>
    <w:rPr>
      <w:rFonts w:ascii="Arial" w:eastAsia="Calibri" w:hAnsi="Arial" w:cs="Times New Roman"/>
      <w:sz w:val="24"/>
      <w:lang w:eastAsia="en-US"/>
    </w:rPr>
  </w:style>
  <w:style w:type="paragraph" w:customStyle="1" w:styleId="0F675B23EAC547D8AEDC04E77E7C65472">
    <w:name w:val="0F675B23EAC547D8AEDC04E77E7C65472"/>
    <w:rsid w:val="006D01A5"/>
    <w:pPr>
      <w:spacing w:after="170" w:line="240" w:lineRule="auto"/>
    </w:pPr>
    <w:rPr>
      <w:rFonts w:ascii="Arial" w:eastAsia="Calibri" w:hAnsi="Arial" w:cs="Times New Roman"/>
      <w:sz w:val="24"/>
      <w:lang w:eastAsia="en-US"/>
    </w:rPr>
  </w:style>
  <w:style w:type="paragraph" w:customStyle="1" w:styleId="7025C4845FD94A6F9C02046C05A728EC2">
    <w:name w:val="7025C4845FD94A6F9C02046C05A728EC2"/>
    <w:rsid w:val="006D01A5"/>
    <w:pPr>
      <w:spacing w:after="170" w:line="240" w:lineRule="auto"/>
    </w:pPr>
    <w:rPr>
      <w:rFonts w:ascii="Arial" w:eastAsia="Calibri" w:hAnsi="Arial" w:cs="Times New Roman"/>
      <w:sz w:val="24"/>
      <w:lang w:eastAsia="en-US"/>
    </w:rPr>
  </w:style>
  <w:style w:type="paragraph" w:customStyle="1" w:styleId="1C7F5DFCFC944F7095A42F701E7E50A32">
    <w:name w:val="1C7F5DFCFC944F7095A42F701E7E50A32"/>
    <w:rsid w:val="006D01A5"/>
    <w:pPr>
      <w:spacing w:after="170" w:line="240" w:lineRule="auto"/>
    </w:pPr>
    <w:rPr>
      <w:rFonts w:ascii="Arial" w:eastAsia="Calibri" w:hAnsi="Arial" w:cs="Times New Roman"/>
      <w:sz w:val="24"/>
      <w:lang w:eastAsia="en-US"/>
    </w:rPr>
  </w:style>
  <w:style w:type="paragraph" w:customStyle="1" w:styleId="FD36B8E07A31480984F6275B3DD2702A2">
    <w:name w:val="FD36B8E07A31480984F6275B3DD2702A2"/>
    <w:rsid w:val="006D01A5"/>
    <w:pPr>
      <w:spacing w:after="170" w:line="240" w:lineRule="auto"/>
    </w:pPr>
    <w:rPr>
      <w:rFonts w:ascii="Arial" w:eastAsia="Calibri" w:hAnsi="Arial" w:cs="Times New Roman"/>
      <w:sz w:val="24"/>
      <w:lang w:eastAsia="en-US"/>
    </w:rPr>
  </w:style>
  <w:style w:type="paragraph" w:customStyle="1" w:styleId="0F23D1F6822345F2BAC0C2E1980125152">
    <w:name w:val="0F23D1F6822345F2BAC0C2E1980125152"/>
    <w:rsid w:val="006D01A5"/>
    <w:pPr>
      <w:spacing w:line="288" w:lineRule="auto"/>
    </w:pPr>
    <w:rPr>
      <w:rFonts w:ascii="Arial" w:eastAsiaTheme="minorHAnsi" w:hAnsi="Arial" w:cs="Arial"/>
      <w:color w:val="3C3C3C"/>
      <w:sz w:val="24"/>
      <w:szCs w:val="24"/>
      <w:lang w:eastAsia="en-US"/>
    </w:rPr>
  </w:style>
  <w:style w:type="paragraph" w:customStyle="1" w:styleId="E235F5D2DBAA497EAF7F2D85C4B348232">
    <w:name w:val="E235F5D2DBAA497EAF7F2D85C4B348232"/>
    <w:rsid w:val="006D01A5"/>
    <w:pPr>
      <w:spacing w:line="288" w:lineRule="auto"/>
    </w:pPr>
    <w:rPr>
      <w:rFonts w:ascii="Arial" w:eastAsiaTheme="minorHAnsi" w:hAnsi="Arial" w:cs="Arial"/>
      <w:color w:val="3C3C3C"/>
      <w:sz w:val="24"/>
      <w:szCs w:val="24"/>
      <w:lang w:eastAsia="en-US"/>
    </w:rPr>
  </w:style>
  <w:style w:type="paragraph" w:customStyle="1" w:styleId="C7F6762B12C9466A9DD40812877D7EFC5">
    <w:name w:val="C7F6762B12C9466A9DD40812877D7EFC5"/>
    <w:rsid w:val="006D01A5"/>
    <w:pPr>
      <w:spacing w:before="100" w:after="100" w:line="240" w:lineRule="auto"/>
      <w:ind w:left="34"/>
    </w:pPr>
    <w:rPr>
      <w:rFonts w:ascii="Arial" w:eastAsiaTheme="minorHAnsi" w:hAnsi="Arial"/>
      <w:color w:val="3C3C3C"/>
      <w:sz w:val="24"/>
      <w:lang w:eastAsia="en-US"/>
    </w:rPr>
  </w:style>
  <w:style w:type="paragraph" w:customStyle="1" w:styleId="0FDD77A6C6154301ABA8D7B1605071655">
    <w:name w:val="0FDD77A6C6154301ABA8D7B1605071655"/>
    <w:rsid w:val="006D01A5"/>
    <w:pPr>
      <w:spacing w:before="100" w:after="100" w:line="240" w:lineRule="auto"/>
      <w:ind w:left="34"/>
    </w:pPr>
    <w:rPr>
      <w:rFonts w:ascii="Arial" w:eastAsiaTheme="minorHAnsi" w:hAnsi="Arial"/>
      <w:color w:val="3C3C3C"/>
      <w:sz w:val="24"/>
      <w:lang w:eastAsia="en-US"/>
    </w:rPr>
  </w:style>
  <w:style w:type="paragraph" w:customStyle="1" w:styleId="54B78FDBEDD54D74BF833048E43CA7225">
    <w:name w:val="54B78FDBEDD54D74BF833048E43CA7225"/>
    <w:rsid w:val="006D01A5"/>
    <w:pPr>
      <w:spacing w:before="100" w:after="100" w:line="240" w:lineRule="auto"/>
      <w:ind w:left="34"/>
    </w:pPr>
    <w:rPr>
      <w:rFonts w:ascii="Arial" w:eastAsiaTheme="minorHAnsi" w:hAnsi="Arial"/>
      <w:color w:val="3C3C3C"/>
      <w:sz w:val="24"/>
      <w:lang w:eastAsia="en-US"/>
    </w:rPr>
  </w:style>
  <w:style w:type="paragraph" w:customStyle="1" w:styleId="855B9B5D59394C208F0217CCD13D9D045">
    <w:name w:val="855B9B5D59394C208F0217CCD13D9D045"/>
    <w:rsid w:val="006D01A5"/>
    <w:pPr>
      <w:spacing w:after="170" w:line="240" w:lineRule="auto"/>
    </w:pPr>
    <w:rPr>
      <w:rFonts w:ascii="Arial" w:eastAsia="Calibri" w:hAnsi="Arial" w:cs="Times New Roman"/>
      <w:sz w:val="24"/>
      <w:lang w:eastAsia="en-US"/>
    </w:rPr>
  </w:style>
  <w:style w:type="paragraph" w:customStyle="1" w:styleId="0BAAEBB1C896423380102342B249C8325">
    <w:name w:val="0BAAEBB1C896423380102342B249C8325"/>
    <w:rsid w:val="006D01A5"/>
    <w:pPr>
      <w:spacing w:after="170" w:line="240" w:lineRule="auto"/>
    </w:pPr>
    <w:rPr>
      <w:rFonts w:ascii="Arial" w:eastAsia="Calibri" w:hAnsi="Arial" w:cs="Times New Roman"/>
      <w:sz w:val="24"/>
      <w:lang w:eastAsia="en-US"/>
    </w:rPr>
  </w:style>
  <w:style w:type="paragraph" w:customStyle="1" w:styleId="FB32850302CD42C19134AC0D475131265">
    <w:name w:val="FB32850302CD42C19134AC0D475131265"/>
    <w:rsid w:val="006D01A5"/>
    <w:pPr>
      <w:spacing w:before="100" w:after="100" w:line="240" w:lineRule="auto"/>
      <w:ind w:left="34"/>
    </w:pPr>
    <w:rPr>
      <w:rFonts w:ascii="Arial" w:eastAsiaTheme="minorHAnsi" w:hAnsi="Arial"/>
      <w:color w:val="3C3C3C"/>
      <w:sz w:val="24"/>
      <w:lang w:eastAsia="en-US"/>
    </w:rPr>
  </w:style>
  <w:style w:type="paragraph" w:customStyle="1" w:styleId="BE3E7734AC294EE79432120DDF6850C43">
    <w:name w:val="BE3E7734AC294EE79432120DDF6850C43"/>
    <w:rsid w:val="006D01A5"/>
    <w:pPr>
      <w:spacing w:before="100" w:after="100" w:line="240" w:lineRule="auto"/>
      <w:ind w:left="34"/>
    </w:pPr>
    <w:rPr>
      <w:rFonts w:ascii="Arial" w:eastAsiaTheme="minorHAnsi" w:hAnsi="Arial"/>
      <w:color w:val="3C3C3C"/>
      <w:sz w:val="24"/>
      <w:lang w:eastAsia="en-US"/>
    </w:rPr>
  </w:style>
  <w:style w:type="paragraph" w:customStyle="1" w:styleId="B0EDCF6C6F404681957803A179A9FC9F3">
    <w:name w:val="B0EDCF6C6F404681957803A179A9FC9F3"/>
    <w:rsid w:val="006D01A5"/>
    <w:pPr>
      <w:spacing w:before="100" w:after="100" w:line="240" w:lineRule="auto"/>
      <w:ind w:left="34"/>
    </w:pPr>
    <w:rPr>
      <w:rFonts w:ascii="Arial" w:eastAsiaTheme="minorHAnsi" w:hAnsi="Arial"/>
      <w:color w:val="3C3C3C"/>
      <w:sz w:val="24"/>
      <w:lang w:eastAsia="en-US"/>
    </w:rPr>
  </w:style>
  <w:style w:type="paragraph" w:customStyle="1" w:styleId="770396B37CE04EC6ABF55C38FA3BD5AB3">
    <w:name w:val="770396B37CE04EC6ABF55C38FA3BD5AB3"/>
    <w:rsid w:val="006D01A5"/>
    <w:pPr>
      <w:spacing w:before="100" w:after="100" w:line="240" w:lineRule="auto"/>
      <w:ind w:left="34"/>
    </w:pPr>
    <w:rPr>
      <w:rFonts w:ascii="Arial" w:eastAsiaTheme="minorHAnsi" w:hAnsi="Arial"/>
      <w:color w:val="3C3C3C"/>
      <w:sz w:val="24"/>
      <w:lang w:eastAsia="en-US"/>
    </w:rPr>
  </w:style>
  <w:style w:type="paragraph" w:customStyle="1" w:styleId="BFB3857D5738464090994FA8DAC8D5E53">
    <w:name w:val="BFB3857D5738464090994FA8DAC8D5E53"/>
    <w:rsid w:val="006D01A5"/>
    <w:pPr>
      <w:spacing w:before="100" w:after="100" w:line="240" w:lineRule="auto"/>
      <w:ind w:left="34"/>
    </w:pPr>
    <w:rPr>
      <w:rFonts w:ascii="Arial" w:eastAsiaTheme="minorHAnsi" w:hAnsi="Arial"/>
      <w:color w:val="3C3C3C"/>
      <w:sz w:val="24"/>
      <w:lang w:eastAsia="en-US"/>
    </w:rPr>
  </w:style>
  <w:style w:type="paragraph" w:customStyle="1" w:styleId="A41915D5EE7E4CBAB567271C4667A86C3">
    <w:name w:val="A41915D5EE7E4CBAB567271C4667A86C3"/>
    <w:rsid w:val="006D01A5"/>
    <w:pPr>
      <w:spacing w:before="100" w:after="100" w:line="240" w:lineRule="auto"/>
      <w:ind w:left="34"/>
    </w:pPr>
    <w:rPr>
      <w:rFonts w:ascii="Arial" w:eastAsiaTheme="minorHAnsi" w:hAnsi="Arial"/>
      <w:color w:val="3C3C3C"/>
      <w:sz w:val="24"/>
      <w:lang w:eastAsia="en-US"/>
    </w:rPr>
  </w:style>
  <w:style w:type="paragraph" w:customStyle="1" w:styleId="A85568691D184F93AA0A210E7EBFEAC23">
    <w:name w:val="A85568691D184F93AA0A210E7EBFEAC23"/>
    <w:rsid w:val="006D01A5"/>
    <w:pPr>
      <w:spacing w:before="100" w:after="100" w:line="240" w:lineRule="auto"/>
      <w:ind w:left="34"/>
    </w:pPr>
    <w:rPr>
      <w:rFonts w:ascii="Arial" w:eastAsiaTheme="minorHAnsi" w:hAnsi="Arial"/>
      <w:color w:val="3C3C3C"/>
      <w:sz w:val="24"/>
      <w:lang w:eastAsia="en-US"/>
    </w:rPr>
  </w:style>
  <w:style w:type="paragraph" w:customStyle="1" w:styleId="2BEFC4B120FD4420B47F2EC028BE7CDB3">
    <w:name w:val="2BEFC4B120FD4420B47F2EC028BE7CDB3"/>
    <w:rsid w:val="006D01A5"/>
    <w:pPr>
      <w:spacing w:before="100" w:after="100" w:line="240" w:lineRule="auto"/>
      <w:ind w:left="34"/>
    </w:pPr>
    <w:rPr>
      <w:rFonts w:ascii="Arial" w:eastAsiaTheme="minorHAnsi" w:hAnsi="Arial"/>
      <w:color w:val="3C3C3C"/>
      <w:sz w:val="24"/>
      <w:lang w:eastAsia="en-US"/>
    </w:rPr>
  </w:style>
  <w:style w:type="paragraph" w:customStyle="1" w:styleId="D27B91FD682D4CB592AE4CCFED3419563">
    <w:name w:val="D27B91FD682D4CB592AE4CCFED3419563"/>
    <w:rsid w:val="006D01A5"/>
    <w:pPr>
      <w:spacing w:before="100" w:after="100" w:line="240" w:lineRule="auto"/>
      <w:ind w:left="34"/>
    </w:pPr>
    <w:rPr>
      <w:rFonts w:ascii="Arial" w:eastAsiaTheme="minorHAnsi" w:hAnsi="Arial"/>
      <w:color w:val="3C3C3C"/>
      <w:sz w:val="24"/>
      <w:lang w:eastAsia="en-US"/>
    </w:rPr>
  </w:style>
  <w:style w:type="paragraph" w:customStyle="1" w:styleId="A379A367C0794A899F3B6C530E91B1933">
    <w:name w:val="A379A367C0794A899F3B6C530E91B1933"/>
    <w:rsid w:val="006D01A5"/>
    <w:pPr>
      <w:spacing w:before="100" w:after="100" w:line="240" w:lineRule="auto"/>
      <w:ind w:left="34"/>
    </w:pPr>
    <w:rPr>
      <w:rFonts w:ascii="Arial" w:eastAsiaTheme="minorHAnsi" w:hAnsi="Arial"/>
      <w:color w:val="3C3C3C"/>
      <w:sz w:val="24"/>
      <w:lang w:eastAsia="en-US"/>
    </w:rPr>
  </w:style>
  <w:style w:type="paragraph" w:customStyle="1" w:styleId="B4457AAA3F7846CBAD30C291F1E5EC833">
    <w:name w:val="B4457AAA3F7846CBAD30C291F1E5EC833"/>
    <w:rsid w:val="006D01A5"/>
    <w:pPr>
      <w:spacing w:before="100" w:after="100" w:line="240" w:lineRule="auto"/>
      <w:ind w:left="34"/>
    </w:pPr>
    <w:rPr>
      <w:rFonts w:ascii="Arial" w:eastAsiaTheme="minorHAnsi" w:hAnsi="Arial"/>
      <w:color w:val="3C3C3C"/>
      <w:sz w:val="24"/>
      <w:lang w:eastAsia="en-US"/>
    </w:rPr>
  </w:style>
  <w:style w:type="paragraph" w:customStyle="1" w:styleId="6B67C0903D6C48C093D0C62A420620EB3">
    <w:name w:val="6B67C0903D6C48C093D0C62A420620EB3"/>
    <w:rsid w:val="006D01A5"/>
    <w:pPr>
      <w:spacing w:before="100" w:after="100" w:line="240" w:lineRule="auto"/>
      <w:ind w:left="34"/>
    </w:pPr>
    <w:rPr>
      <w:rFonts w:ascii="Arial" w:eastAsiaTheme="minorHAnsi" w:hAnsi="Arial"/>
      <w:color w:val="3C3C3C"/>
      <w:sz w:val="24"/>
      <w:lang w:eastAsia="en-US"/>
    </w:rPr>
  </w:style>
  <w:style w:type="paragraph" w:customStyle="1" w:styleId="4D70D80A64294A07B6D55AF3951583043">
    <w:name w:val="4D70D80A64294A07B6D55AF3951583043"/>
    <w:rsid w:val="006D01A5"/>
    <w:pPr>
      <w:spacing w:before="100" w:after="100" w:line="240" w:lineRule="auto"/>
      <w:ind w:left="34"/>
    </w:pPr>
    <w:rPr>
      <w:rFonts w:ascii="Arial" w:eastAsiaTheme="minorHAnsi" w:hAnsi="Arial"/>
      <w:color w:val="3C3C3C"/>
      <w:sz w:val="24"/>
      <w:lang w:eastAsia="en-US"/>
    </w:rPr>
  </w:style>
  <w:style w:type="paragraph" w:customStyle="1" w:styleId="2F4AAD861CB444D889F22BBFA181A7AB3">
    <w:name w:val="2F4AAD861CB444D889F22BBFA181A7AB3"/>
    <w:rsid w:val="006D01A5"/>
    <w:pPr>
      <w:spacing w:before="100" w:after="100" w:line="240" w:lineRule="auto"/>
      <w:ind w:left="34"/>
    </w:pPr>
    <w:rPr>
      <w:rFonts w:ascii="Arial" w:eastAsiaTheme="minorHAnsi" w:hAnsi="Arial"/>
      <w:color w:val="3C3C3C"/>
      <w:sz w:val="24"/>
      <w:lang w:eastAsia="en-US"/>
    </w:rPr>
  </w:style>
  <w:style w:type="paragraph" w:customStyle="1" w:styleId="9F85CE1A12024D8A8CD3B5F92E25B4A83">
    <w:name w:val="9F85CE1A12024D8A8CD3B5F92E25B4A83"/>
    <w:rsid w:val="006D01A5"/>
    <w:pPr>
      <w:spacing w:before="100" w:after="100" w:line="240" w:lineRule="auto"/>
      <w:ind w:left="34"/>
    </w:pPr>
    <w:rPr>
      <w:rFonts w:ascii="Arial" w:eastAsiaTheme="minorHAnsi" w:hAnsi="Arial"/>
      <w:color w:val="3C3C3C"/>
      <w:sz w:val="24"/>
      <w:lang w:eastAsia="en-US"/>
    </w:rPr>
  </w:style>
  <w:style w:type="paragraph" w:customStyle="1" w:styleId="104A19FCBD354CA6ABA59556E594B7D33">
    <w:name w:val="104A19FCBD354CA6ABA59556E594B7D33"/>
    <w:rsid w:val="006D01A5"/>
    <w:pPr>
      <w:spacing w:before="100" w:after="100" w:line="240" w:lineRule="auto"/>
      <w:ind w:left="34"/>
    </w:pPr>
    <w:rPr>
      <w:rFonts w:ascii="Arial" w:eastAsiaTheme="minorHAnsi" w:hAnsi="Arial"/>
      <w:color w:val="3C3C3C"/>
      <w:sz w:val="24"/>
      <w:lang w:eastAsia="en-US"/>
    </w:rPr>
  </w:style>
  <w:style w:type="paragraph" w:customStyle="1" w:styleId="35489A66BA4F4979B19C6CE959E854673">
    <w:name w:val="35489A66BA4F4979B19C6CE959E854673"/>
    <w:rsid w:val="006D01A5"/>
    <w:pPr>
      <w:spacing w:after="170" w:line="240" w:lineRule="auto"/>
    </w:pPr>
    <w:rPr>
      <w:rFonts w:ascii="Arial" w:eastAsia="Calibri" w:hAnsi="Arial" w:cs="Times New Roman"/>
      <w:sz w:val="24"/>
      <w:lang w:eastAsia="en-US"/>
    </w:rPr>
  </w:style>
  <w:style w:type="paragraph" w:customStyle="1" w:styleId="0F675B23EAC547D8AEDC04E77E7C65473">
    <w:name w:val="0F675B23EAC547D8AEDC04E77E7C65473"/>
    <w:rsid w:val="006D01A5"/>
    <w:pPr>
      <w:spacing w:after="170" w:line="240" w:lineRule="auto"/>
    </w:pPr>
    <w:rPr>
      <w:rFonts w:ascii="Arial" w:eastAsia="Calibri" w:hAnsi="Arial" w:cs="Times New Roman"/>
      <w:sz w:val="24"/>
      <w:lang w:eastAsia="en-US"/>
    </w:rPr>
  </w:style>
  <w:style w:type="paragraph" w:customStyle="1" w:styleId="7025C4845FD94A6F9C02046C05A728EC3">
    <w:name w:val="7025C4845FD94A6F9C02046C05A728EC3"/>
    <w:rsid w:val="006D01A5"/>
    <w:pPr>
      <w:spacing w:after="170" w:line="240" w:lineRule="auto"/>
    </w:pPr>
    <w:rPr>
      <w:rFonts w:ascii="Arial" w:eastAsia="Calibri" w:hAnsi="Arial" w:cs="Times New Roman"/>
      <w:sz w:val="24"/>
      <w:lang w:eastAsia="en-US"/>
    </w:rPr>
  </w:style>
  <w:style w:type="paragraph" w:customStyle="1" w:styleId="1C7F5DFCFC944F7095A42F701E7E50A33">
    <w:name w:val="1C7F5DFCFC944F7095A42F701E7E50A33"/>
    <w:rsid w:val="006D01A5"/>
    <w:pPr>
      <w:spacing w:after="170" w:line="240" w:lineRule="auto"/>
    </w:pPr>
    <w:rPr>
      <w:rFonts w:ascii="Arial" w:eastAsia="Calibri" w:hAnsi="Arial" w:cs="Times New Roman"/>
      <w:sz w:val="24"/>
      <w:lang w:eastAsia="en-US"/>
    </w:rPr>
  </w:style>
  <w:style w:type="paragraph" w:customStyle="1" w:styleId="FD36B8E07A31480984F6275B3DD2702A3">
    <w:name w:val="FD36B8E07A31480984F6275B3DD2702A3"/>
    <w:rsid w:val="006D01A5"/>
    <w:pPr>
      <w:spacing w:after="170" w:line="240" w:lineRule="auto"/>
    </w:pPr>
    <w:rPr>
      <w:rFonts w:ascii="Arial" w:eastAsia="Calibri" w:hAnsi="Arial" w:cs="Times New Roman"/>
      <w:sz w:val="24"/>
      <w:lang w:eastAsia="en-US"/>
    </w:rPr>
  </w:style>
  <w:style w:type="paragraph" w:customStyle="1" w:styleId="0F23D1F6822345F2BAC0C2E1980125153">
    <w:name w:val="0F23D1F6822345F2BAC0C2E1980125153"/>
    <w:rsid w:val="006D01A5"/>
    <w:pPr>
      <w:spacing w:line="288" w:lineRule="auto"/>
    </w:pPr>
    <w:rPr>
      <w:rFonts w:ascii="Arial" w:eastAsiaTheme="minorHAnsi" w:hAnsi="Arial" w:cs="Arial"/>
      <w:color w:val="3C3C3C"/>
      <w:sz w:val="24"/>
      <w:szCs w:val="24"/>
      <w:lang w:eastAsia="en-US"/>
    </w:rPr>
  </w:style>
  <w:style w:type="paragraph" w:customStyle="1" w:styleId="E235F5D2DBAA497EAF7F2D85C4B348233">
    <w:name w:val="E235F5D2DBAA497EAF7F2D85C4B348233"/>
    <w:rsid w:val="006D01A5"/>
    <w:pPr>
      <w:spacing w:line="288" w:lineRule="auto"/>
    </w:pPr>
    <w:rPr>
      <w:rFonts w:ascii="Arial" w:eastAsiaTheme="minorHAnsi" w:hAnsi="Arial" w:cs="Arial"/>
      <w:color w:val="3C3C3C"/>
      <w:sz w:val="24"/>
      <w:szCs w:val="24"/>
      <w:lang w:eastAsia="en-US"/>
    </w:rPr>
  </w:style>
  <w:style w:type="paragraph" w:customStyle="1" w:styleId="6FC424EB2E084510BF70F92A87B8DD802">
    <w:name w:val="6FC424EB2E084510BF70F92A87B8DD802"/>
    <w:rsid w:val="006D01A5"/>
    <w:pPr>
      <w:spacing w:after="170" w:line="240" w:lineRule="auto"/>
    </w:pPr>
    <w:rPr>
      <w:rFonts w:ascii="Arial" w:eastAsia="Calibri" w:hAnsi="Arial" w:cs="Times New Roman"/>
      <w:sz w:val="24"/>
      <w:lang w:eastAsia="en-US"/>
    </w:rPr>
  </w:style>
  <w:style w:type="paragraph" w:customStyle="1" w:styleId="31AB97E3306F4A27B34E5B1CE1D8A5182">
    <w:name w:val="31AB97E3306F4A27B34E5B1CE1D8A5182"/>
    <w:rsid w:val="006D01A5"/>
    <w:pPr>
      <w:spacing w:after="170" w:line="240" w:lineRule="auto"/>
    </w:pPr>
    <w:rPr>
      <w:rFonts w:ascii="Arial" w:eastAsia="Calibri" w:hAnsi="Arial" w:cs="Times New Roman"/>
      <w:sz w:val="24"/>
      <w:lang w:eastAsia="en-US"/>
    </w:rPr>
  </w:style>
  <w:style w:type="paragraph" w:customStyle="1" w:styleId="C7F6762B12C9466A9DD40812877D7EFC6">
    <w:name w:val="C7F6762B12C9466A9DD40812877D7EFC6"/>
    <w:rsid w:val="006D01A5"/>
    <w:pPr>
      <w:spacing w:before="100" w:after="100" w:line="240" w:lineRule="auto"/>
      <w:ind w:left="34"/>
    </w:pPr>
    <w:rPr>
      <w:rFonts w:ascii="Arial" w:eastAsiaTheme="minorHAnsi" w:hAnsi="Arial"/>
      <w:color w:val="3C3C3C"/>
      <w:sz w:val="24"/>
      <w:lang w:eastAsia="en-US"/>
    </w:rPr>
  </w:style>
  <w:style w:type="paragraph" w:customStyle="1" w:styleId="0FDD77A6C6154301ABA8D7B1605071656">
    <w:name w:val="0FDD77A6C6154301ABA8D7B1605071656"/>
    <w:rsid w:val="006D01A5"/>
    <w:pPr>
      <w:spacing w:before="100" w:after="100" w:line="240" w:lineRule="auto"/>
      <w:ind w:left="34"/>
    </w:pPr>
    <w:rPr>
      <w:rFonts w:ascii="Arial" w:eastAsiaTheme="minorHAnsi" w:hAnsi="Arial"/>
      <w:color w:val="3C3C3C"/>
      <w:sz w:val="24"/>
      <w:lang w:eastAsia="en-US"/>
    </w:rPr>
  </w:style>
  <w:style w:type="paragraph" w:customStyle="1" w:styleId="54B78FDBEDD54D74BF833048E43CA7226">
    <w:name w:val="54B78FDBEDD54D74BF833048E43CA7226"/>
    <w:rsid w:val="006D01A5"/>
    <w:pPr>
      <w:spacing w:before="100" w:after="100" w:line="240" w:lineRule="auto"/>
      <w:ind w:left="34"/>
    </w:pPr>
    <w:rPr>
      <w:rFonts w:ascii="Arial" w:eastAsiaTheme="minorHAnsi" w:hAnsi="Arial"/>
      <w:color w:val="3C3C3C"/>
      <w:sz w:val="24"/>
      <w:lang w:eastAsia="en-US"/>
    </w:rPr>
  </w:style>
  <w:style w:type="paragraph" w:customStyle="1" w:styleId="855B9B5D59394C208F0217CCD13D9D046">
    <w:name w:val="855B9B5D59394C208F0217CCD13D9D046"/>
    <w:rsid w:val="006D01A5"/>
    <w:pPr>
      <w:spacing w:after="170" w:line="240" w:lineRule="auto"/>
    </w:pPr>
    <w:rPr>
      <w:rFonts w:ascii="Arial" w:eastAsia="Calibri" w:hAnsi="Arial" w:cs="Times New Roman"/>
      <w:sz w:val="24"/>
      <w:lang w:eastAsia="en-US"/>
    </w:rPr>
  </w:style>
  <w:style w:type="paragraph" w:customStyle="1" w:styleId="0BAAEBB1C896423380102342B249C8326">
    <w:name w:val="0BAAEBB1C896423380102342B249C8326"/>
    <w:rsid w:val="006D01A5"/>
    <w:pPr>
      <w:spacing w:after="170" w:line="240" w:lineRule="auto"/>
    </w:pPr>
    <w:rPr>
      <w:rFonts w:ascii="Arial" w:eastAsia="Calibri" w:hAnsi="Arial" w:cs="Times New Roman"/>
      <w:sz w:val="24"/>
      <w:lang w:eastAsia="en-US"/>
    </w:rPr>
  </w:style>
  <w:style w:type="paragraph" w:customStyle="1" w:styleId="FB32850302CD42C19134AC0D475131266">
    <w:name w:val="FB32850302CD42C19134AC0D475131266"/>
    <w:rsid w:val="006D01A5"/>
    <w:pPr>
      <w:spacing w:before="100" w:after="100" w:line="240" w:lineRule="auto"/>
      <w:ind w:left="34"/>
    </w:pPr>
    <w:rPr>
      <w:rFonts w:ascii="Arial" w:eastAsiaTheme="minorHAnsi" w:hAnsi="Arial"/>
      <w:color w:val="3C3C3C"/>
      <w:sz w:val="24"/>
      <w:lang w:eastAsia="en-US"/>
    </w:rPr>
  </w:style>
  <w:style w:type="paragraph" w:customStyle="1" w:styleId="BE3E7734AC294EE79432120DDF6850C44">
    <w:name w:val="BE3E7734AC294EE79432120DDF6850C44"/>
    <w:rsid w:val="006D01A5"/>
    <w:pPr>
      <w:spacing w:before="100" w:after="100" w:line="240" w:lineRule="auto"/>
      <w:ind w:left="34"/>
    </w:pPr>
    <w:rPr>
      <w:rFonts w:ascii="Arial" w:eastAsiaTheme="minorHAnsi" w:hAnsi="Arial"/>
      <w:color w:val="3C3C3C"/>
      <w:sz w:val="24"/>
      <w:lang w:eastAsia="en-US"/>
    </w:rPr>
  </w:style>
  <w:style w:type="paragraph" w:customStyle="1" w:styleId="B0EDCF6C6F404681957803A179A9FC9F4">
    <w:name w:val="B0EDCF6C6F404681957803A179A9FC9F4"/>
    <w:rsid w:val="006D01A5"/>
    <w:pPr>
      <w:spacing w:before="100" w:after="100" w:line="240" w:lineRule="auto"/>
      <w:ind w:left="34"/>
    </w:pPr>
    <w:rPr>
      <w:rFonts w:ascii="Arial" w:eastAsiaTheme="minorHAnsi" w:hAnsi="Arial"/>
      <w:color w:val="3C3C3C"/>
      <w:sz w:val="24"/>
      <w:lang w:eastAsia="en-US"/>
    </w:rPr>
  </w:style>
  <w:style w:type="paragraph" w:customStyle="1" w:styleId="770396B37CE04EC6ABF55C38FA3BD5AB4">
    <w:name w:val="770396B37CE04EC6ABF55C38FA3BD5AB4"/>
    <w:rsid w:val="006D01A5"/>
    <w:pPr>
      <w:spacing w:before="100" w:after="100" w:line="240" w:lineRule="auto"/>
      <w:ind w:left="34"/>
    </w:pPr>
    <w:rPr>
      <w:rFonts w:ascii="Arial" w:eastAsiaTheme="minorHAnsi" w:hAnsi="Arial"/>
      <w:color w:val="3C3C3C"/>
      <w:sz w:val="24"/>
      <w:lang w:eastAsia="en-US"/>
    </w:rPr>
  </w:style>
  <w:style w:type="paragraph" w:customStyle="1" w:styleId="BFB3857D5738464090994FA8DAC8D5E54">
    <w:name w:val="BFB3857D5738464090994FA8DAC8D5E54"/>
    <w:rsid w:val="006D01A5"/>
    <w:pPr>
      <w:spacing w:before="100" w:after="100" w:line="240" w:lineRule="auto"/>
      <w:ind w:left="34"/>
    </w:pPr>
    <w:rPr>
      <w:rFonts w:ascii="Arial" w:eastAsiaTheme="minorHAnsi" w:hAnsi="Arial"/>
      <w:color w:val="3C3C3C"/>
      <w:sz w:val="24"/>
      <w:lang w:eastAsia="en-US"/>
    </w:rPr>
  </w:style>
  <w:style w:type="paragraph" w:customStyle="1" w:styleId="A41915D5EE7E4CBAB567271C4667A86C4">
    <w:name w:val="A41915D5EE7E4CBAB567271C4667A86C4"/>
    <w:rsid w:val="006D01A5"/>
    <w:pPr>
      <w:spacing w:before="100" w:after="100" w:line="240" w:lineRule="auto"/>
      <w:ind w:left="34"/>
    </w:pPr>
    <w:rPr>
      <w:rFonts w:ascii="Arial" w:eastAsiaTheme="minorHAnsi" w:hAnsi="Arial"/>
      <w:color w:val="3C3C3C"/>
      <w:sz w:val="24"/>
      <w:lang w:eastAsia="en-US"/>
    </w:rPr>
  </w:style>
  <w:style w:type="paragraph" w:customStyle="1" w:styleId="A85568691D184F93AA0A210E7EBFEAC24">
    <w:name w:val="A85568691D184F93AA0A210E7EBFEAC24"/>
    <w:rsid w:val="006D01A5"/>
    <w:pPr>
      <w:spacing w:before="100" w:after="100" w:line="240" w:lineRule="auto"/>
      <w:ind w:left="34"/>
    </w:pPr>
    <w:rPr>
      <w:rFonts w:ascii="Arial" w:eastAsiaTheme="minorHAnsi" w:hAnsi="Arial"/>
      <w:color w:val="3C3C3C"/>
      <w:sz w:val="24"/>
      <w:lang w:eastAsia="en-US"/>
    </w:rPr>
  </w:style>
  <w:style w:type="paragraph" w:customStyle="1" w:styleId="2BEFC4B120FD4420B47F2EC028BE7CDB4">
    <w:name w:val="2BEFC4B120FD4420B47F2EC028BE7CDB4"/>
    <w:rsid w:val="006D01A5"/>
    <w:pPr>
      <w:spacing w:before="100" w:after="100" w:line="240" w:lineRule="auto"/>
      <w:ind w:left="34"/>
    </w:pPr>
    <w:rPr>
      <w:rFonts w:ascii="Arial" w:eastAsiaTheme="minorHAnsi" w:hAnsi="Arial"/>
      <w:color w:val="3C3C3C"/>
      <w:sz w:val="24"/>
      <w:lang w:eastAsia="en-US"/>
    </w:rPr>
  </w:style>
  <w:style w:type="paragraph" w:customStyle="1" w:styleId="D27B91FD682D4CB592AE4CCFED3419564">
    <w:name w:val="D27B91FD682D4CB592AE4CCFED3419564"/>
    <w:rsid w:val="006D01A5"/>
    <w:pPr>
      <w:spacing w:before="100" w:after="100" w:line="240" w:lineRule="auto"/>
      <w:ind w:left="34"/>
    </w:pPr>
    <w:rPr>
      <w:rFonts w:ascii="Arial" w:eastAsiaTheme="minorHAnsi" w:hAnsi="Arial"/>
      <w:color w:val="3C3C3C"/>
      <w:sz w:val="24"/>
      <w:lang w:eastAsia="en-US"/>
    </w:rPr>
  </w:style>
  <w:style w:type="paragraph" w:customStyle="1" w:styleId="A379A367C0794A899F3B6C530E91B1934">
    <w:name w:val="A379A367C0794A899F3B6C530E91B1934"/>
    <w:rsid w:val="006D01A5"/>
    <w:pPr>
      <w:spacing w:before="100" w:after="100" w:line="240" w:lineRule="auto"/>
      <w:ind w:left="34"/>
    </w:pPr>
    <w:rPr>
      <w:rFonts w:ascii="Arial" w:eastAsiaTheme="minorHAnsi" w:hAnsi="Arial"/>
      <w:color w:val="3C3C3C"/>
      <w:sz w:val="24"/>
      <w:lang w:eastAsia="en-US"/>
    </w:rPr>
  </w:style>
  <w:style w:type="paragraph" w:customStyle="1" w:styleId="B4457AAA3F7846CBAD30C291F1E5EC834">
    <w:name w:val="B4457AAA3F7846CBAD30C291F1E5EC834"/>
    <w:rsid w:val="006D01A5"/>
    <w:pPr>
      <w:spacing w:before="100" w:after="100" w:line="240" w:lineRule="auto"/>
      <w:ind w:left="34"/>
    </w:pPr>
    <w:rPr>
      <w:rFonts w:ascii="Arial" w:eastAsiaTheme="minorHAnsi" w:hAnsi="Arial"/>
      <w:color w:val="3C3C3C"/>
      <w:sz w:val="24"/>
      <w:lang w:eastAsia="en-US"/>
    </w:rPr>
  </w:style>
  <w:style w:type="paragraph" w:customStyle="1" w:styleId="6B67C0903D6C48C093D0C62A420620EB4">
    <w:name w:val="6B67C0903D6C48C093D0C62A420620EB4"/>
    <w:rsid w:val="006D01A5"/>
    <w:pPr>
      <w:spacing w:before="100" w:after="100" w:line="240" w:lineRule="auto"/>
      <w:ind w:left="34"/>
    </w:pPr>
    <w:rPr>
      <w:rFonts w:ascii="Arial" w:eastAsiaTheme="minorHAnsi" w:hAnsi="Arial"/>
      <w:color w:val="3C3C3C"/>
      <w:sz w:val="24"/>
      <w:lang w:eastAsia="en-US"/>
    </w:rPr>
  </w:style>
  <w:style w:type="paragraph" w:customStyle="1" w:styleId="4D70D80A64294A07B6D55AF3951583044">
    <w:name w:val="4D70D80A64294A07B6D55AF3951583044"/>
    <w:rsid w:val="006D01A5"/>
    <w:pPr>
      <w:spacing w:before="100" w:after="100" w:line="240" w:lineRule="auto"/>
      <w:ind w:left="34"/>
    </w:pPr>
    <w:rPr>
      <w:rFonts w:ascii="Arial" w:eastAsiaTheme="minorHAnsi" w:hAnsi="Arial"/>
      <w:color w:val="3C3C3C"/>
      <w:sz w:val="24"/>
      <w:lang w:eastAsia="en-US"/>
    </w:rPr>
  </w:style>
  <w:style w:type="paragraph" w:customStyle="1" w:styleId="2F4AAD861CB444D889F22BBFA181A7AB4">
    <w:name w:val="2F4AAD861CB444D889F22BBFA181A7AB4"/>
    <w:rsid w:val="006D01A5"/>
    <w:pPr>
      <w:spacing w:before="100" w:after="100" w:line="240" w:lineRule="auto"/>
      <w:ind w:left="34"/>
    </w:pPr>
    <w:rPr>
      <w:rFonts w:ascii="Arial" w:eastAsiaTheme="minorHAnsi" w:hAnsi="Arial"/>
      <w:color w:val="3C3C3C"/>
      <w:sz w:val="24"/>
      <w:lang w:eastAsia="en-US"/>
    </w:rPr>
  </w:style>
  <w:style w:type="paragraph" w:customStyle="1" w:styleId="9F85CE1A12024D8A8CD3B5F92E25B4A84">
    <w:name w:val="9F85CE1A12024D8A8CD3B5F92E25B4A84"/>
    <w:rsid w:val="006D01A5"/>
    <w:pPr>
      <w:spacing w:before="100" w:after="100" w:line="240" w:lineRule="auto"/>
      <w:ind w:left="34"/>
    </w:pPr>
    <w:rPr>
      <w:rFonts w:ascii="Arial" w:eastAsiaTheme="minorHAnsi" w:hAnsi="Arial"/>
      <w:color w:val="3C3C3C"/>
      <w:sz w:val="24"/>
      <w:lang w:eastAsia="en-US"/>
    </w:rPr>
  </w:style>
  <w:style w:type="paragraph" w:customStyle="1" w:styleId="104A19FCBD354CA6ABA59556E594B7D34">
    <w:name w:val="104A19FCBD354CA6ABA59556E594B7D34"/>
    <w:rsid w:val="006D01A5"/>
    <w:pPr>
      <w:spacing w:before="100" w:after="100" w:line="240" w:lineRule="auto"/>
      <w:ind w:left="34"/>
    </w:pPr>
    <w:rPr>
      <w:rFonts w:ascii="Arial" w:eastAsiaTheme="minorHAnsi" w:hAnsi="Arial"/>
      <w:color w:val="3C3C3C"/>
      <w:sz w:val="24"/>
      <w:lang w:eastAsia="en-US"/>
    </w:rPr>
  </w:style>
  <w:style w:type="paragraph" w:customStyle="1" w:styleId="35489A66BA4F4979B19C6CE959E854674">
    <w:name w:val="35489A66BA4F4979B19C6CE959E854674"/>
    <w:rsid w:val="006D01A5"/>
    <w:pPr>
      <w:spacing w:after="170" w:line="240" w:lineRule="auto"/>
    </w:pPr>
    <w:rPr>
      <w:rFonts w:ascii="Arial" w:eastAsia="Calibri" w:hAnsi="Arial" w:cs="Times New Roman"/>
      <w:sz w:val="24"/>
      <w:lang w:eastAsia="en-US"/>
    </w:rPr>
  </w:style>
  <w:style w:type="paragraph" w:customStyle="1" w:styleId="0F675B23EAC547D8AEDC04E77E7C65474">
    <w:name w:val="0F675B23EAC547D8AEDC04E77E7C65474"/>
    <w:rsid w:val="006D01A5"/>
    <w:pPr>
      <w:spacing w:after="170" w:line="240" w:lineRule="auto"/>
    </w:pPr>
    <w:rPr>
      <w:rFonts w:ascii="Arial" w:eastAsia="Calibri" w:hAnsi="Arial" w:cs="Times New Roman"/>
      <w:sz w:val="24"/>
      <w:lang w:eastAsia="en-US"/>
    </w:rPr>
  </w:style>
  <w:style w:type="paragraph" w:customStyle="1" w:styleId="7025C4845FD94A6F9C02046C05A728EC4">
    <w:name w:val="7025C4845FD94A6F9C02046C05A728EC4"/>
    <w:rsid w:val="006D01A5"/>
    <w:pPr>
      <w:spacing w:after="170" w:line="240" w:lineRule="auto"/>
    </w:pPr>
    <w:rPr>
      <w:rFonts w:ascii="Arial" w:eastAsia="Calibri" w:hAnsi="Arial" w:cs="Times New Roman"/>
      <w:sz w:val="24"/>
      <w:lang w:eastAsia="en-US"/>
    </w:rPr>
  </w:style>
  <w:style w:type="paragraph" w:customStyle="1" w:styleId="1C7F5DFCFC944F7095A42F701E7E50A34">
    <w:name w:val="1C7F5DFCFC944F7095A42F701E7E50A34"/>
    <w:rsid w:val="006D01A5"/>
    <w:pPr>
      <w:spacing w:after="170" w:line="240" w:lineRule="auto"/>
    </w:pPr>
    <w:rPr>
      <w:rFonts w:ascii="Arial" w:eastAsia="Calibri" w:hAnsi="Arial" w:cs="Times New Roman"/>
      <w:sz w:val="24"/>
      <w:lang w:eastAsia="en-US"/>
    </w:rPr>
  </w:style>
  <w:style w:type="paragraph" w:customStyle="1" w:styleId="FD36B8E07A31480984F6275B3DD2702A4">
    <w:name w:val="FD36B8E07A31480984F6275B3DD2702A4"/>
    <w:rsid w:val="006D01A5"/>
    <w:pPr>
      <w:spacing w:after="170" w:line="240" w:lineRule="auto"/>
    </w:pPr>
    <w:rPr>
      <w:rFonts w:ascii="Arial" w:eastAsia="Calibri" w:hAnsi="Arial" w:cs="Times New Roman"/>
      <w:sz w:val="24"/>
      <w:lang w:eastAsia="en-US"/>
    </w:rPr>
  </w:style>
  <w:style w:type="paragraph" w:customStyle="1" w:styleId="0F23D1F6822345F2BAC0C2E1980125154">
    <w:name w:val="0F23D1F6822345F2BAC0C2E1980125154"/>
    <w:rsid w:val="006D01A5"/>
    <w:pPr>
      <w:spacing w:line="288" w:lineRule="auto"/>
    </w:pPr>
    <w:rPr>
      <w:rFonts w:ascii="Arial" w:eastAsiaTheme="minorHAnsi" w:hAnsi="Arial" w:cs="Arial"/>
      <w:color w:val="3C3C3C"/>
      <w:sz w:val="24"/>
      <w:szCs w:val="24"/>
      <w:lang w:eastAsia="en-US"/>
    </w:rPr>
  </w:style>
  <w:style w:type="paragraph" w:customStyle="1" w:styleId="E235F5D2DBAA497EAF7F2D85C4B348234">
    <w:name w:val="E235F5D2DBAA497EAF7F2D85C4B348234"/>
    <w:rsid w:val="006D01A5"/>
    <w:pPr>
      <w:spacing w:line="288" w:lineRule="auto"/>
    </w:pPr>
    <w:rPr>
      <w:rFonts w:ascii="Arial" w:eastAsiaTheme="minorHAnsi" w:hAnsi="Arial" w:cs="Arial"/>
      <w:color w:val="3C3C3C"/>
      <w:sz w:val="24"/>
      <w:szCs w:val="24"/>
      <w:lang w:eastAsia="en-US"/>
    </w:rPr>
  </w:style>
  <w:style w:type="paragraph" w:customStyle="1" w:styleId="6FC424EB2E084510BF70F92A87B8DD803">
    <w:name w:val="6FC424EB2E084510BF70F92A87B8DD803"/>
    <w:rsid w:val="006D01A5"/>
    <w:pPr>
      <w:spacing w:after="170" w:line="240" w:lineRule="auto"/>
    </w:pPr>
    <w:rPr>
      <w:rFonts w:ascii="Arial" w:eastAsia="Calibri" w:hAnsi="Arial" w:cs="Times New Roman"/>
      <w:sz w:val="24"/>
      <w:lang w:eastAsia="en-US"/>
    </w:rPr>
  </w:style>
  <w:style w:type="paragraph" w:customStyle="1" w:styleId="31AB97E3306F4A27B34E5B1CE1D8A5183">
    <w:name w:val="31AB97E3306F4A27B34E5B1CE1D8A5183"/>
    <w:rsid w:val="006D01A5"/>
    <w:pPr>
      <w:spacing w:after="170" w:line="240" w:lineRule="auto"/>
    </w:pPr>
    <w:rPr>
      <w:rFonts w:ascii="Arial" w:eastAsia="Calibri" w:hAnsi="Arial" w:cs="Times New Roman"/>
      <w:sz w:val="24"/>
      <w:lang w:eastAsia="en-US"/>
    </w:rPr>
  </w:style>
  <w:style w:type="paragraph" w:customStyle="1" w:styleId="E45690D5377F40D38A82A3D1513E4C86">
    <w:name w:val="E45690D5377F40D38A82A3D1513E4C86"/>
    <w:rsid w:val="006D01A5"/>
    <w:pPr>
      <w:spacing w:after="170" w:line="240" w:lineRule="auto"/>
    </w:pPr>
    <w:rPr>
      <w:rFonts w:ascii="Arial" w:eastAsia="Calibri" w:hAnsi="Arial" w:cs="Times New Roman"/>
      <w:sz w:val="24"/>
      <w:lang w:eastAsia="en-US"/>
    </w:rPr>
  </w:style>
  <w:style w:type="paragraph" w:customStyle="1" w:styleId="EA666A7B9C24413C930A1EE7E523D4A6">
    <w:name w:val="EA666A7B9C24413C930A1EE7E523D4A6"/>
    <w:rsid w:val="006D01A5"/>
    <w:pPr>
      <w:spacing w:after="170" w:line="240" w:lineRule="auto"/>
    </w:pPr>
    <w:rPr>
      <w:rFonts w:ascii="Arial" w:eastAsia="Calibri" w:hAnsi="Arial" w:cs="Times New Roman"/>
      <w:sz w:val="24"/>
      <w:lang w:eastAsia="en-US"/>
    </w:rPr>
  </w:style>
  <w:style w:type="paragraph" w:customStyle="1" w:styleId="9506D523D6D94C18BB1DE140239EA628">
    <w:name w:val="9506D523D6D94C18BB1DE140239EA628"/>
    <w:rsid w:val="006D01A5"/>
    <w:pPr>
      <w:spacing w:after="170" w:line="240" w:lineRule="auto"/>
    </w:pPr>
    <w:rPr>
      <w:rFonts w:ascii="Arial" w:eastAsia="Calibri" w:hAnsi="Arial" w:cs="Times New Roman"/>
      <w:sz w:val="24"/>
      <w:lang w:eastAsia="en-US"/>
    </w:rPr>
  </w:style>
  <w:style w:type="paragraph" w:customStyle="1" w:styleId="5C352AD59FD14CE8B6A9733D344870AC">
    <w:name w:val="5C352AD59FD14CE8B6A9733D344870AC"/>
    <w:rsid w:val="006D01A5"/>
    <w:pPr>
      <w:spacing w:after="170" w:line="240" w:lineRule="auto"/>
    </w:pPr>
    <w:rPr>
      <w:rFonts w:ascii="Arial" w:eastAsia="Calibri" w:hAnsi="Arial" w:cs="Times New Roman"/>
      <w:sz w:val="24"/>
      <w:lang w:eastAsia="en-US"/>
    </w:rPr>
  </w:style>
  <w:style w:type="paragraph" w:customStyle="1" w:styleId="F5F9E1EE25904C3694A7C017ADAD8EE9">
    <w:name w:val="F5F9E1EE25904C3694A7C017ADAD8EE9"/>
    <w:rsid w:val="006D01A5"/>
    <w:pPr>
      <w:spacing w:after="170" w:line="240" w:lineRule="auto"/>
    </w:pPr>
    <w:rPr>
      <w:rFonts w:ascii="Arial" w:eastAsia="Calibri" w:hAnsi="Arial" w:cs="Times New Roman"/>
      <w:sz w:val="24"/>
      <w:lang w:eastAsia="en-US"/>
    </w:rPr>
  </w:style>
  <w:style w:type="paragraph" w:customStyle="1" w:styleId="D642A3CEA0B44F9680FC529590A9303D">
    <w:name w:val="D642A3CEA0B44F9680FC529590A9303D"/>
    <w:rsid w:val="006D01A5"/>
    <w:pPr>
      <w:spacing w:after="170" w:line="240" w:lineRule="auto"/>
    </w:pPr>
    <w:rPr>
      <w:rFonts w:ascii="Arial" w:eastAsia="Calibri" w:hAnsi="Arial" w:cs="Times New Roman"/>
      <w:sz w:val="24"/>
      <w:lang w:eastAsia="en-US"/>
    </w:rPr>
  </w:style>
  <w:style w:type="paragraph" w:customStyle="1" w:styleId="2B227AA775FE4A8EAAB1E6C67DD5272D">
    <w:name w:val="2B227AA775FE4A8EAAB1E6C67DD5272D"/>
    <w:rsid w:val="006D01A5"/>
    <w:pPr>
      <w:spacing w:after="170" w:line="240" w:lineRule="auto"/>
    </w:pPr>
    <w:rPr>
      <w:rFonts w:ascii="Arial" w:eastAsia="Calibri" w:hAnsi="Arial" w:cs="Times New Roman"/>
      <w:sz w:val="24"/>
      <w:lang w:eastAsia="en-US"/>
    </w:rPr>
  </w:style>
  <w:style w:type="paragraph" w:customStyle="1" w:styleId="56B9CA213A2E4C98AC12778A3272AC85">
    <w:name w:val="56B9CA213A2E4C98AC12778A3272AC85"/>
    <w:rsid w:val="006D01A5"/>
    <w:pPr>
      <w:spacing w:before="100" w:after="100" w:line="240" w:lineRule="auto"/>
      <w:ind w:left="34"/>
    </w:pPr>
    <w:rPr>
      <w:rFonts w:ascii="Arial" w:eastAsiaTheme="minorHAnsi" w:hAnsi="Arial"/>
      <w:color w:val="3C3C3C"/>
      <w:sz w:val="24"/>
      <w:lang w:eastAsia="en-US"/>
    </w:rPr>
  </w:style>
  <w:style w:type="paragraph" w:customStyle="1" w:styleId="617D1D28F1D348A9B0F23EC545A70A9A">
    <w:name w:val="617D1D28F1D348A9B0F23EC545A70A9A"/>
    <w:rsid w:val="006D01A5"/>
    <w:pPr>
      <w:spacing w:after="170" w:line="240" w:lineRule="auto"/>
    </w:pPr>
    <w:rPr>
      <w:rFonts w:ascii="Arial" w:eastAsia="Calibri" w:hAnsi="Arial" w:cs="Times New Roman"/>
      <w:sz w:val="24"/>
      <w:lang w:eastAsia="en-US"/>
    </w:rPr>
  </w:style>
  <w:style w:type="paragraph" w:customStyle="1" w:styleId="3A7A0989B3FD4B2EB83E64C70A7DC611">
    <w:name w:val="3A7A0989B3FD4B2EB83E64C70A7DC611"/>
    <w:rsid w:val="006D01A5"/>
    <w:pPr>
      <w:spacing w:after="170" w:line="240" w:lineRule="auto"/>
    </w:pPr>
    <w:rPr>
      <w:rFonts w:ascii="Arial" w:eastAsia="Calibri" w:hAnsi="Arial" w:cs="Times New Roman"/>
      <w:sz w:val="24"/>
      <w:lang w:eastAsia="en-US"/>
    </w:rPr>
  </w:style>
  <w:style w:type="paragraph" w:customStyle="1" w:styleId="298139E94CA6434181297ED8B13AF58D">
    <w:name w:val="298139E94CA6434181297ED8B13AF58D"/>
    <w:rsid w:val="006D01A5"/>
    <w:pPr>
      <w:spacing w:after="170" w:line="240" w:lineRule="auto"/>
    </w:pPr>
    <w:rPr>
      <w:rFonts w:ascii="Arial" w:eastAsia="Calibri" w:hAnsi="Arial" w:cs="Times New Roman"/>
      <w:sz w:val="24"/>
      <w:lang w:eastAsia="en-US"/>
    </w:rPr>
  </w:style>
  <w:style w:type="paragraph" w:customStyle="1" w:styleId="0DF1CDED0C294F5C8B9B2D5394240330">
    <w:name w:val="0DF1CDED0C294F5C8B9B2D5394240330"/>
    <w:rsid w:val="006D01A5"/>
    <w:pPr>
      <w:spacing w:after="170" w:line="240" w:lineRule="auto"/>
    </w:pPr>
    <w:rPr>
      <w:rFonts w:ascii="Arial" w:eastAsia="Calibri" w:hAnsi="Arial" w:cs="Times New Roman"/>
      <w:sz w:val="24"/>
      <w:lang w:eastAsia="en-US"/>
    </w:rPr>
  </w:style>
  <w:style w:type="paragraph" w:customStyle="1" w:styleId="97E6445F7BE74C49BEA15F14CBFE17F9">
    <w:name w:val="97E6445F7BE74C49BEA15F14CBFE17F9"/>
    <w:rsid w:val="006D01A5"/>
    <w:pPr>
      <w:spacing w:after="170" w:line="240" w:lineRule="auto"/>
    </w:pPr>
    <w:rPr>
      <w:rFonts w:ascii="Arial" w:eastAsia="Calibri" w:hAnsi="Arial" w:cs="Times New Roman"/>
      <w:sz w:val="24"/>
      <w:lang w:eastAsia="en-US"/>
    </w:rPr>
  </w:style>
  <w:style w:type="paragraph" w:customStyle="1" w:styleId="48673ABE0145409E9CC4E29CF86C96EC">
    <w:name w:val="48673ABE0145409E9CC4E29CF86C96EC"/>
    <w:rsid w:val="006D01A5"/>
    <w:pPr>
      <w:spacing w:after="170" w:line="240" w:lineRule="auto"/>
    </w:pPr>
    <w:rPr>
      <w:rFonts w:ascii="Arial" w:eastAsia="Calibri" w:hAnsi="Arial" w:cs="Times New Roman"/>
      <w:sz w:val="24"/>
      <w:lang w:eastAsia="en-US"/>
    </w:rPr>
  </w:style>
  <w:style w:type="paragraph" w:customStyle="1" w:styleId="5E954BC8755F4BDFB6F440CE53F88AB1">
    <w:name w:val="5E954BC8755F4BDFB6F440CE53F88AB1"/>
    <w:rsid w:val="006D01A5"/>
    <w:pPr>
      <w:spacing w:after="170" w:line="240" w:lineRule="auto"/>
    </w:pPr>
    <w:rPr>
      <w:rFonts w:ascii="Arial" w:eastAsia="Calibri" w:hAnsi="Arial" w:cs="Times New Roman"/>
      <w:sz w:val="24"/>
      <w:lang w:eastAsia="en-US"/>
    </w:rPr>
  </w:style>
  <w:style w:type="paragraph" w:customStyle="1" w:styleId="606046BC1AE241418136220A915DBDF0">
    <w:name w:val="606046BC1AE241418136220A915DBDF0"/>
    <w:rsid w:val="006D01A5"/>
    <w:pPr>
      <w:spacing w:after="170" w:line="240" w:lineRule="auto"/>
    </w:pPr>
    <w:rPr>
      <w:rFonts w:ascii="Arial" w:eastAsia="Calibri" w:hAnsi="Arial" w:cs="Times New Roman"/>
      <w:sz w:val="24"/>
      <w:lang w:eastAsia="en-US"/>
    </w:rPr>
  </w:style>
  <w:style w:type="paragraph" w:customStyle="1" w:styleId="C7F6762B12C9466A9DD40812877D7EFC7">
    <w:name w:val="C7F6762B12C9466A9DD40812877D7EFC7"/>
    <w:rsid w:val="00932CA2"/>
    <w:pPr>
      <w:spacing w:before="100" w:after="100" w:line="240" w:lineRule="auto"/>
      <w:ind w:left="34"/>
    </w:pPr>
    <w:rPr>
      <w:rFonts w:ascii="Arial" w:eastAsiaTheme="minorHAnsi" w:hAnsi="Arial"/>
      <w:color w:val="3C3C3C"/>
      <w:sz w:val="24"/>
      <w:lang w:eastAsia="en-US"/>
    </w:rPr>
  </w:style>
  <w:style w:type="paragraph" w:customStyle="1" w:styleId="0FDD77A6C6154301ABA8D7B1605071657">
    <w:name w:val="0FDD77A6C6154301ABA8D7B1605071657"/>
    <w:rsid w:val="00932CA2"/>
    <w:pPr>
      <w:spacing w:before="100" w:after="100" w:line="240" w:lineRule="auto"/>
      <w:ind w:left="34"/>
    </w:pPr>
    <w:rPr>
      <w:rFonts w:ascii="Arial" w:eastAsiaTheme="minorHAnsi" w:hAnsi="Arial"/>
      <w:color w:val="3C3C3C"/>
      <w:sz w:val="24"/>
      <w:lang w:eastAsia="en-US"/>
    </w:rPr>
  </w:style>
  <w:style w:type="paragraph" w:customStyle="1" w:styleId="54B78FDBEDD54D74BF833048E43CA7227">
    <w:name w:val="54B78FDBEDD54D74BF833048E43CA7227"/>
    <w:rsid w:val="00932CA2"/>
    <w:pPr>
      <w:spacing w:before="100" w:after="100" w:line="240" w:lineRule="auto"/>
      <w:ind w:left="34"/>
    </w:pPr>
    <w:rPr>
      <w:rFonts w:ascii="Arial" w:eastAsiaTheme="minorHAnsi" w:hAnsi="Arial"/>
      <w:color w:val="3C3C3C"/>
      <w:sz w:val="24"/>
      <w:lang w:eastAsia="en-US"/>
    </w:rPr>
  </w:style>
  <w:style w:type="paragraph" w:customStyle="1" w:styleId="855B9B5D59394C208F0217CCD13D9D047">
    <w:name w:val="855B9B5D59394C208F0217CCD13D9D047"/>
    <w:rsid w:val="00932CA2"/>
    <w:pPr>
      <w:spacing w:after="170" w:line="240" w:lineRule="auto"/>
    </w:pPr>
    <w:rPr>
      <w:rFonts w:ascii="Arial" w:eastAsia="Calibri" w:hAnsi="Arial" w:cs="Times New Roman"/>
      <w:sz w:val="24"/>
      <w:lang w:eastAsia="en-US"/>
    </w:rPr>
  </w:style>
  <w:style w:type="paragraph" w:customStyle="1" w:styleId="0BAAEBB1C896423380102342B249C8327">
    <w:name w:val="0BAAEBB1C896423380102342B249C8327"/>
    <w:rsid w:val="00932CA2"/>
    <w:pPr>
      <w:spacing w:after="170" w:line="240" w:lineRule="auto"/>
    </w:pPr>
    <w:rPr>
      <w:rFonts w:ascii="Arial" w:eastAsia="Calibri" w:hAnsi="Arial" w:cs="Times New Roman"/>
      <w:sz w:val="24"/>
      <w:lang w:eastAsia="en-US"/>
    </w:rPr>
  </w:style>
  <w:style w:type="paragraph" w:customStyle="1" w:styleId="FB32850302CD42C19134AC0D475131267">
    <w:name w:val="FB32850302CD42C19134AC0D475131267"/>
    <w:rsid w:val="00932CA2"/>
    <w:pPr>
      <w:spacing w:before="100" w:after="100" w:line="240" w:lineRule="auto"/>
      <w:ind w:left="34"/>
    </w:pPr>
    <w:rPr>
      <w:rFonts w:ascii="Arial" w:eastAsiaTheme="minorHAnsi" w:hAnsi="Arial"/>
      <w:color w:val="3C3C3C"/>
      <w:sz w:val="24"/>
      <w:lang w:eastAsia="en-US"/>
    </w:rPr>
  </w:style>
  <w:style w:type="paragraph" w:customStyle="1" w:styleId="6DBE24E46B0A4888B27EF90ED35EB261">
    <w:name w:val="6DBE24E46B0A4888B27EF90ED35EB261"/>
    <w:rsid w:val="00932CA2"/>
    <w:pPr>
      <w:spacing w:before="100" w:after="100" w:line="240" w:lineRule="auto"/>
      <w:ind w:left="34"/>
    </w:pPr>
    <w:rPr>
      <w:rFonts w:ascii="Arial" w:eastAsiaTheme="minorHAnsi" w:hAnsi="Arial"/>
      <w:color w:val="3C3C3C"/>
      <w:sz w:val="24"/>
      <w:lang w:eastAsia="en-US"/>
    </w:rPr>
  </w:style>
  <w:style w:type="paragraph" w:customStyle="1" w:styleId="72595BAD62BD4361AA805A67E700E647">
    <w:name w:val="72595BAD62BD4361AA805A67E700E647"/>
    <w:rsid w:val="00932CA2"/>
    <w:pPr>
      <w:spacing w:before="100" w:after="100" w:line="240" w:lineRule="auto"/>
      <w:ind w:left="34"/>
    </w:pPr>
    <w:rPr>
      <w:rFonts w:ascii="Arial" w:eastAsiaTheme="minorHAnsi" w:hAnsi="Arial"/>
      <w:color w:val="3C3C3C"/>
      <w:sz w:val="24"/>
      <w:lang w:eastAsia="en-US"/>
    </w:rPr>
  </w:style>
  <w:style w:type="paragraph" w:customStyle="1" w:styleId="7E62C9C30FC44D0196A18D62DFC659A9">
    <w:name w:val="7E62C9C30FC44D0196A18D62DFC659A9"/>
    <w:rsid w:val="00932CA2"/>
    <w:pPr>
      <w:spacing w:before="100" w:after="100" w:line="240" w:lineRule="auto"/>
      <w:ind w:left="34"/>
    </w:pPr>
    <w:rPr>
      <w:rFonts w:ascii="Arial" w:eastAsiaTheme="minorHAnsi" w:hAnsi="Arial"/>
      <w:color w:val="3C3C3C"/>
      <w:sz w:val="24"/>
      <w:lang w:eastAsia="en-US"/>
    </w:rPr>
  </w:style>
  <w:style w:type="paragraph" w:customStyle="1" w:styleId="60889054BC6147A1B4AC61974A5FAE6D">
    <w:name w:val="60889054BC6147A1B4AC61974A5FAE6D"/>
    <w:rsid w:val="00932CA2"/>
    <w:pPr>
      <w:spacing w:before="100" w:after="100" w:line="240" w:lineRule="auto"/>
      <w:ind w:left="34"/>
    </w:pPr>
    <w:rPr>
      <w:rFonts w:ascii="Arial" w:eastAsiaTheme="minorHAnsi" w:hAnsi="Arial"/>
      <w:color w:val="3C3C3C"/>
      <w:sz w:val="24"/>
      <w:lang w:eastAsia="en-US"/>
    </w:rPr>
  </w:style>
  <w:style w:type="paragraph" w:customStyle="1" w:styleId="4ECCE4ACDCAE4B96BF363F447D0146CC">
    <w:name w:val="4ECCE4ACDCAE4B96BF363F447D0146CC"/>
    <w:rsid w:val="00932CA2"/>
    <w:pPr>
      <w:spacing w:before="100" w:after="100" w:line="240" w:lineRule="auto"/>
      <w:ind w:left="34"/>
    </w:pPr>
    <w:rPr>
      <w:rFonts w:ascii="Arial" w:eastAsiaTheme="minorHAnsi" w:hAnsi="Arial"/>
      <w:color w:val="3C3C3C"/>
      <w:sz w:val="24"/>
      <w:lang w:eastAsia="en-US"/>
    </w:rPr>
  </w:style>
  <w:style w:type="paragraph" w:customStyle="1" w:styleId="807DC5DF01B54BD7AC51EBD5BE1C2530">
    <w:name w:val="807DC5DF01B54BD7AC51EBD5BE1C2530"/>
    <w:rsid w:val="00932CA2"/>
    <w:pPr>
      <w:spacing w:before="100" w:after="100" w:line="240" w:lineRule="auto"/>
      <w:ind w:left="34"/>
    </w:pPr>
    <w:rPr>
      <w:rFonts w:ascii="Arial" w:eastAsiaTheme="minorHAnsi" w:hAnsi="Arial"/>
      <w:color w:val="3C3C3C"/>
      <w:sz w:val="24"/>
      <w:lang w:eastAsia="en-US"/>
    </w:rPr>
  </w:style>
  <w:style w:type="paragraph" w:customStyle="1" w:styleId="ADAFFCDD06744ADB9A1CA2481DB585D8">
    <w:name w:val="ADAFFCDD06744ADB9A1CA2481DB585D8"/>
    <w:rsid w:val="00932CA2"/>
    <w:pPr>
      <w:spacing w:before="100" w:after="100" w:line="240" w:lineRule="auto"/>
      <w:ind w:left="34"/>
    </w:pPr>
    <w:rPr>
      <w:rFonts w:ascii="Arial" w:eastAsiaTheme="minorHAnsi" w:hAnsi="Arial"/>
      <w:color w:val="3C3C3C"/>
      <w:sz w:val="24"/>
      <w:lang w:eastAsia="en-US"/>
    </w:rPr>
  </w:style>
  <w:style w:type="paragraph" w:customStyle="1" w:styleId="C445A7ACA73D40549B4D29B4CF14B76E">
    <w:name w:val="C445A7ACA73D40549B4D29B4CF14B76E"/>
    <w:rsid w:val="00932CA2"/>
    <w:pPr>
      <w:spacing w:before="100" w:after="100" w:line="240" w:lineRule="auto"/>
      <w:ind w:left="34"/>
    </w:pPr>
    <w:rPr>
      <w:rFonts w:ascii="Arial" w:eastAsiaTheme="minorHAnsi" w:hAnsi="Arial"/>
      <w:color w:val="3C3C3C"/>
      <w:sz w:val="24"/>
      <w:lang w:eastAsia="en-US"/>
    </w:rPr>
  </w:style>
  <w:style w:type="paragraph" w:customStyle="1" w:styleId="F4A90F810C6140E29A018A731536F477">
    <w:name w:val="F4A90F810C6140E29A018A731536F477"/>
    <w:rsid w:val="00932CA2"/>
    <w:pPr>
      <w:spacing w:before="100" w:after="100" w:line="240" w:lineRule="auto"/>
      <w:ind w:left="34"/>
    </w:pPr>
    <w:rPr>
      <w:rFonts w:ascii="Arial" w:eastAsiaTheme="minorHAnsi" w:hAnsi="Arial"/>
      <w:color w:val="3C3C3C"/>
      <w:sz w:val="24"/>
      <w:lang w:eastAsia="en-US"/>
    </w:rPr>
  </w:style>
  <w:style w:type="paragraph" w:customStyle="1" w:styleId="62C7ADF53B8C4F20B18560CDFE842900">
    <w:name w:val="62C7ADF53B8C4F20B18560CDFE842900"/>
    <w:rsid w:val="00932CA2"/>
    <w:pPr>
      <w:spacing w:before="100" w:after="100" w:line="240" w:lineRule="auto"/>
      <w:ind w:left="34"/>
    </w:pPr>
    <w:rPr>
      <w:rFonts w:ascii="Arial" w:eastAsiaTheme="minorHAnsi" w:hAnsi="Arial"/>
      <w:color w:val="3C3C3C"/>
      <w:sz w:val="24"/>
      <w:lang w:eastAsia="en-US"/>
    </w:rPr>
  </w:style>
  <w:style w:type="paragraph" w:customStyle="1" w:styleId="4BEF5F9C36FE49C9BE5E895BD30B7034">
    <w:name w:val="4BEF5F9C36FE49C9BE5E895BD30B7034"/>
    <w:rsid w:val="00932CA2"/>
    <w:pPr>
      <w:spacing w:before="100" w:after="100" w:line="240" w:lineRule="auto"/>
      <w:ind w:left="34"/>
    </w:pPr>
    <w:rPr>
      <w:rFonts w:ascii="Arial" w:eastAsiaTheme="minorHAnsi" w:hAnsi="Arial"/>
      <w:color w:val="3C3C3C"/>
      <w:sz w:val="24"/>
      <w:lang w:eastAsia="en-US"/>
    </w:rPr>
  </w:style>
  <w:style w:type="paragraph" w:customStyle="1" w:styleId="565E0C637C0F4F89B6DBC58DCDBAB145">
    <w:name w:val="565E0C637C0F4F89B6DBC58DCDBAB145"/>
    <w:rsid w:val="00932CA2"/>
    <w:pPr>
      <w:spacing w:before="100" w:after="100" w:line="240" w:lineRule="auto"/>
      <w:ind w:left="34"/>
    </w:pPr>
    <w:rPr>
      <w:rFonts w:ascii="Arial" w:eastAsiaTheme="minorHAnsi" w:hAnsi="Arial"/>
      <w:color w:val="3C3C3C"/>
      <w:sz w:val="24"/>
      <w:lang w:eastAsia="en-US"/>
    </w:rPr>
  </w:style>
  <w:style w:type="paragraph" w:customStyle="1" w:styleId="92AB41AA33EC452EBF72D1266E81F83E">
    <w:name w:val="92AB41AA33EC452EBF72D1266E81F83E"/>
    <w:rsid w:val="00932CA2"/>
    <w:pPr>
      <w:spacing w:before="100" w:after="100" w:line="240" w:lineRule="auto"/>
      <w:ind w:left="34"/>
    </w:pPr>
    <w:rPr>
      <w:rFonts w:ascii="Arial" w:eastAsiaTheme="minorHAnsi" w:hAnsi="Arial"/>
      <w:color w:val="3C3C3C"/>
      <w:sz w:val="24"/>
      <w:lang w:eastAsia="en-US"/>
    </w:rPr>
  </w:style>
  <w:style w:type="paragraph" w:customStyle="1" w:styleId="FF3E7F0448AA46EE95490B5C72D832CE">
    <w:name w:val="FF3E7F0448AA46EE95490B5C72D832CE"/>
    <w:rsid w:val="00932CA2"/>
    <w:pPr>
      <w:spacing w:before="100" w:after="100" w:line="240" w:lineRule="auto"/>
      <w:ind w:left="34"/>
    </w:pPr>
    <w:rPr>
      <w:rFonts w:ascii="Arial" w:eastAsiaTheme="minorHAnsi" w:hAnsi="Arial"/>
      <w:color w:val="3C3C3C"/>
      <w:sz w:val="24"/>
      <w:lang w:eastAsia="en-US"/>
    </w:rPr>
  </w:style>
  <w:style w:type="paragraph" w:customStyle="1" w:styleId="DF96B38254D74014BF564ED1F4B0576F">
    <w:name w:val="DF96B38254D74014BF564ED1F4B0576F"/>
    <w:rsid w:val="00932CA2"/>
    <w:pPr>
      <w:spacing w:before="100" w:after="100" w:line="240" w:lineRule="auto"/>
      <w:ind w:left="34"/>
    </w:pPr>
    <w:rPr>
      <w:rFonts w:ascii="Arial" w:eastAsiaTheme="minorHAnsi" w:hAnsi="Arial"/>
      <w:color w:val="3C3C3C"/>
      <w:sz w:val="24"/>
      <w:lang w:eastAsia="en-US"/>
    </w:rPr>
  </w:style>
  <w:style w:type="paragraph" w:customStyle="1" w:styleId="932A421509C04B42BE8640D2DDBEBEC7">
    <w:name w:val="932A421509C04B42BE8640D2DDBEBEC7"/>
    <w:rsid w:val="00932CA2"/>
    <w:pPr>
      <w:spacing w:after="170" w:line="240" w:lineRule="auto"/>
    </w:pPr>
    <w:rPr>
      <w:rFonts w:ascii="Arial" w:eastAsia="Calibri" w:hAnsi="Arial" w:cs="Times New Roman"/>
      <w:sz w:val="24"/>
      <w:lang w:eastAsia="en-US"/>
    </w:rPr>
  </w:style>
  <w:style w:type="paragraph" w:customStyle="1" w:styleId="74AD943416784210B6F8CCEA0EFE99AA">
    <w:name w:val="74AD943416784210B6F8CCEA0EFE99AA"/>
    <w:rsid w:val="00932CA2"/>
    <w:pPr>
      <w:spacing w:after="170" w:line="240" w:lineRule="auto"/>
    </w:pPr>
    <w:rPr>
      <w:rFonts w:ascii="Arial" w:eastAsia="Calibri" w:hAnsi="Arial" w:cs="Times New Roman"/>
      <w:sz w:val="24"/>
      <w:lang w:eastAsia="en-US"/>
    </w:rPr>
  </w:style>
  <w:style w:type="paragraph" w:customStyle="1" w:styleId="F6D4DC1C374148D28D5B8EBBAD8A2A89">
    <w:name w:val="F6D4DC1C374148D28D5B8EBBAD8A2A89"/>
    <w:rsid w:val="00932CA2"/>
    <w:pPr>
      <w:spacing w:after="170" w:line="240" w:lineRule="auto"/>
    </w:pPr>
    <w:rPr>
      <w:rFonts w:ascii="Arial" w:eastAsia="Calibri" w:hAnsi="Arial" w:cs="Times New Roman"/>
      <w:sz w:val="24"/>
      <w:lang w:eastAsia="en-US"/>
    </w:rPr>
  </w:style>
  <w:style w:type="paragraph" w:customStyle="1" w:styleId="D7535F99DCD84D58B087C9B0951F2C21">
    <w:name w:val="D7535F99DCD84D58B087C9B0951F2C21"/>
    <w:rsid w:val="00932CA2"/>
    <w:pPr>
      <w:spacing w:after="170" w:line="240" w:lineRule="auto"/>
    </w:pPr>
    <w:rPr>
      <w:rFonts w:ascii="Arial" w:eastAsia="Calibri" w:hAnsi="Arial" w:cs="Times New Roman"/>
      <w:sz w:val="24"/>
      <w:lang w:eastAsia="en-US"/>
    </w:rPr>
  </w:style>
  <w:style w:type="paragraph" w:customStyle="1" w:styleId="A9CD1B5EB06D43C89FBFCFA292A52ECF">
    <w:name w:val="A9CD1B5EB06D43C89FBFCFA292A52ECF"/>
    <w:rsid w:val="00932CA2"/>
    <w:pPr>
      <w:keepNext/>
      <w:keepLines/>
      <w:spacing w:before="240" w:after="120" w:line="240" w:lineRule="auto"/>
      <w:outlineLvl w:val="1"/>
    </w:pPr>
    <w:rPr>
      <w:rFonts w:ascii="Arial" w:eastAsia="Times New Roman" w:hAnsi="Arial" w:cs="Times New Roman"/>
      <w:b/>
      <w:bCs/>
      <w:color w:val="4F81BD" w:themeColor="accent1"/>
      <w:sz w:val="26"/>
      <w:szCs w:val="26"/>
      <w:lang w:eastAsia="en-US"/>
    </w:rPr>
  </w:style>
  <w:style w:type="paragraph" w:customStyle="1" w:styleId="DED807655AB34145848894123480EB28">
    <w:name w:val="DED807655AB34145848894123480EB28"/>
    <w:rsid w:val="00932CA2"/>
    <w:pPr>
      <w:spacing w:after="170" w:line="240" w:lineRule="auto"/>
    </w:pPr>
    <w:rPr>
      <w:rFonts w:ascii="Arial" w:eastAsia="Calibri" w:hAnsi="Arial" w:cs="Times New Roman"/>
      <w:sz w:val="24"/>
      <w:lang w:eastAsia="en-US"/>
    </w:rPr>
  </w:style>
  <w:style w:type="paragraph" w:customStyle="1" w:styleId="A15072AFF60342C0BE1A682D2E4F58E7">
    <w:name w:val="A15072AFF60342C0BE1A682D2E4F58E7"/>
    <w:rsid w:val="00932CA2"/>
    <w:pPr>
      <w:spacing w:line="288" w:lineRule="auto"/>
    </w:pPr>
    <w:rPr>
      <w:rFonts w:ascii="Arial" w:eastAsiaTheme="minorHAnsi" w:hAnsi="Arial" w:cs="Arial"/>
      <w:color w:val="3C3C3C"/>
      <w:sz w:val="24"/>
      <w:szCs w:val="24"/>
      <w:lang w:eastAsia="en-US"/>
    </w:rPr>
  </w:style>
  <w:style w:type="paragraph" w:customStyle="1" w:styleId="94F98DFB45844AB586C8F247D12B612C">
    <w:name w:val="94F98DFB45844AB586C8F247D12B612C"/>
    <w:rsid w:val="00932CA2"/>
    <w:pPr>
      <w:spacing w:line="288" w:lineRule="auto"/>
    </w:pPr>
    <w:rPr>
      <w:rFonts w:ascii="Arial" w:eastAsiaTheme="minorHAnsi" w:hAnsi="Arial" w:cs="Arial"/>
      <w:color w:val="3C3C3C"/>
      <w:sz w:val="24"/>
      <w:szCs w:val="24"/>
      <w:lang w:eastAsia="en-US"/>
    </w:rPr>
  </w:style>
  <w:style w:type="paragraph" w:customStyle="1" w:styleId="87A5C2B0364D499BB2A194A941B01EAD">
    <w:name w:val="87A5C2B0364D499BB2A194A941B01EAD"/>
    <w:rsid w:val="00932CA2"/>
    <w:pPr>
      <w:spacing w:after="170" w:line="240" w:lineRule="auto"/>
    </w:pPr>
    <w:rPr>
      <w:rFonts w:ascii="Arial" w:eastAsia="Calibri" w:hAnsi="Arial" w:cs="Times New Roman"/>
      <w:sz w:val="24"/>
      <w:lang w:eastAsia="en-US"/>
    </w:rPr>
  </w:style>
  <w:style w:type="paragraph" w:customStyle="1" w:styleId="A112FBC56AB3496EA2E2B0326761425C">
    <w:name w:val="A112FBC56AB3496EA2E2B0326761425C"/>
    <w:rsid w:val="00932CA2"/>
    <w:pPr>
      <w:spacing w:after="170" w:line="240" w:lineRule="auto"/>
    </w:pPr>
    <w:rPr>
      <w:rFonts w:ascii="Arial" w:eastAsia="Calibri" w:hAnsi="Arial" w:cs="Times New Roman"/>
      <w:sz w:val="24"/>
      <w:lang w:eastAsia="en-US"/>
    </w:rPr>
  </w:style>
  <w:style w:type="paragraph" w:customStyle="1" w:styleId="D95AF809BA88447CA1AB16F3CF6AB716">
    <w:name w:val="D95AF809BA88447CA1AB16F3CF6AB716"/>
    <w:rsid w:val="00932CA2"/>
    <w:pPr>
      <w:spacing w:after="170" w:line="240" w:lineRule="auto"/>
    </w:pPr>
    <w:rPr>
      <w:rFonts w:ascii="Arial" w:eastAsia="Calibri" w:hAnsi="Arial" w:cs="Times New Roman"/>
      <w:sz w:val="24"/>
      <w:lang w:eastAsia="en-US"/>
    </w:rPr>
  </w:style>
  <w:style w:type="paragraph" w:customStyle="1" w:styleId="8C4457E11CDF4397A6980E1F5F8AEA97">
    <w:name w:val="8C4457E11CDF4397A6980E1F5F8AEA97"/>
    <w:rsid w:val="00932CA2"/>
    <w:pPr>
      <w:spacing w:after="170" w:line="240" w:lineRule="auto"/>
    </w:pPr>
    <w:rPr>
      <w:rFonts w:ascii="Arial" w:eastAsia="Calibri" w:hAnsi="Arial" w:cs="Times New Roman"/>
      <w:sz w:val="24"/>
      <w:lang w:eastAsia="en-US"/>
    </w:rPr>
  </w:style>
  <w:style w:type="paragraph" w:customStyle="1" w:styleId="8DFA185AF9EA4B348424ECE2AC89C66C">
    <w:name w:val="8DFA185AF9EA4B348424ECE2AC89C66C"/>
    <w:rsid w:val="00932CA2"/>
    <w:pPr>
      <w:spacing w:after="170" w:line="240" w:lineRule="auto"/>
    </w:pPr>
    <w:rPr>
      <w:rFonts w:ascii="Arial" w:eastAsia="Calibri" w:hAnsi="Arial" w:cs="Times New Roman"/>
      <w:sz w:val="24"/>
      <w:lang w:eastAsia="en-US"/>
    </w:rPr>
  </w:style>
  <w:style w:type="paragraph" w:customStyle="1" w:styleId="5C67FC304E8B45D0AA605186D1C319FE">
    <w:name w:val="5C67FC304E8B45D0AA605186D1C319FE"/>
    <w:rsid w:val="00932CA2"/>
    <w:pPr>
      <w:spacing w:after="170" w:line="240" w:lineRule="auto"/>
    </w:pPr>
    <w:rPr>
      <w:rFonts w:ascii="Arial" w:eastAsia="Calibri" w:hAnsi="Arial" w:cs="Times New Roman"/>
      <w:sz w:val="24"/>
      <w:lang w:eastAsia="en-US"/>
    </w:rPr>
  </w:style>
  <w:style w:type="paragraph" w:customStyle="1" w:styleId="10799D757BE842D3962A515A462E8658">
    <w:name w:val="10799D757BE842D3962A515A462E8658"/>
    <w:rsid w:val="00932CA2"/>
    <w:pPr>
      <w:spacing w:after="170" w:line="240" w:lineRule="auto"/>
    </w:pPr>
    <w:rPr>
      <w:rFonts w:ascii="Arial" w:eastAsia="Calibri" w:hAnsi="Arial" w:cs="Times New Roman"/>
      <w:sz w:val="24"/>
      <w:lang w:eastAsia="en-US"/>
    </w:rPr>
  </w:style>
  <w:style w:type="paragraph" w:customStyle="1" w:styleId="9B94F2CDEF3246DFBA764B78612B76FA">
    <w:name w:val="9B94F2CDEF3246DFBA764B78612B76FA"/>
    <w:rsid w:val="00932CA2"/>
    <w:pPr>
      <w:spacing w:after="170" w:line="240" w:lineRule="auto"/>
    </w:pPr>
    <w:rPr>
      <w:rFonts w:ascii="Arial" w:eastAsia="Calibri" w:hAnsi="Arial" w:cs="Times New Roman"/>
      <w:sz w:val="24"/>
      <w:lang w:eastAsia="en-US"/>
    </w:rPr>
  </w:style>
  <w:style w:type="paragraph" w:customStyle="1" w:styleId="FDBA35B2CA1447AEA2F8CAE26285CB49">
    <w:name w:val="FDBA35B2CA1447AEA2F8CAE26285CB49"/>
    <w:rsid w:val="00932CA2"/>
    <w:pPr>
      <w:spacing w:after="170" w:line="240" w:lineRule="auto"/>
    </w:pPr>
    <w:rPr>
      <w:rFonts w:ascii="Arial" w:eastAsia="Calibri" w:hAnsi="Arial" w:cs="Times New Roman"/>
      <w:sz w:val="24"/>
      <w:lang w:eastAsia="en-US"/>
    </w:rPr>
  </w:style>
  <w:style w:type="paragraph" w:customStyle="1" w:styleId="18DBB83B81F649F1B87B681244C5DED5">
    <w:name w:val="18DBB83B81F649F1B87B681244C5DED5"/>
    <w:rsid w:val="00932CA2"/>
    <w:pPr>
      <w:spacing w:before="100" w:after="100" w:line="240" w:lineRule="auto"/>
      <w:ind w:left="34"/>
    </w:pPr>
    <w:rPr>
      <w:rFonts w:ascii="Arial" w:eastAsiaTheme="minorHAnsi" w:hAnsi="Arial"/>
      <w:color w:val="3C3C3C"/>
      <w:sz w:val="24"/>
      <w:lang w:eastAsia="en-US"/>
    </w:rPr>
  </w:style>
  <w:style w:type="paragraph" w:customStyle="1" w:styleId="5B250229BF494F4E96BEB1AD782B5A96">
    <w:name w:val="5B250229BF494F4E96BEB1AD782B5A96"/>
    <w:rsid w:val="00932CA2"/>
    <w:pPr>
      <w:spacing w:after="170" w:line="240" w:lineRule="auto"/>
    </w:pPr>
    <w:rPr>
      <w:rFonts w:ascii="Arial" w:eastAsia="Calibri" w:hAnsi="Arial" w:cs="Times New Roman"/>
      <w:sz w:val="24"/>
      <w:lang w:eastAsia="en-US"/>
    </w:rPr>
  </w:style>
  <w:style w:type="paragraph" w:customStyle="1" w:styleId="FF8E31B60CB84E1DA3A0300E7AD34D1F">
    <w:name w:val="FF8E31B60CB84E1DA3A0300E7AD34D1F"/>
    <w:rsid w:val="00932CA2"/>
    <w:pPr>
      <w:spacing w:after="170" w:line="240" w:lineRule="auto"/>
    </w:pPr>
    <w:rPr>
      <w:rFonts w:ascii="Arial" w:eastAsia="Calibri" w:hAnsi="Arial" w:cs="Times New Roman"/>
      <w:sz w:val="24"/>
      <w:lang w:eastAsia="en-US"/>
    </w:rPr>
  </w:style>
  <w:style w:type="paragraph" w:customStyle="1" w:styleId="16559476E3EF49B1A4B22A018F021DD4">
    <w:name w:val="16559476E3EF49B1A4B22A018F021DD4"/>
    <w:rsid w:val="00932CA2"/>
    <w:pPr>
      <w:spacing w:after="170" w:line="240" w:lineRule="auto"/>
    </w:pPr>
    <w:rPr>
      <w:rFonts w:ascii="Arial" w:eastAsia="Calibri" w:hAnsi="Arial" w:cs="Times New Roman"/>
      <w:sz w:val="24"/>
      <w:lang w:eastAsia="en-US"/>
    </w:rPr>
  </w:style>
  <w:style w:type="paragraph" w:customStyle="1" w:styleId="73712A432C434403865569999BC1EBEF">
    <w:name w:val="73712A432C434403865569999BC1EBEF"/>
    <w:rsid w:val="00932CA2"/>
    <w:pPr>
      <w:spacing w:after="170" w:line="240" w:lineRule="auto"/>
    </w:pPr>
    <w:rPr>
      <w:rFonts w:ascii="Arial" w:eastAsia="Calibri" w:hAnsi="Arial" w:cs="Times New Roman"/>
      <w:sz w:val="24"/>
      <w:lang w:eastAsia="en-US"/>
    </w:rPr>
  </w:style>
  <w:style w:type="paragraph" w:customStyle="1" w:styleId="F834564F973846D38B3EEAC15E250E69">
    <w:name w:val="F834564F973846D38B3EEAC15E250E69"/>
    <w:rsid w:val="00932CA2"/>
    <w:pPr>
      <w:spacing w:after="170" w:line="240" w:lineRule="auto"/>
    </w:pPr>
    <w:rPr>
      <w:rFonts w:ascii="Arial" w:eastAsia="Calibri" w:hAnsi="Arial" w:cs="Times New Roman"/>
      <w:sz w:val="24"/>
      <w:lang w:eastAsia="en-US"/>
    </w:rPr>
  </w:style>
  <w:style w:type="paragraph" w:customStyle="1" w:styleId="FA0DD829BC664A938B524B6A98808D2D">
    <w:name w:val="FA0DD829BC664A938B524B6A98808D2D"/>
    <w:rsid w:val="00932CA2"/>
    <w:pPr>
      <w:spacing w:after="170" w:line="240" w:lineRule="auto"/>
    </w:pPr>
    <w:rPr>
      <w:rFonts w:ascii="Arial" w:eastAsia="Calibri" w:hAnsi="Arial" w:cs="Times New Roman"/>
      <w:sz w:val="24"/>
      <w:lang w:eastAsia="en-US"/>
    </w:rPr>
  </w:style>
  <w:style w:type="paragraph" w:customStyle="1" w:styleId="CCB08356FBAF448EB8FA115C3A4B7087">
    <w:name w:val="CCB08356FBAF448EB8FA115C3A4B7087"/>
    <w:rsid w:val="00932CA2"/>
    <w:pPr>
      <w:spacing w:after="170" w:line="240" w:lineRule="auto"/>
    </w:pPr>
    <w:rPr>
      <w:rFonts w:ascii="Arial" w:eastAsia="Calibri" w:hAnsi="Arial" w:cs="Times New Roman"/>
      <w:sz w:val="24"/>
      <w:lang w:eastAsia="en-US"/>
    </w:rPr>
  </w:style>
  <w:style w:type="paragraph" w:customStyle="1" w:styleId="082B33FFB16D464884041FBFA4F0FCCE">
    <w:name w:val="082B33FFB16D464884041FBFA4F0FCCE"/>
    <w:rsid w:val="00932CA2"/>
    <w:pPr>
      <w:spacing w:after="170" w:line="240" w:lineRule="auto"/>
    </w:pPr>
    <w:rPr>
      <w:rFonts w:ascii="Arial" w:eastAsia="Calibri" w:hAnsi="Arial" w:cs="Times New Roman"/>
      <w:sz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Royal Blue">
      <a:dk1>
        <a:sysClr val="windowText" lastClr="000000"/>
      </a:dk1>
      <a:lt1>
        <a:sysClr val="window" lastClr="FFFFFF"/>
      </a:lt1>
      <a:dk2>
        <a:srgbClr val="757477"/>
      </a:dk2>
      <a:lt2>
        <a:srgbClr val="FFFFFF"/>
      </a:lt2>
      <a:accent1>
        <a:srgbClr val="004B8D"/>
      </a:accent1>
      <a:accent2>
        <a:srgbClr val="B1BCD8"/>
      </a:accent2>
      <a:accent3>
        <a:srgbClr val="406B9D"/>
      </a:accent3>
      <a:accent4>
        <a:srgbClr val="809CBE"/>
      </a:accent4>
      <a:accent5>
        <a:srgbClr val="CCD8E5"/>
      </a:accent5>
      <a:accent6>
        <a:srgbClr val="E6EBF2"/>
      </a:accent6>
      <a:hlink>
        <a:srgbClr val="004B8D"/>
      </a:hlink>
      <a:folHlink>
        <a:srgbClr val="6E298D"/>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2720A7-352A-4371-81A6-638FE57504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2644</Words>
  <Characters>15059</Characters>
  <Application>Microsoft Office Word</Application>
  <DocSecurity>4</DocSecurity>
  <Lines>441</Lines>
  <Paragraphs>298</Paragraphs>
  <ScaleCrop>false</ScaleCrop>
  <HeadingPairs>
    <vt:vector size="2" baseType="variant">
      <vt:variant>
        <vt:lpstr>Title</vt:lpstr>
      </vt:variant>
      <vt:variant>
        <vt:i4>1</vt:i4>
      </vt:variant>
    </vt:vector>
  </HeadingPairs>
  <TitlesOfParts>
    <vt:vector size="1" baseType="lpstr">
      <vt:lpstr>DoH Multi-page Template</vt:lpstr>
    </vt:vector>
  </TitlesOfParts>
  <Company>WA Health</Company>
  <LinksUpToDate>false</LinksUpToDate>
  <CharactersWithSpaces>17498</CharactersWithSpaces>
  <SharedDoc>false</SharedDoc>
  <HyperlinkBase/>
  <HLinks>
    <vt:vector size="24" baseType="variant">
      <vt:variant>
        <vt:i4>4587612</vt:i4>
      </vt:variant>
      <vt:variant>
        <vt:i4>15</vt:i4>
      </vt:variant>
      <vt:variant>
        <vt:i4>0</vt:i4>
      </vt:variant>
      <vt:variant>
        <vt:i4>5</vt:i4>
      </vt:variant>
      <vt:variant>
        <vt:lpwstr>http://www.health.wa.gov.au/</vt:lpwstr>
      </vt:variant>
      <vt:variant>
        <vt:lpwstr/>
      </vt:variant>
      <vt:variant>
        <vt:i4>1114163</vt:i4>
      </vt:variant>
      <vt:variant>
        <vt:i4>8</vt:i4>
      </vt:variant>
      <vt:variant>
        <vt:i4>0</vt:i4>
      </vt:variant>
      <vt:variant>
        <vt:i4>5</vt:i4>
      </vt:variant>
      <vt:variant>
        <vt:lpwstr/>
      </vt:variant>
      <vt:variant>
        <vt:lpwstr>_Toc412470233</vt:lpwstr>
      </vt:variant>
      <vt:variant>
        <vt:i4>1114163</vt:i4>
      </vt:variant>
      <vt:variant>
        <vt:i4>2</vt:i4>
      </vt:variant>
      <vt:variant>
        <vt:i4>0</vt:i4>
      </vt:variant>
      <vt:variant>
        <vt:i4>5</vt:i4>
      </vt:variant>
      <vt:variant>
        <vt:lpwstr/>
      </vt:variant>
      <vt:variant>
        <vt:lpwstr>_Toc412470232</vt:lpwstr>
      </vt:variant>
      <vt:variant>
        <vt:i4>4587612</vt:i4>
      </vt:variant>
      <vt:variant>
        <vt:i4>6380</vt:i4>
      </vt:variant>
      <vt:variant>
        <vt:i4>1025</vt:i4>
      </vt:variant>
      <vt:variant>
        <vt:i4>4</vt:i4>
      </vt:variant>
      <vt:variant>
        <vt:lpwstr>http://www.health.wa.gov.au/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DoH Multi-page Template</dc:title>
  <dc:subject>Word Template</dc:subject>
  <dc:creator>Deptartment of Health</dc:creator>
  <cp:keywords>template, report, style guide,</cp:keywords>
  <cp:lastModifiedBy>Reilly, Susanne (MHC)</cp:lastModifiedBy>
  <cp:revision>2</cp:revision>
  <cp:lastPrinted>2018-02-08T04:03:00Z</cp:lastPrinted>
  <dcterms:created xsi:type="dcterms:W3CDTF">2018-05-16T00:26:00Z</dcterms:created>
  <dcterms:modified xsi:type="dcterms:W3CDTF">2018-05-16T00:26:00Z</dcterms:modified>
</cp:coreProperties>
</file>